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763d" w14:textId="0447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8 мамырдағы N 369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1.«"2007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5-бағанының реттік нөмірі 3-жолының бірінші сөйлемі»"саласында" деген сөзден кейін»", дәрілік заттар айналымы және Қазақстан Республикасының Мемлекеттік шекарасындағы және көліктегі санитарлық-эпидемиологиялық қадағалау саласында"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2007 жылғы 1 қаңтардан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