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a666" w14:textId="346a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кейбір шешімдерінің және Қазақстан Республикасының Премьер-Министрі өкімдерінің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22 мамырдағы N 407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Республикасының Үкіметі кейбір шешімдерінің және Қазақстан Республикасының Премьер-Министрі өкімдерінің күші жойылды деп танылсын.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22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және Қазақстан Республикасы Премьер-Министрінің күші жойылған өкімдерінің тізбесі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жанындағы Көші-қон мәселелері бойынша ұсыныстар әзірлеу жөніндегі комиссияны құру туралы" Қазақстан Республикасы Үкіметінің 2004 жылғы 26 қаңтардағы N 82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3, 43-құжат).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2004 жылғы 26 қаңтардағы 82 қаулысына өзгерістер енгізу туралы" Қазақстан Республикасы Үкіметінің 2005 жылғы 28 сәуірдегі N 395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18, 216-құжат).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"Ең төменгі тұтыну бюджеті және ең төмен еңбекақы туралы" Қазақстан Республикасы Заңының жобасын әзірлеу жөніндегі жұмыс тобын құру туралы" Қазақстан Республикасы Премьер-Министрінің 1997 жылғы 31 қаңтардағы N 17-ө өкімі.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"Ұжымдық шарт (келісім) туралы" Қазақстан Республикасы Заңының жобасын әзірлеу жөніндегі жұмыс тобын құру туралы" Қазақстан Республикасы Премьер-Министрінің 1997 жылғы 31 қаңтардағы N 18-ө өкімі.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Республикасында зейнетақымен қамсыздандыру жүйесін реформалау тұжырымдамасының жобасын аяқтау үшін жұмыс тобын құру туралы" Қазақстан Республикасы Премьер-Министрінің 1997 жылғы 4 наурыздағы N 59-ө өкімі.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"Әскери қызметін өткеру кезінде қаза тапқан (қайтыс болған) әскери қызметшілердің ата-аналарына жәрдемақы төлеу туралы" Қазақстан Республикасы Заңының жобасын әзірлеу жөніндегі жұмыс тобын құру туралы" Қазақстан Республикасы Премьер-Министрінің 1997 жылғы 5 маусымдағы N 165-ө өкімі.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"Зейнетақымен және еңбекақымен уақытылы төлеуді қамтамасыз ету жөніндегі жұмыс тобын құру туралы" Қазақстан Республикасы Премьер-Министрінің 1997 жылғы 8 шілдедегі N 219-ө өкімі.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"Семей ядролық сынақ полигонындағы ядролық сынақтардың салдарынан зардап шеккен азаматтарды әлеуметтік қорғау туралы" Қазақстан Республикасының 1992 жылғы 18 желтоқсандағы N 1787 Заңына өзгерістер енгізу жөніндегі жұмыс тобын құру туралы" Қазақстан Республикасы Премьер-Министрінің 1997 жылғы 15 шілдедегі N 233-ө өкімі.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"Заңдық актілерді одан әрі жетілдіру жөніндегі жұмыс туралы" Қазақстан Республикасы Үкіметінің 1997 жылғы 14 қаңтардағы N 64 қаулысын іске асыру мақсатында жұмыс тобын құру туралы" Қазақстан Республикасы Премьер-Министрінің 1997 жылғы 16 шілдедегі N 234-ө өкімі.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"Өндірістегі жазатайым оқиғалардан және кәсіби аурулардан міндетті сақтандыру туралы" Қазақстан Республикасы Заңының жобасын әзірлеу үшін жұмыс тобын құру туралы" Қазақстан Республикасы Премьер-Министрінің 1997 жылғы 10 қыркүйектегі N 300-ө өкімі.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"Мүмкіндіктері шектеулі балалар мен жасөспірімдерді әлеуметтік және түзетушілік-педагогикалық қолдау туралы" Қазақстан Республикасы Заңының жобасын әзірлеу жөніндегі жұмыс тобының құрамы туралы" Қазақстан Республикасы Премьер-Министрінің 1999 жылғы 7 қаңтардағы N 3-ө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"Қазақстан Республикасындағы еңбек туралы" Қазақстан Республикасы Заңының жобасын пысықтау жөніндегі жұмыс тобын құру туралы" Қазақстан Республикасы Премьер-Министрінің 1999 жылғы 21 тамыздағы N 126-ө өкімі.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"Халықты жұмыспен қамту туралы" Қазақстан Республикасы Заңының жобасын әзірлеу жөніндегі жұмыс тобын құру туралы" Қазақстан Республикасы Премьер-Министрінің 2000 жылғы 28 наурыздағы N 54-ө өкімі.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"Жинақтаушы зейнетақы жүйесін одан әрі дамыту тұжырымдамасын әзірлеу жөніндегі ведомствоаралық жұмыс тобын құру туралы" Қазақстан Республикасы Премьер-Министрінің 2000 жылғы 6 сәуірдегі N 59-ө өкімі.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"Мемлекеттік мекемелер қызметкерлеріне еңбекақы төлеу жүйесін жетілдіру жөніндегі ұсыныстарды әзірлеу үшін жұмыс тобын құру туралы" Қазақстан Республикасы Премьер-Министрінің 2001 жылғы 14 сәуірдегі N 25-ө өкімі.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"Қазақстан Республикасы Премьер-Министрінің кейбір өкімдеріне өзгерістер енгізу туралы" Қазақстан Республикасы Премьер-Министрінің 2001 жылғы 7 мамырдағы N 32-ө өкімінің 1) тармақшасы.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"Таратылған кәсіпорындардың бірінші кезектегі несие берушілеріне берешектерді өтеу жөніндегі ұсыныстарды әзірлеу үшін жұмыс тобын құру туралы" Қазақстан Республикасы Премьер-Министрінің 2001 жылғы 21 мамырдағы N 37-ө өкімі.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"Ардагерлер туралы" Қазақстан Республикасы Заңының жобасын әзірлеу жөніндегі жұмыс тобын құру туралы" Қазақстан Республикасы Премьер-Министрінің 2001 жылғы 8 тамыздағы N 63-ө өкімі.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"Зейнетке шығу жасын төмендету туралы мәселені қарау жөніндегі жұмыс тобын құру туралы" Қазақстан Республикасы Премьер-Министрінің 2002 жылғы 14 қазандағы N 159-ө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"Ана мен баланың әлеуметтік қорғалуы туралы" Қазақстан Республикасы Заңының жобасына ұсыныстар әзірлеу жөніндегі ведомствоаралық жұмыс тобын құру туралы" Қазақстан Республикасы Премьер-Министрінің 2002 жылғы 22 қарашадағы N 181-ө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21.«"Қазақстан Республикасы Еңбек кодексінің жобасын әзірлеу үшін жұмыс тобын құру туралы" Қазақстан Республикасы Премьер-Министрінің 2003 жылғы 22 тамыздағы N 185-ө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"Қазақстан Республикасы Премьер-Министрінің 2003 жылғы 22 тамыздағы N 185-ө өкіміне толықтыру енгізу туралы" Қазақстан Республикасы Премьер-Министрінің 2003 жылғы 1 қазандағы N 239-ө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"Әлеуметтік-экономикалық саясаттың әлеуметтік аспектілерін қарау жөніндегі жұмыс тобын құру туралы" Қазақстан Республикасы Премьер-Министрінің 2004 жылғы 20 ақпандағы N 44-ө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"Қазақстан Республикасының Көші-қон және демографиялық саясатын іске асырудың ұзақ мерзімді жоспарын әзірлеу жөніндегі жұмыс тобын құру туралы" Қазақстан Республикасы Премьер-Министрінің 2003 жылғы 10 желтоқсандағы 306-ө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"Мемлекеттік мекемелердің мемлекеттік қызметші емес қызметкерлеріне және қазыналық кәсіпорындардың қызметкерлеріне еңбекақы төлеу жүйесін одан әрі жетілдіру жөнінде ұсыныстар әзірлеу үшін жұмыс тобын құру туралы" Қазақстан Республикасы Премьер-Министрінің 2005 жылғы 28 қазандағы N 305-ө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"Көші-қон саясатын жетілдіру жөніндегі жұмыс тобын құру туралы" Қазақстан Республикасы Премьер-Министрінің 2005 жылғы 16 қарашадағы N 322-ө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"Әлеуеттік құрылымдардың зейнеткерлеріне зейнетақы төлемдер жүйесін жетілдіру жөніндегі ұсыныстарды әзірлеу үшін жұмыс тобын құру туралы" Қазақстан Республикасы Премьер-Министрінің 2005 жылғы 8 желтоқсандағы N 341-ө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"Байқоңыр қаласында тұратын Қазақстан Республикасы азаматтарының әлеуметтік мәселелер кешенін жан-жақты пысықтау үшін жұмыс тобын құру туралы" Қазақстан Республикасы Премьер-Министрінің 2006 жылғы 30 наурыздағы N 78-ө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"Қазақстан Республикасы Премьер-Министрінің 2005 жылғы 28 қазандағы N 305-ө өкіміне өзгерістер енгізу туралы" Қазақстан Республикасы Премьер-Министрінің 2006 жылғы 17 сәуірдегі N 97-ө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"Өзін-өзі жұмыспен қамтыған халықтың өлшемін айқындауға бірыңғай әдіснамалық тәсілдер бойынша ұсыныстар әзірлеу үшін жұмыс тобын құру туралы" Қазақстан Республикасы Премьер-Министрінің 2006 жылғы 25 мамырдағы N 139-ө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