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54f8" w14:textId="731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21 желтоқсандағы N 1337 және 2006 жылғы 5 қазандағы N 960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23 мамырдағы N 412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Үкіметі мен Халықаралық Қайта Құру және Даму Банкі арасындағы Бірлескен экономикалық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бағдарламасын әзірлеу және іске асыру жөніндегі Техникалық ынтымақтастық туралы келісімді іске асыру туралы" Қазақстан Республикасы Үкіметінің 2002 жылғы 21 желтоқсандағы N 1337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1-тармақтағы»"Қазақстан Республикасы Премьер-Министрінің орынбасары - Экономика және бюджеттік жоспарлау министрі" деген сөздер»"Қазақстан Республикасының Премьер-Министрі"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Үкіметі және Америка Құрама Штаттарының Үкіметі арасындағы Экономикалық даму жөніндегі Қазақстан-Американ бағдарламасы бойынша өзара түсіністік туралы меморандумды іске асыру туралы" Қазақстан Республикасы Үкіметінің 2006 жылғы 5 қазандағы N 960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2-тармақтағы»"Қазақстан Республикасының Экономика және бюджеттік жоспарлау министрі" деген сөздер "Қазақстан Республикасы Премьер-Министрінің орынбасары - Экономика және бюджеттік жоспарлау министрі"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