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64c3f" w14:textId="0b64c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жанынан Кәмелетке толмағандардың ісі және олардың құқықтарын қорғау жөніндегі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24 мамырдағы N 415 Қаулысы. Күші жойылды - Қазақстан Республикасы Үкіметінің 2022 жылғы 29 сәуірдегі № 268 қаулысымен</w:t>
      </w:r>
    </w:p>
    <w:p>
      <w:pPr>
        <w:spacing w:after="0"/>
        <w:ind w:left="0"/>
        <w:jc w:val="both"/>
      </w:pPr>
      <w:r>
        <w:rPr>
          <w:rFonts w:ascii="Times New Roman"/>
          <w:b w:val="false"/>
          <w:i w:val="false"/>
          <w:color w:val="ff0000"/>
          <w:sz w:val="28"/>
        </w:rPr>
        <w:t xml:space="preserve">
      Ескерту. Күші жойылды - ҚР Үкіметінің 29.04.2022 </w:t>
      </w:r>
      <w:r>
        <w:rPr>
          <w:rFonts w:ascii="Times New Roman"/>
          <w:b w:val="false"/>
          <w:i w:val="false"/>
          <w:color w:val="ff0000"/>
          <w:sz w:val="28"/>
        </w:rPr>
        <w:t>№ 268</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Республикасының 2004 жылғы 9 шілдедегі Заңының </w:t>
      </w:r>
      <w:r>
        <w:rPr>
          <w:rFonts w:ascii="Times New Roman"/>
          <w:b w:val="false"/>
          <w:i w:val="false"/>
          <w:color w:val="000000"/>
          <w:sz w:val="28"/>
        </w:rPr>
        <w:t>7-бабына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Қосымшаға сәйкес құрамда Қазақстан Республикасы Үкіметінің </w:t>
      </w:r>
    </w:p>
    <w:bookmarkEnd w:id="1"/>
    <w:p>
      <w:pPr>
        <w:spacing w:after="0"/>
        <w:ind w:left="0"/>
        <w:jc w:val="both"/>
      </w:pPr>
      <w:r>
        <w:rPr>
          <w:rFonts w:ascii="Times New Roman"/>
          <w:b w:val="false"/>
          <w:i w:val="false"/>
          <w:color w:val="000000"/>
          <w:sz w:val="28"/>
        </w:rPr>
        <w:t xml:space="preserve">
      жанынан Кәмелетке толмағандардың ісі және олардың құқықтарын қорғау </w:t>
      </w:r>
    </w:p>
    <w:p>
      <w:pPr>
        <w:spacing w:after="0"/>
        <w:ind w:left="0"/>
        <w:jc w:val="both"/>
      </w:pPr>
      <w:r>
        <w:rPr>
          <w:rFonts w:ascii="Times New Roman"/>
          <w:b w:val="false"/>
          <w:i w:val="false"/>
          <w:color w:val="000000"/>
          <w:sz w:val="28"/>
        </w:rPr>
        <w:t>
      жөніндегі ведомствоаралық комиссия (бұдан әрі - Комиссия) құрылсын.</w:t>
      </w:r>
    </w:p>
    <w:bookmarkStart w:name="z3" w:id="2"/>
    <w:p>
      <w:pPr>
        <w:spacing w:after="0"/>
        <w:ind w:left="0"/>
        <w:jc w:val="both"/>
      </w:pPr>
      <w:r>
        <w:rPr>
          <w:rFonts w:ascii="Times New Roman"/>
          <w:b w:val="false"/>
          <w:i w:val="false"/>
          <w:color w:val="000000"/>
          <w:sz w:val="28"/>
        </w:rPr>
        <w:t>
      2. Қоса беріліп отырған Комиссия туралы ереже бекітілсін.</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Премьер-Министрі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2007 жылғы 24 мамырдағы</w:t>
            </w:r>
            <w:r>
              <w:br/>
            </w:r>
            <w:r>
              <w:rPr>
                <w:rFonts w:ascii="Times New Roman"/>
                <w:b w:val="false"/>
                <w:i w:val="false"/>
                <w:color w:val="000000"/>
                <w:sz w:val="20"/>
              </w:rPr>
              <w:t>№ 415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Қазақстан Республикасы Үкіметінің жанындағы кәмелетке толмағандардың ісі және олардың құқықтарын қорғау жөніндегі ведомствоаралық комиссияның құрамы</w:t>
      </w:r>
    </w:p>
    <w:p>
      <w:pPr>
        <w:spacing w:after="0"/>
        <w:ind w:left="0"/>
        <w:jc w:val="both"/>
      </w:pPr>
      <w:r>
        <w:rPr>
          <w:rFonts w:ascii="Times New Roman"/>
          <w:b w:val="false"/>
          <w:i w:val="false"/>
          <w:color w:val="ff0000"/>
          <w:sz w:val="28"/>
        </w:rPr>
        <w:t xml:space="preserve">
      Ескерту. Құрам жаңа редакцияда - ҚР Үкіметінің 30.12.2020 </w:t>
      </w:r>
      <w:r>
        <w:rPr>
          <w:rFonts w:ascii="Times New Roman"/>
          <w:b w:val="false"/>
          <w:i w:val="false"/>
          <w:color w:val="ff0000"/>
          <w:sz w:val="28"/>
        </w:rPr>
        <w:t>№ 950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Қазақстан Республикасының Білім және ғылым министрі, төраға</w:t>
      </w:r>
    </w:p>
    <w:p>
      <w:pPr>
        <w:spacing w:after="0"/>
        <w:ind w:left="0"/>
        <w:jc w:val="both"/>
      </w:pPr>
      <w:r>
        <w:rPr>
          <w:rFonts w:ascii="Times New Roman"/>
          <w:b w:val="false"/>
          <w:i w:val="false"/>
          <w:color w:val="000000"/>
          <w:sz w:val="28"/>
        </w:rPr>
        <w:t>
      Қазақстан Республикасының Білім және ғылым вице-министрі, төрағаның орынбасары</w:t>
      </w:r>
    </w:p>
    <w:p>
      <w:pPr>
        <w:spacing w:after="0"/>
        <w:ind w:left="0"/>
        <w:jc w:val="both"/>
      </w:pPr>
      <w:r>
        <w:rPr>
          <w:rFonts w:ascii="Times New Roman"/>
          <w:b w:val="false"/>
          <w:i w:val="false"/>
          <w:color w:val="000000"/>
          <w:sz w:val="28"/>
        </w:rPr>
        <w:t>
      Қазақстан Республикасы Білім және ғылым министрлігінің Балалардың құқықтарын қорғау комитеті балалардың қауіпсіз ортасын қамтамасыз ету және құқықтық қорғау басқармасының басшысы, хатшы</w:t>
      </w:r>
    </w:p>
    <w:p>
      <w:pPr>
        <w:spacing w:after="0"/>
        <w:ind w:left="0"/>
        <w:jc w:val="both"/>
      </w:pPr>
      <w:r>
        <w:rPr>
          <w:rFonts w:ascii="Times New Roman"/>
          <w:b w:val="false"/>
          <w:i w:val="false"/>
          <w:color w:val="000000"/>
          <w:sz w:val="28"/>
        </w:rPr>
        <w:t>
      Қазақстан Республикасының Денсаулық сақтау вице-министрі</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вице-министрі</w:t>
      </w:r>
    </w:p>
    <w:p>
      <w:pPr>
        <w:spacing w:after="0"/>
        <w:ind w:left="0"/>
        <w:jc w:val="both"/>
      </w:pPr>
      <w:r>
        <w:rPr>
          <w:rFonts w:ascii="Times New Roman"/>
          <w:b w:val="false"/>
          <w:i w:val="false"/>
          <w:color w:val="000000"/>
          <w:sz w:val="28"/>
        </w:rPr>
        <w:t>
      Қазақстан Республикасының Индустрия және инфрақұрылымдық даму вице-министрі</w:t>
      </w:r>
    </w:p>
    <w:p>
      <w:pPr>
        <w:spacing w:after="0"/>
        <w:ind w:left="0"/>
        <w:jc w:val="both"/>
      </w:pPr>
      <w:r>
        <w:rPr>
          <w:rFonts w:ascii="Times New Roman"/>
          <w:b w:val="false"/>
          <w:i w:val="false"/>
          <w:color w:val="000000"/>
          <w:sz w:val="28"/>
        </w:rPr>
        <w:t>
      Қазақстан Республикасының Мәдениет және спорт вице-министрі</w:t>
      </w:r>
    </w:p>
    <w:p>
      <w:pPr>
        <w:spacing w:after="0"/>
        <w:ind w:left="0"/>
        <w:jc w:val="both"/>
      </w:pPr>
      <w:r>
        <w:rPr>
          <w:rFonts w:ascii="Times New Roman"/>
          <w:b w:val="false"/>
          <w:i w:val="false"/>
          <w:color w:val="000000"/>
          <w:sz w:val="28"/>
        </w:rPr>
        <w:t>
      Қазақстан Республикасы Қорғаныс министрінің орынбасары</w:t>
      </w:r>
    </w:p>
    <w:p>
      <w:pPr>
        <w:spacing w:after="0"/>
        <w:ind w:left="0"/>
        <w:jc w:val="both"/>
      </w:pPr>
      <w:r>
        <w:rPr>
          <w:rFonts w:ascii="Times New Roman"/>
          <w:b w:val="false"/>
          <w:i w:val="false"/>
          <w:color w:val="000000"/>
          <w:sz w:val="28"/>
        </w:rPr>
        <w:t>
      Қазақстан Республикасының Ұлттық экономика вице-министрі</w:t>
      </w:r>
    </w:p>
    <w:p>
      <w:pPr>
        <w:spacing w:after="0"/>
        <w:ind w:left="0"/>
        <w:jc w:val="both"/>
      </w:pPr>
      <w:r>
        <w:rPr>
          <w:rFonts w:ascii="Times New Roman"/>
          <w:b w:val="false"/>
          <w:i w:val="false"/>
          <w:color w:val="000000"/>
          <w:sz w:val="28"/>
        </w:rPr>
        <w:t>
      Қазақстан Республикасының Ақпарат және қоғамдық даму вице-министрі</w:t>
      </w:r>
    </w:p>
    <w:p>
      <w:pPr>
        <w:spacing w:after="0"/>
        <w:ind w:left="0"/>
        <w:jc w:val="both"/>
      </w:pPr>
      <w:r>
        <w:rPr>
          <w:rFonts w:ascii="Times New Roman"/>
          <w:b w:val="false"/>
          <w:i w:val="false"/>
          <w:color w:val="000000"/>
          <w:sz w:val="28"/>
        </w:rPr>
        <w:t>
      Қазақстан Республикасы Адам құқықтарын қорғау жөніндегі ұлттық орталығының жетекшісі (келісу бойынша)</w:t>
      </w:r>
    </w:p>
    <w:p>
      <w:pPr>
        <w:spacing w:after="0"/>
        <w:ind w:left="0"/>
        <w:jc w:val="both"/>
      </w:pPr>
      <w:r>
        <w:rPr>
          <w:rFonts w:ascii="Times New Roman"/>
          <w:b w:val="false"/>
          <w:i w:val="false"/>
          <w:color w:val="000000"/>
          <w:sz w:val="28"/>
        </w:rPr>
        <w:t>
      Қазақстан Республикасы Президентінің жанындағы Әйелдер істері және отбасылық-демографиялық саясат жөніндегі ұлттық комиссия хатшылығының консультанты (келісу бойынша)</w:t>
      </w:r>
    </w:p>
    <w:p>
      <w:pPr>
        <w:spacing w:after="0"/>
        <w:ind w:left="0"/>
        <w:jc w:val="both"/>
      </w:pPr>
      <w:r>
        <w:rPr>
          <w:rFonts w:ascii="Times New Roman"/>
          <w:b w:val="false"/>
          <w:i w:val="false"/>
          <w:color w:val="000000"/>
          <w:sz w:val="28"/>
        </w:rPr>
        <w:t>
      Қазақстан Республикасы Ішкі істер министрлігінің Әкімшілік полиция комитетінің төрағасы</w:t>
      </w:r>
    </w:p>
    <w:p>
      <w:pPr>
        <w:spacing w:after="0"/>
        <w:ind w:left="0"/>
        <w:jc w:val="both"/>
      </w:pPr>
      <w:r>
        <w:rPr>
          <w:rFonts w:ascii="Times New Roman"/>
          <w:b w:val="false"/>
          <w:i w:val="false"/>
          <w:color w:val="000000"/>
          <w:sz w:val="28"/>
        </w:rPr>
        <w:t>
      Қазақстан Республикасы Білім және ғылым министрлігі Балалардың құқықтарын қорғау комитетінің төрағасы</w:t>
      </w:r>
    </w:p>
    <w:p>
      <w:pPr>
        <w:spacing w:after="0"/>
        <w:ind w:left="0"/>
        <w:jc w:val="both"/>
      </w:pPr>
      <w:r>
        <w:rPr>
          <w:rFonts w:ascii="Times New Roman"/>
          <w:b w:val="false"/>
          <w:i w:val="false"/>
          <w:color w:val="000000"/>
          <w:sz w:val="28"/>
        </w:rPr>
        <w:t>
      Қазақстан Республикасы Сыртқы істер министрлігінің Консулдық қызмет департаментінің директоры</w:t>
      </w:r>
    </w:p>
    <w:p>
      <w:pPr>
        <w:spacing w:after="0"/>
        <w:ind w:left="0"/>
        <w:jc w:val="both"/>
      </w:pPr>
      <w:r>
        <w:rPr>
          <w:rFonts w:ascii="Times New Roman"/>
          <w:b w:val="false"/>
          <w:i w:val="false"/>
          <w:color w:val="000000"/>
          <w:sz w:val="28"/>
        </w:rPr>
        <w:t>
      "Әйелдердің шығармашылық бастама лигасы" қоғамдық бірлестігінің басқарма төрағасы (келісу бойынша)</w:t>
      </w:r>
    </w:p>
    <w:p>
      <w:pPr>
        <w:spacing w:after="0"/>
        <w:ind w:left="0"/>
        <w:jc w:val="both"/>
      </w:pPr>
      <w:r>
        <w:rPr>
          <w:rFonts w:ascii="Times New Roman"/>
          <w:b w:val="false"/>
          <w:i w:val="false"/>
          <w:color w:val="000000"/>
          <w:sz w:val="28"/>
        </w:rPr>
        <w:t>
      "Қазақстанның дағдарыс орталықтары одағы" басқармасының төрағасы (келісу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24 мамырдағы</w:t>
            </w:r>
            <w:r>
              <w:br/>
            </w:r>
            <w:r>
              <w:rPr>
                <w:rFonts w:ascii="Times New Roman"/>
                <w:b w:val="false"/>
                <w:i w:val="false"/>
                <w:color w:val="000000"/>
                <w:sz w:val="20"/>
              </w:rPr>
              <w:t>N 415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Республикасының Үкіметі жанындағы Кәмелетке толмағандардың ісі және олардың құқықтарын қорғау жөніндегі ведомствоаралық комиссия туралы ереже</w:t>
      </w:r>
      <w:r>
        <w:br/>
      </w:r>
      <w:r>
        <w:rPr>
          <w:rFonts w:ascii="Times New Roman"/>
          <w:b/>
          <w:i w:val="false"/>
          <w:color w:val="000000"/>
        </w:rPr>
        <w:t>1-тарау. Жалпы ережелер</w:t>
      </w:r>
    </w:p>
    <w:bookmarkEnd w:id="4"/>
    <w:p>
      <w:pPr>
        <w:spacing w:after="0"/>
        <w:ind w:left="0"/>
        <w:jc w:val="both"/>
      </w:pPr>
      <w:r>
        <w:rPr>
          <w:rFonts w:ascii="Times New Roman"/>
          <w:b w:val="false"/>
          <w:i w:val="false"/>
          <w:color w:val="ff0000"/>
          <w:sz w:val="28"/>
        </w:rPr>
        <w:t xml:space="preserve">
      Ескерту. 1-тараудың тақырыбы жаңа редакцияда - ҚР Үкіметінің 30.12.2020 </w:t>
      </w:r>
      <w:r>
        <w:rPr>
          <w:rFonts w:ascii="Times New Roman"/>
          <w:b w:val="false"/>
          <w:i w:val="false"/>
          <w:color w:val="ff0000"/>
          <w:sz w:val="28"/>
        </w:rPr>
        <w:t>№ 950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 w:id="5"/>
    <w:p>
      <w:pPr>
        <w:spacing w:after="0"/>
        <w:ind w:left="0"/>
        <w:jc w:val="both"/>
      </w:pPr>
      <w:r>
        <w:rPr>
          <w:rFonts w:ascii="Times New Roman"/>
          <w:b w:val="false"/>
          <w:i w:val="false"/>
          <w:color w:val="000000"/>
          <w:sz w:val="28"/>
        </w:rPr>
        <w:t>
      1. Қазақстан Республикасы Үкіметінің жанындағы кәмелетке толмағандардың ісі және олардың құқықтарын қорғау жөніндегі ведомствоаралық комиссия (бұдан әрі – Комиссия) кәмелетке толмағандар арасындағы құқық бұзушылықтардың, қадағалаусыз және панасыз қалудың профилактикасы, олардың құқықтары мен заңды мүдделерін қорғау, кәмелетке толмағандарды зорлық-зомбылықтан және қатыгездікпен қараудан, кәмелетке толмағандар арасындағы қоғамға жат әрекеттерден қорғау жөніндегі мемлекеттік саясатты іске асыруды қамтамасыз ету жөнінде ұсыныстар тұжырымдау мақсатында құрылды.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30.12.2020 </w:t>
      </w:r>
      <w:r>
        <w:rPr>
          <w:rFonts w:ascii="Times New Roman"/>
          <w:b w:val="false"/>
          <w:i w:val="false"/>
          <w:color w:val="000000"/>
          <w:sz w:val="28"/>
        </w:rPr>
        <w:t>№ 950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xml:space="preserve">
      2. Комиссия Қазақстан Республикасының Үкіметі жанындағы </w:t>
      </w:r>
    </w:p>
    <w:bookmarkEnd w:id="6"/>
    <w:p>
      <w:pPr>
        <w:spacing w:after="0"/>
        <w:ind w:left="0"/>
        <w:jc w:val="both"/>
      </w:pPr>
      <w:r>
        <w:rPr>
          <w:rFonts w:ascii="Times New Roman"/>
          <w:b w:val="false"/>
          <w:i w:val="false"/>
          <w:color w:val="000000"/>
          <w:sz w:val="28"/>
        </w:rPr>
        <w:t xml:space="preserve">
      консультативтік-кеңесші орган болып табылады. </w:t>
      </w:r>
    </w:p>
    <w:bookmarkStart w:name="z9" w:id="7"/>
    <w:p>
      <w:pPr>
        <w:spacing w:after="0"/>
        <w:ind w:left="0"/>
        <w:jc w:val="both"/>
      </w:pPr>
      <w:r>
        <w:rPr>
          <w:rFonts w:ascii="Times New Roman"/>
          <w:b w:val="false"/>
          <w:i w:val="false"/>
          <w:color w:val="000000"/>
          <w:sz w:val="28"/>
        </w:rPr>
        <w:t xml:space="preserve">
      3.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"Кәмелетке толмағандар арасындағы құқық бұзушылықтардың профилактикасы мен балалардың қадағалаусыз және панасыз қалуының алдын алу туралы", "Бала құқықтары туралы" заңдарын, осы ережені, өзге де </w:t>
      </w:r>
      <w:r>
        <w:rPr>
          <w:rFonts w:ascii="Times New Roman"/>
          <w:b w:val="false"/>
          <w:i w:val="false"/>
          <w:color w:val="000000"/>
          <w:sz w:val="28"/>
        </w:rPr>
        <w:t>нормативтік құқықтық актілерді</w:t>
      </w:r>
      <w:r>
        <w:rPr>
          <w:rFonts w:ascii="Times New Roman"/>
          <w:b w:val="false"/>
          <w:i w:val="false"/>
          <w:color w:val="000000"/>
          <w:sz w:val="28"/>
        </w:rPr>
        <w:t xml:space="preserve">, сондай-ақ Қазақстан Республикасы ратификациялаған халықаралық шарттарды басшылыққа алады. </w:t>
      </w:r>
    </w:p>
    <w:bookmarkEnd w:id="7"/>
    <w:bookmarkStart w:name="z10" w:id="8"/>
    <w:p>
      <w:pPr>
        <w:spacing w:after="0"/>
        <w:ind w:left="0"/>
        <w:jc w:val="left"/>
      </w:pPr>
      <w:r>
        <w:rPr>
          <w:rFonts w:ascii="Times New Roman"/>
          <w:b/>
          <w:i w:val="false"/>
          <w:color w:val="000000"/>
        </w:rPr>
        <w:t xml:space="preserve"> 2-тарау. Комиссияның негізгі міндеттері мен функциялары</w:t>
      </w:r>
    </w:p>
    <w:bookmarkEnd w:id="8"/>
    <w:p>
      <w:pPr>
        <w:spacing w:after="0"/>
        <w:ind w:left="0"/>
        <w:jc w:val="both"/>
      </w:pPr>
      <w:r>
        <w:rPr>
          <w:rFonts w:ascii="Times New Roman"/>
          <w:b w:val="false"/>
          <w:i w:val="false"/>
          <w:color w:val="ff0000"/>
          <w:sz w:val="28"/>
        </w:rPr>
        <w:t xml:space="preserve">
      Ескерту. 2-тараудың тақырыбы жаңа редакцияда - ҚР Үкіметінің 30.12.2020 </w:t>
      </w:r>
      <w:r>
        <w:rPr>
          <w:rFonts w:ascii="Times New Roman"/>
          <w:b w:val="false"/>
          <w:i w:val="false"/>
          <w:color w:val="ff0000"/>
          <w:sz w:val="28"/>
        </w:rPr>
        <w:t>№ 950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4. Комиссияның негізгі міндеттері мен функциялары:</w:t>
      </w:r>
    </w:p>
    <w:p>
      <w:pPr>
        <w:spacing w:after="0"/>
        <w:ind w:left="0"/>
        <w:jc w:val="both"/>
      </w:pPr>
      <w:r>
        <w:rPr>
          <w:rFonts w:ascii="Times New Roman"/>
          <w:b w:val="false"/>
          <w:i w:val="false"/>
          <w:color w:val="000000"/>
          <w:sz w:val="28"/>
        </w:rPr>
        <w:t>
      1) кәмелетке толмағандардың құқықтары мен заңды мүдделерiн қорғау және қалпына келтiру жөнiндегi шараларды жүзеге асыру, кәмелетке толмағандар арасында құқық бұзушылықтардың жасалуына ықпал ететін себептер мен жағдайларды анықтау және жою, балалардың қадағалаусыз және панасыз қалуының алдын алу, кәмелетке толмағандарды зорлық-зомбылықтан және қатыгездікпен қараудан, кәмелетке толмағандар арасындағы қоғамға жат әрекеттерден қорғау;</w:t>
      </w:r>
    </w:p>
    <w:p>
      <w:pPr>
        <w:spacing w:after="0"/>
        <w:ind w:left="0"/>
        <w:jc w:val="both"/>
      </w:pPr>
      <w:r>
        <w:rPr>
          <w:rFonts w:ascii="Times New Roman"/>
          <w:b w:val="false"/>
          <w:i w:val="false"/>
          <w:color w:val="000000"/>
          <w:sz w:val="28"/>
        </w:rPr>
        <w:t>
      2) мемлекеттiк органдардың кәмелетке толмағандар арасындағы құқық бұзушылықтардың, қадағалаусыз және панасыз қалудың, кәмелетке толмағандарға қатысты зорлық-зомбылықтың және қатыгездікпен қараудың профилактикасы, жөніндегі қызметін жетілдіруге, сондай-ақ оларды әлеуметтік оңалтуға бағытталған бағдарламалар мен әдiстемелердi әзiрлеу;</w:t>
      </w:r>
    </w:p>
    <w:p>
      <w:pPr>
        <w:spacing w:after="0"/>
        <w:ind w:left="0"/>
        <w:jc w:val="both"/>
      </w:pPr>
      <w:r>
        <w:rPr>
          <w:rFonts w:ascii="Times New Roman"/>
          <w:b w:val="false"/>
          <w:i w:val="false"/>
          <w:color w:val="000000"/>
          <w:sz w:val="28"/>
        </w:rPr>
        <w:t>
      3) баланың құқықтарын қорғау жөнiндегі функцияларды жүзеге асыратын ұйымдарда кәмелетке толмағандарды тәрбиелеу, оқыту, күтіп-бағу жағдайларын бақылауды қамтамасыз етуге қатысу;</w:t>
      </w:r>
    </w:p>
    <w:p>
      <w:pPr>
        <w:spacing w:after="0"/>
        <w:ind w:left="0"/>
        <w:jc w:val="both"/>
      </w:pPr>
      <w:r>
        <w:rPr>
          <w:rFonts w:ascii="Times New Roman"/>
          <w:b w:val="false"/>
          <w:i w:val="false"/>
          <w:color w:val="000000"/>
          <w:sz w:val="28"/>
        </w:rPr>
        <w:t>
      4) кәмелетке толмағандар арасындағы құқық бұзушылықтардың, балалардың қадағалаусыз және панасыз қалуының, сондай-ақ кәмелетке толмағандарға қатысты зорлық-зомбылық пен қатыгездікпен қараудың жай-күйін зерделеу және осы мәселелер бойынша әлеуметтанушылық зерттеулер жүргізуді ұйымдастыру;</w:t>
      </w:r>
    </w:p>
    <w:p>
      <w:pPr>
        <w:spacing w:after="0"/>
        <w:ind w:left="0"/>
        <w:jc w:val="both"/>
      </w:pPr>
      <w:r>
        <w:rPr>
          <w:rFonts w:ascii="Times New Roman"/>
          <w:b w:val="false"/>
          <w:i w:val="false"/>
          <w:color w:val="000000"/>
          <w:sz w:val="28"/>
        </w:rPr>
        <w:t>
      5) баланың құқықтарын қорғау жөнiндегi функцияларды жүзеге асыратын ұйымдар желiсiн дамытуға жәрдем көрсету және олардың қызметiнiң мониторингiн қамтамасыз ету;</w:t>
      </w:r>
    </w:p>
    <w:p>
      <w:pPr>
        <w:spacing w:after="0"/>
        <w:ind w:left="0"/>
        <w:jc w:val="both"/>
      </w:pPr>
      <w:r>
        <w:rPr>
          <w:rFonts w:ascii="Times New Roman"/>
          <w:b w:val="false"/>
          <w:i w:val="false"/>
          <w:color w:val="000000"/>
          <w:sz w:val="28"/>
        </w:rPr>
        <w:t>
      6) кәмелетке толмағандар арасындағы құқық бұзушылықтардың, қадағалаусыз және панасыз қалудың, кәмелетке толмағандарға қатысты зорлық-зомбылықтың және қатыгездікпен қараудың профилактикасымен айналысатын органдар мен ұйымдардың оң жұмыс тәжiрибесiн жинақтау және тарату, оларға әдiстемелiк және практикалық көмек көрсету;</w:t>
      </w:r>
    </w:p>
    <w:p>
      <w:pPr>
        <w:spacing w:after="0"/>
        <w:ind w:left="0"/>
        <w:jc w:val="both"/>
      </w:pPr>
      <w:r>
        <w:rPr>
          <w:rFonts w:ascii="Times New Roman"/>
          <w:b w:val="false"/>
          <w:i w:val="false"/>
          <w:color w:val="000000"/>
          <w:sz w:val="28"/>
        </w:rPr>
        <w:t>
      7) мүдделi мемлекеттiк органдар басшыларының кәмелетке толмағандар арасындағы құқық бұзушылықтардың, қадағалаусыз және панасыз қалудың, кәмелетке толмағандарға қатысты зорлық-зомбылықтың және қатыгездікпен қараудың профилактикасы, олардың құқықтары мен заңды мүдделерін қорғау және қалпына келтіру жөнінде жүргiзген жұмыстары туралы есептерiн тыңдау және жетекшiлiк ететiн мәселелер бойынша олардың арасында ақпарат алмасуды ұйымдастыру;</w:t>
      </w:r>
    </w:p>
    <w:p>
      <w:pPr>
        <w:spacing w:after="0"/>
        <w:ind w:left="0"/>
        <w:jc w:val="both"/>
      </w:pPr>
      <w:r>
        <w:rPr>
          <w:rFonts w:ascii="Times New Roman"/>
          <w:b w:val="false"/>
          <w:i w:val="false"/>
          <w:color w:val="000000"/>
          <w:sz w:val="28"/>
        </w:rPr>
        <w:t>
      8) қылмыстық-атқару жүйесі мекемелерінен босатылған не арнаулы білім беру ұйымдарынан және ерекше режимде ұстайтын білім беру ұйымдарынан оралған кәмелетке толмағандарды жұмысқа және тұрмыстық орналастыруға мүдделі органдардың қызметін үйлестіру, сондай-ақ өмірде қиын жағдайда жүрген кәмелетке толмағандарды әлеуметтік оңалту жөніндегі өзге де функцияларды жүзеге асыру;</w:t>
      </w:r>
    </w:p>
    <w:p>
      <w:pPr>
        <w:spacing w:after="0"/>
        <w:ind w:left="0"/>
        <w:jc w:val="both"/>
      </w:pPr>
      <w:r>
        <w:rPr>
          <w:rFonts w:ascii="Times New Roman"/>
          <w:b w:val="false"/>
          <w:i w:val="false"/>
          <w:color w:val="000000"/>
          <w:sz w:val="28"/>
        </w:rPr>
        <w:t>
      9) кәмелетке толмағандар арасындағы құқық бұзушылықтардың, қадағалаусыз және панасыз қалудың, кәмелетке толмағандарға қатысты зорлық-зомбылықтың және қатыгездікпен қараудың профилактикасы жөнінде жүргiзiлген жұмысты бұқаралық ақпарат құралдарында жариялауды ұйымдастыру;</w:t>
      </w:r>
    </w:p>
    <w:p>
      <w:pPr>
        <w:spacing w:after="0"/>
        <w:ind w:left="0"/>
        <w:jc w:val="both"/>
      </w:pPr>
      <w:r>
        <w:rPr>
          <w:rFonts w:ascii="Times New Roman"/>
          <w:b w:val="false"/>
          <w:i w:val="false"/>
          <w:color w:val="000000"/>
          <w:sz w:val="28"/>
        </w:rPr>
        <w:t>
      10) кәмелетке толмағандардың ісі және олардың құқықтарын қорғау жөніндегі төмен тұрған комиссиялардың қызметіне мониторингті жүзеге асыру;</w:t>
      </w:r>
    </w:p>
    <w:p>
      <w:pPr>
        <w:spacing w:after="0"/>
        <w:ind w:left="0"/>
        <w:jc w:val="both"/>
      </w:pPr>
      <w:r>
        <w:rPr>
          <w:rFonts w:ascii="Times New Roman"/>
          <w:b w:val="false"/>
          <w:i w:val="false"/>
          <w:color w:val="000000"/>
          <w:sz w:val="28"/>
        </w:rPr>
        <w:t>
      11) кәмелетке толмағандардың ісі және олардың құқықтарын қорғау жөніндегі төмен тұрған комиссиялардың қызметін үйлестіру.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30.12.2020 </w:t>
      </w:r>
      <w:r>
        <w:rPr>
          <w:rFonts w:ascii="Times New Roman"/>
          <w:b w:val="false"/>
          <w:i w:val="false"/>
          <w:color w:val="000000"/>
          <w:sz w:val="28"/>
        </w:rPr>
        <w:t>№ 950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 w:id="9"/>
    <w:p>
      <w:pPr>
        <w:spacing w:after="0"/>
        <w:ind w:left="0"/>
        <w:jc w:val="left"/>
      </w:pPr>
      <w:r>
        <w:rPr>
          <w:rFonts w:ascii="Times New Roman"/>
          <w:b/>
          <w:i w:val="false"/>
          <w:color w:val="000000"/>
        </w:rPr>
        <w:t xml:space="preserve"> 3-тарау. Комиссияның құқықтары</w:t>
      </w:r>
    </w:p>
    <w:bookmarkEnd w:id="9"/>
    <w:p>
      <w:pPr>
        <w:spacing w:after="0"/>
        <w:ind w:left="0"/>
        <w:jc w:val="both"/>
      </w:pPr>
      <w:r>
        <w:rPr>
          <w:rFonts w:ascii="Times New Roman"/>
          <w:b w:val="false"/>
          <w:i w:val="false"/>
          <w:color w:val="ff0000"/>
          <w:sz w:val="28"/>
        </w:rPr>
        <w:t xml:space="preserve">
      Ескерту. 3-тараудың тақырыбы жаңа редакцияда - ҚР Үкіметінің 30.12.2020 </w:t>
      </w:r>
      <w:r>
        <w:rPr>
          <w:rFonts w:ascii="Times New Roman"/>
          <w:b w:val="false"/>
          <w:i w:val="false"/>
          <w:color w:val="ff0000"/>
          <w:sz w:val="28"/>
        </w:rPr>
        <w:t>№ 950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5. Комиссияның:</w:t>
      </w:r>
    </w:p>
    <w:p>
      <w:pPr>
        <w:spacing w:after="0"/>
        <w:ind w:left="0"/>
        <w:jc w:val="both"/>
      </w:pPr>
      <w:r>
        <w:rPr>
          <w:rFonts w:ascii="Times New Roman"/>
          <w:b w:val="false"/>
          <w:i w:val="false"/>
          <w:color w:val="000000"/>
          <w:sz w:val="28"/>
        </w:rPr>
        <w:t>
      1) өз құзыретіне кіретін мәселелер бойынша ұсынымдар, ұсыныстар тұжырымдауға;</w:t>
      </w:r>
    </w:p>
    <w:p>
      <w:pPr>
        <w:spacing w:after="0"/>
        <w:ind w:left="0"/>
        <w:jc w:val="both"/>
      </w:pPr>
      <w:r>
        <w:rPr>
          <w:rFonts w:ascii="Times New Roman"/>
          <w:b w:val="false"/>
          <w:i w:val="false"/>
          <w:color w:val="000000"/>
          <w:sz w:val="28"/>
        </w:rPr>
        <w:t>
      2) мемлекеттік және басқа да ұйымдардан Комиссияның міндеттерін іске асыру үшін қажетті материалдарды заңнамада белгіленген тәртіппен сұратуға және алуға;</w:t>
      </w:r>
    </w:p>
    <w:p>
      <w:pPr>
        <w:spacing w:after="0"/>
        <w:ind w:left="0"/>
        <w:jc w:val="both"/>
      </w:pPr>
      <w:r>
        <w:rPr>
          <w:rFonts w:ascii="Times New Roman"/>
          <w:b w:val="false"/>
          <w:i w:val="false"/>
          <w:color w:val="000000"/>
          <w:sz w:val="28"/>
        </w:rPr>
        <w:t>
      3) мүдделі мемлекеттік органдар басшыларының кәмелетке толмағандар арасындағы құқық бұзушылықтардың, қадағалаусыз және панасыз қалудың, кәмелетке толмағандарға қатысты зорлық-зомбылық пен қатыгез қарым-қатынастың, олардың құқықтары мен заңды мүдделерін қорғау және қалпына келтіру жөнінде жүргізіліп жатқан жұмыстар туралы есептерін тыңдауға және олардың арасында жетекшілік ететін мәселелер бойынша ақпарат алмасуды ұйымдастыруға;</w:t>
      </w:r>
    </w:p>
    <w:p>
      <w:pPr>
        <w:spacing w:after="0"/>
        <w:ind w:left="0"/>
        <w:jc w:val="both"/>
      </w:pPr>
      <w:r>
        <w:rPr>
          <w:rFonts w:ascii="Times New Roman"/>
          <w:b w:val="false"/>
          <w:i w:val="false"/>
          <w:color w:val="000000"/>
          <w:sz w:val="28"/>
        </w:rPr>
        <w:t>
      4) Қазақстан Республикасы Үкіметінің құзыретіне жатқызылған нақты проблемалар мен мәселелер бойынша ұсыныстар тұжырымдау үшін уақытша немесе тұрақты жұмыс істейтін жұмыс топтарын ұйымдастыруға;</w:t>
      </w:r>
    </w:p>
    <w:p>
      <w:pPr>
        <w:spacing w:after="0"/>
        <w:ind w:left="0"/>
        <w:jc w:val="both"/>
      </w:pPr>
      <w:r>
        <w:rPr>
          <w:rFonts w:ascii="Times New Roman"/>
          <w:b w:val="false"/>
          <w:i w:val="false"/>
          <w:color w:val="000000"/>
          <w:sz w:val="28"/>
        </w:rPr>
        <w:t>
      5) мүдделі мемлекеттік органдардың басшыларын белгіленген тәртіппен кәмелетке толмағандар арасындағы құқық бұзушылықтардың, қадағалаусыз және панасыз қалудың, кәмелетке толмағандарға қатысты зорлық-зомбылық пен қатыгез қарым-қатынастың, олардың құқықтары мен заңды мүдделерін қорғау және қалпына келтіру бойынша жұмыстың жай-күйі мен кемшіліктері туралы хабардар етуге;</w:t>
      </w:r>
    </w:p>
    <w:p>
      <w:pPr>
        <w:spacing w:after="0"/>
        <w:ind w:left="0"/>
        <w:jc w:val="both"/>
      </w:pPr>
      <w:r>
        <w:rPr>
          <w:rFonts w:ascii="Times New Roman"/>
          <w:b w:val="false"/>
          <w:i w:val="false"/>
          <w:color w:val="000000"/>
          <w:sz w:val="28"/>
        </w:rPr>
        <w:t>
      6) жергілікті атқарушы органдармен, қоғамдық бірлестіктермен және өзге де ұйымдармен, сондай-ақ бұқаралық ақпарат құралдарымен кәмелетке толмағандар арасындағы құқық бұзушылықтардың, қадағалаусыз және панасыз қалудың, кәмелетке толмағандарға қатысты зорлық-зомбылықтың және қатыгездікпен қараудың профилактикасы, олардың құқықтары мен заңды мүдделерін қорғау мен қалпына келтіруде өзара іс-қимыл жасауға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30.12.2020 </w:t>
      </w:r>
      <w:r>
        <w:rPr>
          <w:rFonts w:ascii="Times New Roman"/>
          <w:b w:val="false"/>
          <w:i w:val="false"/>
          <w:color w:val="000000"/>
          <w:sz w:val="28"/>
        </w:rPr>
        <w:t>№ 950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 w:id="10"/>
    <w:p>
      <w:pPr>
        <w:spacing w:after="0"/>
        <w:ind w:left="0"/>
        <w:jc w:val="left"/>
      </w:pPr>
      <w:r>
        <w:rPr>
          <w:rFonts w:ascii="Times New Roman"/>
          <w:b/>
          <w:i w:val="false"/>
          <w:color w:val="000000"/>
        </w:rPr>
        <w:t xml:space="preserve"> 4-тарау. Комиссияның қызметін ұйымдастыру</w:t>
      </w:r>
    </w:p>
    <w:bookmarkEnd w:id="10"/>
    <w:p>
      <w:pPr>
        <w:spacing w:after="0"/>
        <w:ind w:left="0"/>
        <w:jc w:val="both"/>
      </w:pPr>
      <w:r>
        <w:rPr>
          <w:rFonts w:ascii="Times New Roman"/>
          <w:b w:val="false"/>
          <w:i w:val="false"/>
          <w:color w:val="ff0000"/>
          <w:sz w:val="28"/>
        </w:rPr>
        <w:t xml:space="preserve">
      Ескерту. 4-тараудың тақырыбы жаңа редакцияда - ҚР Үкіметінің 30.12.2020 </w:t>
      </w:r>
      <w:r>
        <w:rPr>
          <w:rFonts w:ascii="Times New Roman"/>
          <w:b w:val="false"/>
          <w:i w:val="false"/>
          <w:color w:val="ff0000"/>
          <w:sz w:val="28"/>
        </w:rPr>
        <w:t>№ 950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6. Комиссия төрағасы Комиссия қызметіне басшылық жасайды, </w:t>
      </w:r>
    </w:p>
    <w:p>
      <w:pPr>
        <w:spacing w:after="0"/>
        <w:ind w:left="0"/>
        <w:jc w:val="both"/>
      </w:pPr>
      <w:r>
        <w:rPr>
          <w:rFonts w:ascii="Times New Roman"/>
          <w:b w:val="false"/>
          <w:i w:val="false"/>
          <w:color w:val="000000"/>
          <w:sz w:val="28"/>
        </w:rPr>
        <w:t xml:space="preserve">
      Комиссия отырыстарына төрағалық етеді, оның жұмысын жоспарлайды, оның шешімдерінің іске асырылуына жалпы бақылауды жүзеге асырады және қолданыстағы заңнамаға сәйкес Комиссия жүзеге асыратын қызмет, сондай-ақ салааралық, ведомствоаралық үйлестіру үшін және Комиссия әзірлейтін шешімдер үшін дербес жауапты болады. Төраға болмаған уақытта оның функцияларын орынбасары орындайды. Комиссияның отырыстарына Қазақстан Республикасы Парламентінің депутаттары, мүдделі мемлекеттік органдардың, қоғамдық бірлестіктер мен халықаралық құқық қорғау ұйымдарының өкілдері қатыса алады. </w:t>
      </w:r>
    </w:p>
    <w:bookmarkStart w:name="z13" w:id="11"/>
    <w:p>
      <w:pPr>
        <w:spacing w:after="0"/>
        <w:ind w:left="0"/>
        <w:jc w:val="both"/>
      </w:pPr>
      <w:r>
        <w:rPr>
          <w:rFonts w:ascii="Times New Roman"/>
          <w:b w:val="false"/>
          <w:i w:val="false"/>
          <w:color w:val="000000"/>
          <w:sz w:val="28"/>
        </w:rPr>
        <w:t xml:space="preserve">
      7. Комиссияның жұмыс органының функциялары Қазақстан </w:t>
      </w:r>
    </w:p>
    <w:bookmarkEnd w:id="11"/>
    <w:p>
      <w:pPr>
        <w:spacing w:after="0"/>
        <w:ind w:left="0"/>
        <w:jc w:val="both"/>
      </w:pPr>
      <w:r>
        <w:rPr>
          <w:rFonts w:ascii="Times New Roman"/>
          <w:b w:val="false"/>
          <w:i w:val="false"/>
          <w:color w:val="000000"/>
          <w:sz w:val="28"/>
        </w:rPr>
        <w:t xml:space="preserve">
      Республикасы Білім және ғылым министрлігіне жүктеледі. </w:t>
      </w:r>
    </w:p>
    <w:bookmarkStart w:name="z14" w:id="12"/>
    <w:p>
      <w:pPr>
        <w:spacing w:after="0"/>
        <w:ind w:left="0"/>
        <w:jc w:val="both"/>
      </w:pPr>
      <w:r>
        <w:rPr>
          <w:rFonts w:ascii="Times New Roman"/>
          <w:b w:val="false"/>
          <w:i w:val="false"/>
          <w:color w:val="000000"/>
          <w:sz w:val="28"/>
        </w:rPr>
        <w:t xml:space="preserve">
      8. Комиссияның жұмыс органы: </w:t>
      </w:r>
    </w:p>
    <w:bookmarkEnd w:id="12"/>
    <w:p>
      <w:pPr>
        <w:spacing w:after="0"/>
        <w:ind w:left="0"/>
        <w:jc w:val="both"/>
      </w:pPr>
      <w:r>
        <w:rPr>
          <w:rFonts w:ascii="Times New Roman"/>
          <w:b w:val="false"/>
          <w:i w:val="false"/>
          <w:color w:val="000000"/>
          <w:sz w:val="28"/>
        </w:rPr>
        <w:t xml:space="preserve">
      1) Комиссия отырысының күн тәртібін қалыптастырады; </w:t>
      </w:r>
    </w:p>
    <w:p>
      <w:pPr>
        <w:spacing w:after="0"/>
        <w:ind w:left="0"/>
        <w:jc w:val="both"/>
      </w:pPr>
      <w:r>
        <w:rPr>
          <w:rFonts w:ascii="Times New Roman"/>
          <w:b w:val="false"/>
          <w:i w:val="false"/>
          <w:color w:val="000000"/>
          <w:sz w:val="28"/>
        </w:rPr>
        <w:t xml:space="preserve">
      2) Комиссия шешімдерінің орындалуын қамтамасыз етеді және </w:t>
      </w:r>
    </w:p>
    <w:p>
      <w:pPr>
        <w:spacing w:after="0"/>
        <w:ind w:left="0"/>
        <w:jc w:val="both"/>
      </w:pPr>
      <w:r>
        <w:rPr>
          <w:rFonts w:ascii="Times New Roman"/>
          <w:b w:val="false"/>
          <w:i w:val="false"/>
          <w:color w:val="000000"/>
          <w:sz w:val="28"/>
        </w:rPr>
        <w:t xml:space="preserve">
      бақылайды; </w:t>
      </w:r>
    </w:p>
    <w:p>
      <w:pPr>
        <w:spacing w:after="0"/>
        <w:ind w:left="0"/>
        <w:jc w:val="both"/>
      </w:pPr>
      <w:r>
        <w:rPr>
          <w:rFonts w:ascii="Times New Roman"/>
          <w:b w:val="false"/>
          <w:i w:val="false"/>
          <w:color w:val="000000"/>
          <w:sz w:val="28"/>
        </w:rPr>
        <w:t xml:space="preserve">
      3) Комиссия мүшелерінің және оның қызметіне тартылған мамандардың жұмысын үйлестіреді. </w:t>
      </w:r>
    </w:p>
    <w:bookmarkStart w:name="z15" w:id="13"/>
    <w:p>
      <w:pPr>
        <w:spacing w:after="0"/>
        <w:ind w:left="0"/>
        <w:jc w:val="both"/>
      </w:pPr>
      <w:r>
        <w:rPr>
          <w:rFonts w:ascii="Times New Roman"/>
          <w:b w:val="false"/>
          <w:i w:val="false"/>
          <w:color w:val="000000"/>
          <w:sz w:val="28"/>
        </w:rPr>
        <w:t xml:space="preserve">
      9. Комиссия отырыстарында қарауға арналған мәселелердің тізбесі қажеттілігіне қарай жасалады, оны төраға бекітеді және Комиссия мүшелеріне тізім бойынша жөнелтіледі. </w:t>
      </w:r>
    </w:p>
    <w:bookmarkEnd w:id="13"/>
    <w:bookmarkStart w:name="z16" w:id="14"/>
    <w:p>
      <w:pPr>
        <w:spacing w:after="0"/>
        <w:ind w:left="0"/>
        <w:jc w:val="both"/>
      </w:pPr>
      <w:r>
        <w:rPr>
          <w:rFonts w:ascii="Times New Roman"/>
          <w:b w:val="false"/>
          <w:i w:val="false"/>
          <w:color w:val="000000"/>
          <w:sz w:val="28"/>
        </w:rPr>
        <w:t xml:space="preserve">
      10. Комиссияның жұмысын ұйымдастыруды, тиісті құжаттарды, </w:t>
      </w:r>
    </w:p>
    <w:bookmarkEnd w:id="14"/>
    <w:p>
      <w:pPr>
        <w:spacing w:after="0"/>
        <w:ind w:left="0"/>
        <w:jc w:val="both"/>
      </w:pPr>
      <w:r>
        <w:rPr>
          <w:rFonts w:ascii="Times New Roman"/>
          <w:b w:val="false"/>
          <w:i w:val="false"/>
          <w:color w:val="000000"/>
          <w:sz w:val="28"/>
        </w:rPr>
        <w:t xml:space="preserve">
      материалдарды дайындауды және Комиссия отырысының хаттамасын </w:t>
      </w:r>
    </w:p>
    <w:p>
      <w:pPr>
        <w:spacing w:after="0"/>
        <w:ind w:left="0"/>
        <w:jc w:val="both"/>
      </w:pPr>
      <w:r>
        <w:rPr>
          <w:rFonts w:ascii="Times New Roman"/>
          <w:b w:val="false"/>
          <w:i w:val="false"/>
          <w:color w:val="000000"/>
          <w:sz w:val="28"/>
        </w:rPr>
        <w:t xml:space="preserve">
      ресімдеуді Комиссия хатшысы жүзеге асырады. </w:t>
      </w:r>
    </w:p>
    <w:p>
      <w:pPr>
        <w:spacing w:after="0"/>
        <w:ind w:left="0"/>
        <w:jc w:val="both"/>
      </w:pPr>
      <w:r>
        <w:rPr>
          <w:rFonts w:ascii="Times New Roman"/>
          <w:b w:val="false"/>
          <w:i w:val="false"/>
          <w:color w:val="000000"/>
          <w:sz w:val="28"/>
        </w:rPr>
        <w:t xml:space="preserve">
      Хатшы Комиссия мүшесі болып табылмайды. </w:t>
      </w:r>
    </w:p>
    <w:bookmarkStart w:name="z17" w:id="15"/>
    <w:p>
      <w:pPr>
        <w:spacing w:after="0"/>
        <w:ind w:left="0"/>
        <w:jc w:val="both"/>
      </w:pPr>
      <w:r>
        <w:rPr>
          <w:rFonts w:ascii="Times New Roman"/>
          <w:b w:val="false"/>
          <w:i w:val="false"/>
          <w:color w:val="000000"/>
          <w:sz w:val="28"/>
        </w:rPr>
        <w:t xml:space="preserve">
      11. Комиссия хатшысы отырысқа дейін үш күннен кешіктірмей </w:t>
      </w:r>
    </w:p>
    <w:bookmarkEnd w:id="15"/>
    <w:p>
      <w:pPr>
        <w:spacing w:after="0"/>
        <w:ind w:left="0"/>
        <w:jc w:val="both"/>
      </w:pPr>
      <w:r>
        <w:rPr>
          <w:rFonts w:ascii="Times New Roman"/>
          <w:b w:val="false"/>
          <w:i w:val="false"/>
          <w:color w:val="000000"/>
          <w:sz w:val="28"/>
        </w:rPr>
        <w:t xml:space="preserve">
      Комиссия мүшелеріне барлық қажетті құжаттарды жібереді. </w:t>
      </w:r>
    </w:p>
    <w:bookmarkStart w:name="z18" w:id="16"/>
    <w:p>
      <w:pPr>
        <w:spacing w:after="0"/>
        <w:ind w:left="0"/>
        <w:jc w:val="both"/>
      </w:pPr>
      <w:r>
        <w:rPr>
          <w:rFonts w:ascii="Times New Roman"/>
          <w:b w:val="false"/>
          <w:i w:val="false"/>
          <w:color w:val="000000"/>
          <w:sz w:val="28"/>
        </w:rPr>
        <w:t>
      12. Комиссия отырысы Комиссия төрағасының не оның орынбасарының (төрағаның тапсырмасы бойынша) басшылығымен тоқсанына кемінде бір рет өткізіледі және егер оған оның мүшелерінің кемінде үштен екісі қатысса, заңды болып есептеледі. Шұғыл шешім қабылдау және дағдарыстық жағдайларға ден қою қажет болған жағдайларда төрағаның шақыруы бойынша кезектен тыс отырыс өткізіледі.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30.12.2020 </w:t>
      </w:r>
      <w:r>
        <w:rPr>
          <w:rFonts w:ascii="Times New Roman"/>
          <w:b w:val="false"/>
          <w:i w:val="false"/>
          <w:color w:val="000000"/>
          <w:sz w:val="28"/>
        </w:rPr>
        <w:t>№ 950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xml:space="preserve">
      13. Комиссияның шешімдері жай көпшілік дауыспен қабылданады, </w:t>
      </w:r>
    </w:p>
    <w:bookmarkEnd w:id="17"/>
    <w:p>
      <w:pPr>
        <w:spacing w:after="0"/>
        <w:ind w:left="0"/>
        <w:jc w:val="both"/>
      </w:pPr>
      <w:r>
        <w:rPr>
          <w:rFonts w:ascii="Times New Roman"/>
          <w:b w:val="false"/>
          <w:i w:val="false"/>
          <w:color w:val="000000"/>
          <w:sz w:val="28"/>
        </w:rPr>
        <w:t xml:space="preserve">
      отырысқа төрағалық етуші қол қоятын хаттамалармен ресімделеді. Дауыстар тең болған жағдайда, төраға дауыс берген шешім қабылданды деп есептеледі. Комиссия отырыстарын өткізу нәтижелері бойынша оның барлық мүшелері міндетті түрде қол қоятын хаттама жасалады. </w:t>
      </w:r>
    </w:p>
    <w:bookmarkStart w:name="z20" w:id="18"/>
    <w:p>
      <w:pPr>
        <w:spacing w:after="0"/>
        <w:ind w:left="0"/>
        <w:jc w:val="both"/>
      </w:pPr>
      <w:r>
        <w:rPr>
          <w:rFonts w:ascii="Times New Roman"/>
          <w:b w:val="false"/>
          <w:i w:val="false"/>
          <w:color w:val="000000"/>
          <w:sz w:val="28"/>
        </w:rPr>
        <w:t>
      14. Комиссияның шешімі ұсынымдық сипатта болады.</w:t>
      </w:r>
    </w:p>
    <w:bookmarkEnd w:id="18"/>
    <w:bookmarkStart w:name="z24" w:id="19"/>
    <w:p>
      <w:pPr>
        <w:spacing w:after="0"/>
        <w:ind w:left="0"/>
        <w:jc w:val="both"/>
      </w:pPr>
      <w:r>
        <w:rPr>
          <w:rFonts w:ascii="Times New Roman"/>
          <w:b w:val="false"/>
          <w:i w:val="false"/>
          <w:color w:val="000000"/>
          <w:sz w:val="28"/>
        </w:rPr>
        <w:t>
      14-1. Комиссияның шешімдері, орталық және жергілікті мемлекеттік органдардың есептілігі Комиссия қызметіне мониторинг жүргізу үшін жарты жылда бір рет Қазақстан Республикасының Үкіметіне жіберіледі.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14-1-тармақпен толықтырылды - ҚР Үкіметінің 30.12.2020 </w:t>
      </w:r>
      <w:r>
        <w:rPr>
          <w:rFonts w:ascii="Times New Roman"/>
          <w:b w:val="false"/>
          <w:i w:val="false"/>
          <w:color w:val="000000"/>
          <w:sz w:val="28"/>
        </w:rPr>
        <w:t>№ 950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xml:space="preserve">
      15. Комиссия мүшелерінің ерекше пікірге құқығы бар, оны білдірген жағдайда, ол жазбаша түрде баяндалады және Комиссия отырысының хаттамасына қоса беріледі. </w:t>
      </w:r>
    </w:p>
    <w:bookmarkEnd w:id="20"/>
    <w:bookmarkStart w:name="z22" w:id="21"/>
    <w:p>
      <w:pPr>
        <w:spacing w:after="0"/>
        <w:ind w:left="0"/>
        <w:jc w:val="left"/>
      </w:pPr>
      <w:r>
        <w:rPr>
          <w:rFonts w:ascii="Times New Roman"/>
          <w:b/>
          <w:i w:val="false"/>
          <w:color w:val="000000"/>
        </w:rPr>
        <w:t xml:space="preserve"> 5-тарау. Комиссияның қызметін тоқтату</w:t>
      </w:r>
    </w:p>
    <w:bookmarkEnd w:id="21"/>
    <w:p>
      <w:pPr>
        <w:spacing w:after="0"/>
        <w:ind w:left="0"/>
        <w:jc w:val="both"/>
      </w:pPr>
      <w:r>
        <w:rPr>
          <w:rFonts w:ascii="Times New Roman"/>
          <w:b w:val="false"/>
          <w:i w:val="false"/>
          <w:color w:val="ff0000"/>
          <w:sz w:val="28"/>
        </w:rPr>
        <w:t xml:space="preserve">
      Ескерту. 5-тараудың тақырыбы жаңа редакцияда - ҚР Үкіметінің 30.12.2020 </w:t>
      </w:r>
      <w:r>
        <w:rPr>
          <w:rFonts w:ascii="Times New Roman"/>
          <w:b w:val="false"/>
          <w:i w:val="false"/>
          <w:color w:val="ff0000"/>
          <w:sz w:val="28"/>
        </w:rPr>
        <w:t>№ 950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3" w:id="22"/>
    <w:p>
      <w:pPr>
        <w:spacing w:after="0"/>
        <w:ind w:left="0"/>
        <w:jc w:val="both"/>
      </w:pPr>
      <w:r>
        <w:rPr>
          <w:rFonts w:ascii="Times New Roman"/>
          <w:b w:val="false"/>
          <w:i w:val="false"/>
          <w:color w:val="000000"/>
          <w:sz w:val="28"/>
        </w:rPr>
        <w:t xml:space="preserve">
      16. Қазақстан Республикасы Үкіметінің шешімі Комиссия қызметін </w:t>
      </w:r>
    </w:p>
    <w:bookmarkEnd w:id="22"/>
    <w:p>
      <w:pPr>
        <w:spacing w:after="0"/>
        <w:ind w:left="0"/>
        <w:jc w:val="both"/>
      </w:pPr>
      <w:r>
        <w:rPr>
          <w:rFonts w:ascii="Times New Roman"/>
          <w:b w:val="false"/>
          <w:i w:val="false"/>
          <w:color w:val="000000"/>
          <w:sz w:val="28"/>
        </w:rPr>
        <w:t>
      тоқтату үшін негіз болып табылады.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