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581dc" w14:textId="c9581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2005 жылғы 4 сәуірдегі N 302 қаулысына өзеріс пен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28 мамырдағы N 430 Қаулысы. Күші жойылды - Қазақстан Республикасы Үкіметінің 2015 жылғы 2 сәуірдегі № 173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02.04.2015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"Тұрғын үйді ұстауға және коммуналдық қызметтерге ақы төлеуге ақшалай өтемақы төленетін өртке қарсы қызмет органдары қызметкерлерінің тізбесін бекіту туралы" Қазақстан Республикасының Үкіметінің 2005 жылғы 4 сәуірдегі N 302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2005 ж., N 14, 162-құжат) мынадай өзгеріс пен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тұрғын үйді ұстауға және коммуналдық қызметтерге ақы төлеуге ақшалай өтемақы төленетін өртке қарсы қызмет органдары қызметкерлерінің тізбесінде: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1-тармақтағы "Төтенше жағдайлар саласындағы мемлекеттік бақылау комитеті төрағасының орынбасары" деген сөздер "Өртке қарсы қызмет комитетінің төрағасы және оның орынбасарлары"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"төрағасының орынбасары," деген сөздерден кейін "департаменттердің," деген сөзбен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2-тармақтағы "Өрт сөндіру және авариялық құтқару жұмыстары қызметі" деген сөздердің алдынан»"Департаменттер," деген сөзбен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2007 жылғы 1 қаңтардан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