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bd9b" w14:textId="059b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"Самғау" ұлттық ғылыми-технологиялық холдингі" акционерлік қоғамы Директорлар кеңесінің құрамы 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маусымдағы N 455 Қаулысы.
Күші жойылды - ҚР Үкіметінің 2008 жылғы 21 қарашадағы N 1080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2008 жылғы 21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Президентінің 2007 жылғы 6 сәуірдегі N 311 Жарлығын іске асыру жөніндегі шаралар туралы" Қазақстан Республикасы Үкіметінің 2007 жылғы 10 мамырдағы N 375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Мемлекеттік мүлік және жекешелендіру комитетімен бірлесіп, қосымшаға сәйкес құрамда "Самғау" ұлттық ғылыми-технологиялық холдингі" акционерлік қоғамының Директорлар кеңесін сайлауды заңнамада белгіленген тәртіппен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ай мерзімде үш тәуелсіз директор кандидатурасы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 енгізсін.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455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2007.09.24.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298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"Самғау" ұлттық ғылыми-технологиялық холдингі" акционерлік </w:t>
      </w:r>
      <w:r>
        <w:br/>
      </w:r>
      <w:r>
        <w:rPr>
          <w:rFonts w:ascii="Times New Roman"/>
          <w:b/>
          <w:i w:val="false"/>
          <w:color w:val="000000"/>
        </w:rPr>
        <w:t xml:space="preserve">
қоғамы Директорлар кеңесінің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Ертісбаев               - Қазақстан Республикасының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Ермұхамет Қабиденұлы     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Түймебаев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Бүркітбаев              - "Самғау" ұлттық ғылыми-технологиялық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Мінуарұлы           холдингі"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