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4c96" w14:textId="23b4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1994 жылғы 15 наурыздағы N 273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маусымдағы N 464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"Қ.А.Иассауи атындағы Халықаралық қазақ-түрік университетінің мәселелері" туралы Қазақстан Республикасы Министрлер Кабинетінің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Республикасынан Қ.А.Иассауи атындағы Халықаралық қазақ-түрік университеті Өкілетті кеңесінің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Түймебаев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Жансейіт Қансейітұлы     ғылым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Өтеулина Хафиза Мұхтарқызы, Қуанғанов Фархад Шаймұратұлы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