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d81e" w14:textId="197d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7 маусымдағы N 473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жылға арналған жоспары туралы" Қазақстан Республикасы Үкіметінің 2007 жылғы 2 ақпандағы N 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3, 37-құжат)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41-жол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