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fa58" w14:textId="cbef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Грузиядағы Дипломатиялық миссиясын қайта ұйымдастыру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8 маусымдағы N 474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Грузиядағы Дипломатиялық миссиясын қайта ұйымдастыру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Республикасының Грузиядағы Дипломатиялық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миссиясын қайта ұйымдастыру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Грузиямен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Грузиядағы Елшілігі ретінде қайта құру жолымен Қазақстан Республикасының Грузиядағы Дипломатиялық миссиясы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