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1325" w14:textId="cb91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2001 жылғы 29 маусымдағы N 645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13 маусымдағы N 486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2001 жылғы 29 маусымдағы N 645 Жарлығына өзгерістер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2001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29 маусымдағы N 645 Жарлығына өзгерістер енгізу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- жаңа қала" арнайы экономикалық аймағын құру туралы" Қазақстан Республикасы Президентінің 2001 жылғы 29 маусымдағы N 645 Жарлығына (Қазақстан Республикасының ПҮАЖ-ы, 2001 ж.,N 22, 270-құжат; 2005 ж., N 11, 100-құжат; 2007 ж., N 4, 50-құжат)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"Астана - жаңа қала" арнайы экономикалық аймағы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екінші абзацындағы "4842,3" деген сандар "5440,4"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қосымша осы Жарлыққа 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N   Жарлығына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29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645 Жарлығымен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"Астана - жаңа қала"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арнайы экономикалық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аймағы туралы ережеге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"Астана-жаңа қала"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арнайы экономикалық аймағы шекарасының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- жаңа қала" АЭА аумағы S=5440,4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(суретті қағаз мәтіннен қараңыз)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