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5dad" w14:textId="7f15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21 қазандағы N 1577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маусымдағы N 513 Қаулысы. Күші жойылды - Қазақстан Республикасы Үкіметінің 2010 жылғы 30 қыркүйектегі № 992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ҚР Үкіметінің 2010.09.30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 және гуманитарлық салалардағы қайырымдылық және демеушілік қызметі үшін Қазақстан Республикасы Президентінің Құрмет дипломы туралы" Қазақстан Республикасы Үкіметінің 2000 жылғы 21 қазандағы N 1577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2000 ж., N 43, 510-құжат)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 және гуманитарлық салалардағы қайырымдылық және демеушілік қызметі үшін Қазақстан Республикасы Президентінің Құрмет дипломын беру жөніндегі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            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Бекмырзаұлы            хатшысы, төраға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Дьяченко                   - Қазақстан халқының ассамблеясы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Александрович        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  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Бөрібаев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Исмайылұлы             және ақпарат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"Асқаров 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Әлібек                       Әкімшілігі Әлеуметтік-саяси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 инспекторы"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"Асқаров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Әлібек                       Әкімшілігінің Әлеуметтік-саяси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меңгерушісінің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Әбдікәрімов Оралбай, Әйтімова Бірғаным Сарықызы, Әлиев Арыстанбек Мұхамедиұлы, Терещенко Сергей Александрович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