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1caa" w14:textId="5b81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13 желтоқсандағы N 1305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19 маусымдағы N 514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Құрылыс материалдары өнеркәсібін жаңғырту және дамыту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3" w:id="0"/>
    <w:p>
      <w:pPr>
        <w:spacing w:after="0"/>
        <w:ind w:left="0"/>
        <w:jc w:val="both"/>
      </w:pPr>
      <w:r>
        <w:rPr>
          <w:rFonts w:ascii="Times New Roman"/>
          <w:b w:val="false"/>
          <w:i w:val="false"/>
          <w:color w:val="000000"/>
          <w:sz w:val="28"/>
        </w:rPr>
        <w:t>
      1.»"Қазақстан Республикасында құрылыс материалдары, бұйымдары мен құрастырмалары өнеркәсібін дамытудың 2005-2014 жылдарға арналған бағдарламасын бекіту туралы" Қазақстан Республикасы Үкіметінің 2004 жылғы 13 желтоқсандағы N 1305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Республикасында құрылыс материалдары, бұйымдары мен құрастырмалары өнеркәсібін дамытудың 2005-2014 жылдарға арналған бағдарламасында: </w:t>
      </w:r>
      <w:r>
        <w:br/>
      </w:r>
      <w:r>
        <w:rPr>
          <w:rFonts w:ascii="Times New Roman"/>
          <w:b w:val="false"/>
          <w:i w:val="false"/>
          <w:color w:val="000000"/>
          <w:sz w:val="28"/>
        </w:rPr>
        <w:t xml:space="preserve">
      "Бағдарламаның паспорты"»деген 1-бөлімде: </w:t>
      </w:r>
      <w:r>
        <w:br/>
      </w:r>
      <w:r>
        <w:rPr>
          <w:rFonts w:ascii="Times New Roman"/>
          <w:b w:val="false"/>
          <w:i w:val="false"/>
          <w:color w:val="000000"/>
          <w:sz w:val="28"/>
        </w:rPr>
        <w:t xml:space="preserve">
      "Қажетті ресурстар мен қаржыландыру көздері" деген жолда: </w:t>
      </w:r>
      <w:r>
        <w:br/>
      </w:r>
      <w:r>
        <w:rPr>
          <w:rFonts w:ascii="Times New Roman"/>
          <w:b w:val="false"/>
          <w:i w:val="false"/>
          <w:color w:val="000000"/>
          <w:sz w:val="28"/>
        </w:rPr>
        <w:t xml:space="preserve">
      үшінші және төртінші сөйлемдер мынадай редакцияда жазылсын: </w:t>
      </w:r>
      <w:r>
        <w:br/>
      </w:r>
      <w:r>
        <w:rPr>
          <w:rFonts w:ascii="Times New Roman"/>
          <w:b w:val="false"/>
          <w:i w:val="false"/>
          <w:color w:val="000000"/>
          <w:sz w:val="28"/>
        </w:rPr>
        <w:t xml:space="preserve">
      "Бағдарламаны ғылыми-зерттеу жұмыстарын жүргізу бөлігін қаржыландыру республикалық бюджеттің есебінен жүзеге асырылады, шығындардың көлемі 100 млн. теңгені, оның ішінде жылдар бойынша: 2006 жылы - 47 млн. теңгені, 2007 жылы - 53 млн. теңгені құрайды; </w:t>
      </w:r>
      <w:r>
        <w:br/>
      </w:r>
      <w:r>
        <w:rPr>
          <w:rFonts w:ascii="Times New Roman"/>
          <w:b w:val="false"/>
          <w:i w:val="false"/>
          <w:color w:val="000000"/>
          <w:sz w:val="28"/>
        </w:rPr>
        <w:t xml:space="preserve">
      Инвестициялық жобаларды қаржыландыру кәсіпорындардың өз қаражаты, шетелдік және отандық инвесторлардың қаражаты, кредиттер есебінен жүзеге асырылады. Бағдарламаны қаржыландыру көлемі бірінші кезеңде (2005 - 2007 жылдары) 50,3 млрд. теңгені; екінші кезеңде (2008 - 2010 жылдары) 206,1 млрд. теңгені құрайды."; </w:t>
      </w:r>
      <w:r>
        <w:br/>
      </w:r>
      <w:r>
        <w:rPr>
          <w:rFonts w:ascii="Times New Roman"/>
          <w:b w:val="false"/>
          <w:i w:val="false"/>
          <w:color w:val="000000"/>
          <w:sz w:val="28"/>
        </w:rPr>
        <w:t xml:space="preserve">
      "Күтілетін нәтиже" деген жолда: </w:t>
      </w:r>
      <w:r>
        <w:br/>
      </w:r>
      <w:r>
        <w:rPr>
          <w:rFonts w:ascii="Times New Roman"/>
          <w:b w:val="false"/>
          <w:i w:val="false"/>
          <w:color w:val="000000"/>
          <w:sz w:val="28"/>
        </w:rPr>
        <w:t xml:space="preserve">
      оныншы, он бірінші абзацтар мынадай редакцияда жазылсын: </w:t>
      </w:r>
      <w:r>
        <w:br/>
      </w:r>
      <w:r>
        <w:rPr>
          <w:rFonts w:ascii="Times New Roman"/>
          <w:b w:val="false"/>
          <w:i w:val="false"/>
          <w:color w:val="000000"/>
          <w:sz w:val="28"/>
        </w:rPr>
        <w:t xml:space="preserve">
      "жоғары технологиялық және ғылымды қажетсінетін өндірістерді пайдалануға беруге қол жеткізуге; </w:t>
      </w:r>
      <w:r>
        <w:br/>
      </w:r>
      <w:r>
        <w:rPr>
          <w:rFonts w:ascii="Times New Roman"/>
          <w:b w:val="false"/>
          <w:i w:val="false"/>
          <w:color w:val="000000"/>
          <w:sz w:val="28"/>
        </w:rPr>
        <w:t xml:space="preserve">
      12000-ға дейін қосымша жұмыс орнын құруға және халықты жұмыспен қамтуды жоғарлатуға."; </w:t>
      </w:r>
      <w:r>
        <w:br/>
      </w:r>
      <w:r>
        <w:rPr>
          <w:rFonts w:ascii="Times New Roman"/>
          <w:b w:val="false"/>
          <w:i w:val="false"/>
          <w:color w:val="000000"/>
          <w:sz w:val="28"/>
        </w:rPr>
        <w:t xml:space="preserve">
      "Бағдарламаны іске асырудың негізгі бағыттары мен тетіктері" деген 5-бөлімде: </w:t>
      </w:r>
      <w:r>
        <w:br/>
      </w:r>
      <w:r>
        <w:rPr>
          <w:rFonts w:ascii="Times New Roman"/>
          <w:b w:val="false"/>
          <w:i w:val="false"/>
          <w:color w:val="000000"/>
          <w:sz w:val="28"/>
        </w:rPr>
        <w:t xml:space="preserve">
      "Саланы дамытуды ынталандыратын негізгі шараларды айқындау" деген 5.1-кіші бөлімде: </w:t>
      </w:r>
      <w:r>
        <w:br/>
      </w:r>
      <w:r>
        <w:rPr>
          <w:rFonts w:ascii="Times New Roman"/>
          <w:b w:val="false"/>
          <w:i w:val="false"/>
          <w:color w:val="000000"/>
          <w:sz w:val="28"/>
        </w:rPr>
        <w:t xml:space="preserve">
      мынадай мазмұндағы он екінші абзацпен толықтырылсын:« </w:t>
      </w:r>
      <w:r>
        <w:br/>
      </w:r>
      <w:r>
        <w:rPr>
          <w:rFonts w:ascii="Times New Roman"/>
          <w:b w:val="false"/>
          <w:i w:val="false"/>
          <w:color w:val="000000"/>
          <w:sz w:val="28"/>
        </w:rPr>
        <w:t xml:space="preserve">
      "шаруашылық жүргізудің жаңа ұйымдық-құқықтық нысандарын, бәсекеге қабілетті және жоғары технологиялық процестерді енгізуді ынталандыратын, өндірістің қалдықтарын өндірістік процестерде пайдалануға жәрдемдесетін, қалдықсыз технологиялардың басымдығын қамтамасыз ететін экономикалық жағдайлар мен реттеуіштер қалыптастыру."; </w:t>
      </w:r>
      <w:r>
        <w:br/>
      </w:r>
      <w:r>
        <w:rPr>
          <w:rFonts w:ascii="Times New Roman"/>
          <w:b w:val="false"/>
          <w:i w:val="false"/>
          <w:color w:val="000000"/>
          <w:sz w:val="28"/>
        </w:rPr>
        <w:t xml:space="preserve">
      он төртінші абзац мынадай редакцияда жазылсын: </w:t>
      </w:r>
      <w:r>
        <w:br/>
      </w:r>
      <w:r>
        <w:rPr>
          <w:rFonts w:ascii="Times New Roman"/>
          <w:b w:val="false"/>
          <w:i w:val="false"/>
          <w:color w:val="000000"/>
          <w:sz w:val="28"/>
        </w:rPr>
        <w:t xml:space="preserve">
      "құрылыс материалдарын шығару үшін республикада жиналып қалған өндірістік және тұрмыстық қалдықтарды кәдеге жарату проблемаларын шешуді олардың қызметіндегі басымдықтардың бірі деп белгілеп, халық тұратын экологиялық ортаны жақсартуға және аумақты орнықты дамытуға алғышарттар жасай отырып, жұмыс істеп тұрған дербес ғылыми-зерттеу институттарын және ғылыми-өндірістік орталықтарды, сондай-ақ жоғары оқу орындарының тиісті бөлімшелерін тарта отырып, саланың ғылыми базасын дамыту;"; </w:t>
      </w:r>
      <w:r>
        <w:br/>
      </w:r>
      <w:r>
        <w:rPr>
          <w:rFonts w:ascii="Times New Roman"/>
          <w:b w:val="false"/>
          <w:i w:val="false"/>
          <w:color w:val="000000"/>
          <w:sz w:val="28"/>
        </w:rPr>
        <w:t xml:space="preserve">
      "Қазіргі жоғары технологиялық, бәсекеге қабілетті және экспортқа бағдарланған құрылыс материалдарын, бұйымдары мен құрастырмаларын алу бойынша жаңа өндірістерді құру" деген 5.3-кіші бөлімде: </w:t>
      </w:r>
      <w:r>
        <w:br/>
      </w:r>
      <w:r>
        <w:rPr>
          <w:rFonts w:ascii="Times New Roman"/>
          <w:b w:val="false"/>
          <w:i w:val="false"/>
          <w:color w:val="000000"/>
          <w:sz w:val="28"/>
        </w:rPr>
        <w:t xml:space="preserve">
      үшінші, төртінші, бесінші, алтыншы, жетінші, сегізінші, тоғызыншы абзацтар алынып тасталсын; </w:t>
      </w:r>
      <w:r>
        <w:br/>
      </w:r>
      <w:r>
        <w:rPr>
          <w:rFonts w:ascii="Times New Roman"/>
          <w:b w:val="false"/>
          <w:i w:val="false"/>
          <w:color w:val="000000"/>
          <w:sz w:val="28"/>
        </w:rPr>
        <w:t xml:space="preserve">
      мынадай мазмұндағы он жетінші, оны сегізінші, он тоғызыншы, жиырмасыншы, жиырма бірінші, жиырма екінші, жиырма үшінші абзацтармен толықтырылсын: </w:t>
      </w:r>
      <w:r>
        <w:br/>
      </w:r>
      <w:r>
        <w:rPr>
          <w:rFonts w:ascii="Times New Roman"/>
          <w:b w:val="false"/>
          <w:i w:val="false"/>
          <w:color w:val="000000"/>
          <w:sz w:val="28"/>
        </w:rPr>
        <w:t xml:space="preserve">
      "Жоғары маркалы цемент өндірісінде </w:t>
      </w:r>
      <w:r>
        <w:br/>
      </w:r>
      <w:r>
        <w:rPr>
          <w:rFonts w:ascii="Times New Roman"/>
          <w:b w:val="false"/>
          <w:i w:val="false"/>
          <w:color w:val="000000"/>
          <w:sz w:val="28"/>
        </w:rPr>
        <w:t xml:space="preserve">
      Батыс, Оңтүстік, Шығыс, Солтүстік өңірлерде жаңа цемент зауыттарын салу; </w:t>
      </w:r>
      <w:r>
        <w:br/>
      </w:r>
      <w:r>
        <w:rPr>
          <w:rFonts w:ascii="Times New Roman"/>
          <w:b w:val="false"/>
          <w:i w:val="false"/>
          <w:color w:val="000000"/>
          <w:sz w:val="28"/>
        </w:rPr>
        <w:t xml:space="preserve">
      "Сеntrаl Аsіа Сеmеnt" акционерлік қоғамының жұмыс істеп тұрған кәсіпорнында экология бойынша халықаралық стандарттардың сақталуын қамтамасыз ететін прогрессивтік технологияларын енгізе отырып, цемент өндірісін жаңғыртуды және техникалық қайта жарақтандыруды жүзеге асыру. </w:t>
      </w:r>
      <w:r>
        <w:br/>
      </w:r>
      <w:r>
        <w:rPr>
          <w:rFonts w:ascii="Times New Roman"/>
          <w:b w:val="false"/>
          <w:i w:val="false"/>
          <w:color w:val="000000"/>
          <w:sz w:val="28"/>
        </w:rPr>
        <w:t xml:space="preserve">
      Құрылыс шынысы өндірісінде </w:t>
      </w:r>
      <w:r>
        <w:br/>
      </w:r>
      <w:r>
        <w:rPr>
          <w:rFonts w:ascii="Times New Roman"/>
          <w:b w:val="false"/>
          <w:i w:val="false"/>
          <w:color w:val="000000"/>
          <w:sz w:val="28"/>
        </w:rPr>
        <w:t xml:space="preserve">
      Ақтөбе, Қызылорда және Шығыс Қазақстан облыстарында парақты, сәулеттік, жылтыратылған шыны шығаратын зауыттар салу. </w:t>
      </w:r>
      <w:r>
        <w:br/>
      </w:r>
      <w:r>
        <w:rPr>
          <w:rFonts w:ascii="Times New Roman"/>
          <w:b w:val="false"/>
          <w:i w:val="false"/>
          <w:color w:val="000000"/>
          <w:sz w:val="28"/>
        </w:rPr>
        <w:t xml:space="preserve">
      Жылу оқшаулағыш материалдар өндірісінде </w:t>
      </w:r>
      <w:r>
        <w:br/>
      </w:r>
      <w:r>
        <w:rPr>
          <w:rFonts w:ascii="Times New Roman"/>
          <w:b w:val="false"/>
          <w:i w:val="false"/>
          <w:color w:val="000000"/>
          <w:sz w:val="28"/>
        </w:rPr>
        <w:t xml:space="preserve">
      шыны талшық, ісінген вермикулиттер, базальттар, көбікшынылар және басқалар негізінде жылу оқшаулағыш материалдардың тиімділігі жоғары түрлерін шығаратын жаңа зауыттар салу."; </w:t>
      </w:r>
      <w:r>
        <w:br/>
      </w:r>
      <w:r>
        <w:rPr>
          <w:rFonts w:ascii="Times New Roman"/>
          <w:b w:val="false"/>
          <w:i w:val="false"/>
          <w:color w:val="000000"/>
          <w:sz w:val="28"/>
        </w:rPr>
        <w:t xml:space="preserve">
      он сегізінші абзацтағы»"атмосфераға төзімді" деген сөздер "атмосфералық"»деген сөзбен ауыстырылсын; </w:t>
      </w:r>
      <w:r>
        <w:br/>
      </w:r>
      <w:r>
        <w:rPr>
          <w:rFonts w:ascii="Times New Roman"/>
          <w:b w:val="false"/>
          <w:i w:val="false"/>
          <w:color w:val="000000"/>
          <w:sz w:val="28"/>
        </w:rPr>
        <w:t xml:space="preserve">
      он тоғызыншы абзацтағы»"пластика"»деген сөз»"пластмасса және шыны пластика" деген сөздермен ауыстырылсын; </w:t>
      </w:r>
      <w:r>
        <w:br/>
      </w:r>
      <w:r>
        <w:rPr>
          <w:rFonts w:ascii="Times New Roman"/>
          <w:b w:val="false"/>
          <w:i w:val="false"/>
          <w:color w:val="000000"/>
          <w:sz w:val="28"/>
        </w:rPr>
        <w:t xml:space="preserve">
      жиырма үшінші абзац мынадай редакцияда жазылсын: </w:t>
      </w:r>
      <w:r>
        <w:br/>
      </w:r>
      <w:r>
        <w:rPr>
          <w:rFonts w:ascii="Times New Roman"/>
          <w:b w:val="false"/>
          <w:i w:val="false"/>
          <w:color w:val="000000"/>
          <w:sz w:val="28"/>
        </w:rPr>
        <w:t xml:space="preserve">
      "еңбек шығындарын азайтуды және өнімдердің сапасы мен бәсекеге қабілетін арттыруды қамтамасыз ететін құрылыс құрастырмаларын шығару жөніндегі жоғары өнімді технологиялық желілерді енгізу."; </w:t>
      </w:r>
      <w:r>
        <w:br/>
      </w:r>
      <w:r>
        <w:rPr>
          <w:rFonts w:ascii="Times New Roman"/>
          <w:b w:val="false"/>
          <w:i w:val="false"/>
          <w:color w:val="000000"/>
          <w:sz w:val="28"/>
        </w:rPr>
        <w:t xml:space="preserve">
      "Қажетті ресурстар мен қаржыландыру көздері" деген 6-бөлімде: </w:t>
      </w:r>
      <w:r>
        <w:br/>
      </w:r>
      <w:r>
        <w:rPr>
          <w:rFonts w:ascii="Times New Roman"/>
          <w:b w:val="false"/>
          <w:i w:val="false"/>
          <w:color w:val="000000"/>
          <w:sz w:val="28"/>
        </w:rPr>
        <w:t xml:space="preserve">
      бірінші абзацта»"тікелей шетелдік" деген сөздер алынып тасталсын; </w:t>
      </w:r>
      <w:r>
        <w:br/>
      </w:r>
      <w:r>
        <w:rPr>
          <w:rFonts w:ascii="Times New Roman"/>
          <w:b w:val="false"/>
          <w:i w:val="false"/>
          <w:color w:val="000000"/>
          <w:sz w:val="28"/>
        </w:rPr>
        <w:t xml:space="preserve">
      екінші және төртінші абзацтар мынадай редакцияда жазылсын: </w:t>
      </w:r>
      <w:r>
        <w:br/>
      </w:r>
      <w:r>
        <w:rPr>
          <w:rFonts w:ascii="Times New Roman"/>
          <w:b w:val="false"/>
          <w:i w:val="false"/>
          <w:color w:val="000000"/>
          <w:sz w:val="28"/>
        </w:rPr>
        <w:t xml:space="preserve">
      "Бағдарламаны ғылыми-зерттеу жұмыстарын жүргізу бөлігін қаржыландыру республикалық бюджеттің есебінен жүзеге асырылады, шығындардың көлемі 100 млн. теңгені, оның ішінде жылдар бойынша: 2006 жылы - 47 млн. теңгені, 2007 жылы - 53 млн. теңгені құрайды. </w:t>
      </w:r>
      <w:r>
        <w:br/>
      </w:r>
      <w:r>
        <w:rPr>
          <w:rFonts w:ascii="Times New Roman"/>
          <w:b w:val="false"/>
          <w:i w:val="false"/>
          <w:color w:val="000000"/>
          <w:sz w:val="28"/>
        </w:rPr>
        <w:t xml:space="preserve">
      Инвестициялық жобаларды қаржыландыру кәсіпорындардың өз қаражаты, шетелдік және отандық инвесторлардың қаражаты, кредиттер есебінен жүзеге асырылады. Бағдарламаны қаржыландыру көлемі бірінші кезеңде (2005-2007 жылдары) 50,3 млрд. теңгені; екінші кезеңде (2008-2010 жылдары) 206,1 млрд. теңгені құрайды."; </w:t>
      </w:r>
      <w:r>
        <w:br/>
      </w:r>
      <w:r>
        <w:rPr>
          <w:rFonts w:ascii="Times New Roman"/>
          <w:b w:val="false"/>
          <w:i w:val="false"/>
          <w:color w:val="000000"/>
          <w:sz w:val="28"/>
        </w:rPr>
        <w:t xml:space="preserve">
      "Бағдарламаны іске асырудан күтілетін нәтиже" деген 7-бөлімде: </w:t>
      </w:r>
      <w:r>
        <w:br/>
      </w:r>
      <w:r>
        <w:rPr>
          <w:rFonts w:ascii="Times New Roman"/>
          <w:b w:val="false"/>
          <w:i w:val="false"/>
          <w:color w:val="000000"/>
          <w:sz w:val="28"/>
        </w:rPr>
        <w:t xml:space="preserve">
      оныншы, он бірінші, он екінші абзацтар мынадай редакцияда жазылсын: </w:t>
      </w:r>
      <w:r>
        <w:br/>
      </w:r>
      <w:r>
        <w:rPr>
          <w:rFonts w:ascii="Times New Roman"/>
          <w:b w:val="false"/>
          <w:i w:val="false"/>
          <w:color w:val="000000"/>
          <w:sz w:val="28"/>
        </w:rPr>
        <w:t xml:space="preserve">
      "гипсокартон бойынша - жылына 24 млн. шаршы метр; </w:t>
      </w:r>
      <w:r>
        <w:br/>
      </w:r>
      <w:r>
        <w:rPr>
          <w:rFonts w:ascii="Times New Roman"/>
          <w:b w:val="false"/>
          <w:i w:val="false"/>
          <w:color w:val="000000"/>
          <w:sz w:val="28"/>
        </w:rPr>
        <w:t xml:space="preserve">
      рудалық емес материалдар бойынша - жылына 2 млн. текше метр; </w:t>
      </w:r>
      <w:r>
        <w:br/>
      </w:r>
      <w:r>
        <w:rPr>
          <w:rFonts w:ascii="Times New Roman"/>
          <w:b w:val="false"/>
          <w:i w:val="false"/>
          <w:color w:val="000000"/>
          <w:sz w:val="28"/>
        </w:rPr>
        <w:t xml:space="preserve">
      сырлар мен лактар бойынша - жылына 1 млн. тонна;"; </w:t>
      </w:r>
      <w:r>
        <w:br/>
      </w:r>
      <w:r>
        <w:rPr>
          <w:rFonts w:ascii="Times New Roman"/>
          <w:b w:val="false"/>
          <w:i w:val="false"/>
          <w:color w:val="000000"/>
          <w:sz w:val="28"/>
        </w:rPr>
        <w:t xml:space="preserve">
      он үшінші абзацтағы»"280" деген сандар»"500" деген сандармен ауыстырылсын; </w:t>
      </w:r>
      <w:r>
        <w:br/>
      </w:r>
      <w:r>
        <w:rPr>
          <w:rFonts w:ascii="Times New Roman"/>
          <w:b w:val="false"/>
          <w:i w:val="false"/>
          <w:color w:val="000000"/>
          <w:sz w:val="28"/>
        </w:rPr>
        <w:t xml:space="preserve">
      он бесінші абзацтағы»"650" деген сандар»"700" деген сандармен ауыстырылсын; </w:t>
      </w:r>
      <w:r>
        <w:br/>
      </w:r>
      <w:r>
        <w:rPr>
          <w:rFonts w:ascii="Times New Roman"/>
          <w:b w:val="false"/>
          <w:i w:val="false"/>
          <w:color w:val="000000"/>
          <w:sz w:val="28"/>
        </w:rPr>
        <w:t xml:space="preserve">
      он алтыншы абзацтағы»"248" деген сандар»"309" деген сандармен ауыстырылсын; </w:t>
      </w:r>
      <w:r>
        <w:br/>
      </w:r>
      <w:r>
        <w:rPr>
          <w:rFonts w:ascii="Times New Roman"/>
          <w:b w:val="false"/>
          <w:i w:val="false"/>
          <w:color w:val="000000"/>
          <w:sz w:val="28"/>
        </w:rPr>
        <w:t xml:space="preserve">
      мынадай мазмұндағы жиырма екінші, жиырма үшінші, жиырма төртінші, жиырма бесінші, жиырма алтыншы абзацтармен толықтырылсын: </w:t>
      </w:r>
      <w:r>
        <w:br/>
      </w:r>
      <w:r>
        <w:rPr>
          <w:rFonts w:ascii="Times New Roman"/>
          <w:b w:val="false"/>
          <w:i w:val="false"/>
          <w:color w:val="000000"/>
          <w:sz w:val="28"/>
        </w:rPr>
        <w:t xml:space="preserve">
      "мынадай өндірістік қуаттарды құру және ұлғайту: </w:t>
      </w:r>
      <w:r>
        <w:br/>
      </w:r>
      <w:r>
        <w:rPr>
          <w:rFonts w:ascii="Times New Roman"/>
          <w:b w:val="false"/>
          <w:i w:val="false"/>
          <w:color w:val="000000"/>
          <w:sz w:val="28"/>
        </w:rPr>
        <w:t xml:space="preserve">
      жоғары сапалы цемент бойынша - жылына 5,7 млн. тонна; </w:t>
      </w:r>
      <w:r>
        <w:br/>
      </w:r>
      <w:r>
        <w:rPr>
          <w:rFonts w:ascii="Times New Roman"/>
          <w:b w:val="false"/>
          <w:i w:val="false"/>
          <w:color w:val="000000"/>
          <w:sz w:val="28"/>
        </w:rPr>
        <w:t xml:space="preserve">
      құрылыстық парақты шыны бойынша - жылына 27 млн. шаршы метр; </w:t>
      </w:r>
      <w:r>
        <w:br/>
      </w:r>
      <w:r>
        <w:rPr>
          <w:rFonts w:ascii="Times New Roman"/>
          <w:b w:val="false"/>
          <w:i w:val="false"/>
          <w:color w:val="000000"/>
          <w:sz w:val="28"/>
        </w:rPr>
        <w:t xml:space="preserve">
      кеуек бетоннан жасалған бұйымдар бойынша - жылына 1 млн. текше метр; </w:t>
      </w:r>
      <w:r>
        <w:br/>
      </w:r>
      <w:r>
        <w:rPr>
          <w:rFonts w:ascii="Times New Roman"/>
          <w:b w:val="false"/>
          <w:i w:val="false"/>
          <w:color w:val="000000"/>
          <w:sz w:val="28"/>
        </w:rPr>
        <w:t xml:space="preserve">
      сұрыптық металл илегі бойынша - жылына 700 мың тонна;"; </w:t>
      </w:r>
      <w:r>
        <w:br/>
      </w:r>
      <w:r>
        <w:rPr>
          <w:rFonts w:ascii="Times New Roman"/>
          <w:b w:val="false"/>
          <w:i w:val="false"/>
          <w:color w:val="000000"/>
          <w:sz w:val="28"/>
        </w:rPr>
        <w:t xml:space="preserve">
      жиырма бесінші абзацтағы»"10000" деген сандар»"12000" деген сандармен ауыстырылсын; </w:t>
      </w:r>
      <w:r>
        <w:br/>
      </w:r>
      <w:r>
        <w:rPr>
          <w:rFonts w:ascii="Times New Roman"/>
          <w:b w:val="false"/>
          <w:i w:val="false"/>
          <w:color w:val="000000"/>
          <w:sz w:val="28"/>
        </w:rPr>
        <w:t xml:space="preserve">
      "Қазақстан Республикасында құрылыс материалдары, бұйымдары мен құрастырмалары өнеркәсібін дамытудың 2005-2014 жылдарға арналған бағдарламасын іске асыру жөніндегі іс-шаралар жоспары"» деген 8-бөлім осы қаулыға қосымшаға сәйкес жаңа редакцияда жазылсын. </w:t>
      </w:r>
    </w:p>
    <w:bookmarkEnd w:id="0"/>
    <w:bookmarkStart w:name="z4"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жылғы»19 маусымдағы </w:t>
      </w:r>
      <w:r>
        <w:br/>
      </w:r>
      <w:r>
        <w:rPr>
          <w:rFonts w:ascii="Times New Roman"/>
          <w:b w:val="false"/>
          <w:i w:val="false"/>
          <w:color w:val="000000"/>
          <w:sz w:val="28"/>
        </w:rPr>
        <w:t xml:space="preserve">
                                               N 514 қаулысымен </w:t>
      </w:r>
      <w:r>
        <w:br/>
      </w:r>
      <w:r>
        <w:rPr>
          <w:rFonts w:ascii="Times New Roman"/>
          <w:b w:val="false"/>
          <w:i w:val="false"/>
          <w:color w:val="000000"/>
          <w:sz w:val="28"/>
        </w:rPr>
        <w:t xml:space="preserve">
                                                    бекітілген </w:t>
      </w:r>
    </w:p>
    <w:bookmarkStart w:name="z5" w:id="2"/>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Республикасында құрылыс материалдары, </w:t>
      </w:r>
      <w:r>
        <w:br/>
      </w:r>
      <w:r>
        <w:rPr>
          <w:rFonts w:ascii="Times New Roman"/>
          <w:b w:val="false"/>
          <w:i w:val="false"/>
          <w:color w:val="000000"/>
          <w:sz w:val="28"/>
        </w:rPr>
        <w:t>
</w:t>
      </w:r>
      <w:r>
        <w:rPr>
          <w:rFonts w:ascii="Times New Roman"/>
          <w:b/>
          <w:i w:val="false"/>
          <w:color w:val="000000"/>
          <w:sz w:val="28"/>
        </w:rPr>
        <w:t xml:space="preserve">      бұйымдары мен құрастырмалары өнеркәсібін дамытудың </w:t>
      </w:r>
      <w:r>
        <w:br/>
      </w:r>
      <w:r>
        <w:rPr>
          <w:rFonts w:ascii="Times New Roman"/>
          <w:b w:val="false"/>
          <w:i w:val="false"/>
          <w:color w:val="000000"/>
          <w:sz w:val="28"/>
        </w:rPr>
        <w:t>
</w:t>
      </w:r>
      <w:r>
        <w:rPr>
          <w:rFonts w:ascii="Times New Roman"/>
          <w:b/>
          <w:i w:val="false"/>
          <w:color w:val="000000"/>
          <w:sz w:val="28"/>
        </w:rPr>
        <w:t xml:space="preserve">       2005 - 2007 жылдарға (I кезең) және 2008 - 2010 </w:t>
      </w:r>
      <w:r>
        <w:br/>
      </w:r>
      <w:r>
        <w:rPr>
          <w:rFonts w:ascii="Times New Roman"/>
          <w:b w:val="false"/>
          <w:i w:val="false"/>
          <w:color w:val="000000"/>
          <w:sz w:val="28"/>
        </w:rPr>
        <w:t>
</w:t>
      </w:r>
      <w:r>
        <w:rPr>
          <w:rFonts w:ascii="Times New Roman"/>
          <w:b/>
          <w:i w:val="false"/>
          <w:color w:val="000000"/>
          <w:sz w:val="28"/>
        </w:rPr>
        <w:t xml:space="preserve">     жылдарға (II кезең) арналған бағдарламасын іске асыру </w:t>
      </w:r>
      <w:r>
        <w:br/>
      </w:r>
      <w:r>
        <w:rPr>
          <w:rFonts w:ascii="Times New Roman"/>
          <w:b w:val="false"/>
          <w:i w:val="false"/>
          <w:color w:val="000000"/>
          <w:sz w:val="28"/>
        </w:rPr>
        <w:t>
</w:t>
      </w:r>
      <w:r>
        <w:rPr>
          <w:rFonts w:ascii="Times New Roman"/>
          <w:b/>
          <w:i w:val="false"/>
          <w:color w:val="000000"/>
          <w:sz w:val="28"/>
        </w:rPr>
        <w:t xml:space="preserve">               жөніндегі іс-шаралар жоспары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818"/>
        <w:gridCol w:w="1910"/>
        <w:gridCol w:w="2415"/>
        <w:gridCol w:w="1910"/>
        <w:gridCol w:w="1628"/>
        <w:gridCol w:w="1690"/>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Аяқталу </w:t>
            </w:r>
            <w:r>
              <w:br/>
            </w:r>
            <w:r>
              <w:rPr>
                <w:rFonts w:ascii="Times New Roman"/>
                <w:b/>
                <w:i w:val="false"/>
                <w:color w:val="000000"/>
                <w:sz w:val="20"/>
              </w:rPr>
              <w:t>
нысаны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луына </w:t>
            </w:r>
            <w:r>
              <w:br/>
            </w:r>
            <w:r>
              <w:rPr>
                <w:rFonts w:ascii="Times New Roman"/>
                <w:b/>
                <w:i w:val="false"/>
                <w:color w:val="000000"/>
                <w:sz w:val="20"/>
              </w:rPr>
              <w:t>
жауаптылар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w:t>
            </w:r>
            <w:r>
              <w:br/>
            </w:r>
            <w:r>
              <w:rPr>
                <w:rFonts w:ascii="Times New Roman"/>
                <w:b/>
                <w:i w:val="false"/>
                <w:color w:val="000000"/>
                <w:sz w:val="20"/>
              </w:rPr>
              <w:t>
мерзімі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 </w:t>
            </w:r>
            <w:r>
              <w:br/>
            </w:r>
            <w:r>
              <w:rPr>
                <w:rFonts w:ascii="Times New Roman"/>
                <w:b/>
                <w:i w:val="false"/>
                <w:color w:val="000000"/>
                <w:sz w:val="20"/>
              </w:rPr>
              <w:t xml:space="preserve">
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2005 - 2007 жылдарға (I кезең)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Саланы дамытуды ынталандыратын негізгі шаралар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Саланың </w:t>
            </w:r>
            <w:r>
              <w:br/>
            </w:r>
            <w:r>
              <w:rPr>
                <w:rFonts w:ascii="Times New Roman"/>
                <w:b w:val="false"/>
                <w:i w:val="false"/>
                <w:color w:val="000000"/>
                <w:sz w:val="20"/>
              </w:rPr>
              <w:t xml:space="preserve">
кәсіпорындары </w:t>
            </w:r>
            <w:r>
              <w:br/>
            </w:r>
            <w:r>
              <w:rPr>
                <w:rFonts w:ascii="Times New Roman"/>
                <w:b w:val="false"/>
                <w:i w:val="false"/>
                <w:color w:val="000000"/>
                <w:sz w:val="20"/>
              </w:rPr>
              <w:t xml:space="preserve">
өндіретін </w:t>
            </w:r>
            <w:r>
              <w:br/>
            </w:r>
            <w:r>
              <w:rPr>
                <w:rFonts w:ascii="Times New Roman"/>
                <w:b w:val="false"/>
                <w:i w:val="false"/>
                <w:color w:val="000000"/>
                <w:sz w:val="20"/>
              </w:rPr>
              <w:t xml:space="preserve">
тауарларға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баждардың </w:t>
            </w:r>
            <w:r>
              <w:br/>
            </w:r>
            <w:r>
              <w:rPr>
                <w:rFonts w:ascii="Times New Roman"/>
                <w:b w:val="false"/>
                <w:i w:val="false"/>
                <w:color w:val="000000"/>
                <w:sz w:val="20"/>
              </w:rPr>
              <w:t xml:space="preserve">
ставкалары </w:t>
            </w:r>
            <w:r>
              <w:br/>
            </w:r>
            <w:r>
              <w:rPr>
                <w:rFonts w:ascii="Times New Roman"/>
                <w:b w:val="false"/>
                <w:i w:val="false"/>
                <w:color w:val="000000"/>
                <w:sz w:val="20"/>
              </w:rPr>
              <w:t xml:space="preserve">
мен қорғау </w:t>
            </w:r>
            <w:r>
              <w:br/>
            </w:r>
            <w:r>
              <w:rPr>
                <w:rFonts w:ascii="Times New Roman"/>
                <w:b w:val="false"/>
                <w:i w:val="false"/>
                <w:color w:val="000000"/>
                <w:sz w:val="20"/>
              </w:rPr>
              <w:t xml:space="preserve">
ставкалары </w:t>
            </w:r>
            <w:r>
              <w:br/>
            </w:r>
            <w:r>
              <w:rPr>
                <w:rFonts w:ascii="Times New Roman"/>
                <w:b w:val="false"/>
                <w:i w:val="false"/>
                <w:color w:val="000000"/>
                <w:sz w:val="20"/>
              </w:rPr>
              <w:t xml:space="preserve">
деңгейіне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отандық өнді- </w:t>
            </w:r>
            <w:r>
              <w:br/>
            </w:r>
            <w:r>
              <w:rPr>
                <w:rFonts w:ascii="Times New Roman"/>
                <w:b w:val="false"/>
                <w:i w:val="false"/>
                <w:color w:val="000000"/>
                <w:sz w:val="20"/>
              </w:rPr>
              <w:t xml:space="preserve">
рушілерді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ДСҰ-ға </w:t>
            </w:r>
            <w:r>
              <w:br/>
            </w:r>
            <w:r>
              <w:rPr>
                <w:rFonts w:ascii="Times New Roman"/>
                <w:b w:val="false"/>
                <w:i w:val="false"/>
                <w:color w:val="000000"/>
                <w:sz w:val="20"/>
              </w:rPr>
              <w:t xml:space="preserve">
кіруі жөнінде </w:t>
            </w:r>
            <w:r>
              <w:br/>
            </w:r>
            <w:r>
              <w:rPr>
                <w:rFonts w:ascii="Times New Roman"/>
                <w:b w:val="false"/>
                <w:i w:val="false"/>
                <w:color w:val="000000"/>
                <w:sz w:val="20"/>
              </w:rPr>
              <w:t xml:space="preserve">
келіссөздер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сезімталдық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саласының </w:t>
            </w:r>
            <w:r>
              <w:br/>
            </w:r>
            <w:r>
              <w:rPr>
                <w:rFonts w:ascii="Times New Roman"/>
                <w:b w:val="false"/>
                <w:i w:val="false"/>
                <w:color w:val="000000"/>
                <w:sz w:val="20"/>
              </w:rPr>
              <w:t xml:space="preserve">
кәсіпорындары </w:t>
            </w:r>
            <w:r>
              <w:br/>
            </w:r>
            <w:r>
              <w:rPr>
                <w:rFonts w:ascii="Times New Roman"/>
                <w:b w:val="false"/>
                <w:i w:val="false"/>
                <w:color w:val="000000"/>
                <w:sz w:val="20"/>
              </w:rPr>
              <w:t xml:space="preserve">
өндіретін </w:t>
            </w:r>
            <w:r>
              <w:br/>
            </w:r>
            <w:r>
              <w:rPr>
                <w:rFonts w:ascii="Times New Roman"/>
                <w:b w:val="false"/>
                <w:i w:val="false"/>
                <w:color w:val="000000"/>
                <w:sz w:val="20"/>
              </w:rPr>
              <w:t xml:space="preserve">
тауарларды </w:t>
            </w:r>
            <w:r>
              <w:br/>
            </w:r>
            <w:r>
              <w:rPr>
                <w:rFonts w:ascii="Times New Roman"/>
                <w:b w:val="false"/>
                <w:i w:val="false"/>
                <w:color w:val="000000"/>
                <w:sz w:val="20"/>
              </w:rPr>
              <w:t xml:space="preserve">
бөлуге талдау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қайта топтау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өнеркәсібінің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базасына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және кешенді </w:t>
            </w:r>
            <w:r>
              <w:br/>
            </w:r>
            <w:r>
              <w:rPr>
                <w:rFonts w:ascii="Times New Roman"/>
                <w:b w:val="false"/>
                <w:i w:val="false"/>
                <w:color w:val="000000"/>
                <w:sz w:val="20"/>
              </w:rPr>
              <w:t xml:space="preserve">
бағалауды </w:t>
            </w:r>
            <w:r>
              <w:br/>
            </w:r>
            <w:r>
              <w:rPr>
                <w:rFonts w:ascii="Times New Roman"/>
                <w:b w:val="false"/>
                <w:i w:val="false"/>
                <w:color w:val="000000"/>
                <w:sz w:val="20"/>
              </w:rPr>
              <w:t xml:space="preserve">
орындау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w:t>
            </w:r>
            <w:r>
              <w:br/>
            </w:r>
            <w:r>
              <w:rPr>
                <w:rFonts w:ascii="Times New Roman"/>
                <w:b w:val="false"/>
                <w:i w:val="false"/>
                <w:color w:val="000000"/>
                <w:sz w:val="20"/>
              </w:rPr>
              <w:t xml:space="preserve">
ЭМРМ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оның ішінде: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19,0;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ларының жаңа </w:t>
            </w:r>
            <w:r>
              <w:br/>
            </w:r>
            <w:r>
              <w:rPr>
                <w:rFonts w:ascii="Times New Roman"/>
                <w:b w:val="false"/>
                <w:i w:val="false"/>
                <w:color w:val="000000"/>
                <w:sz w:val="20"/>
              </w:rPr>
              <w:t xml:space="preserve">
өндірістері </w:t>
            </w:r>
            <w:r>
              <w:br/>
            </w:r>
            <w:r>
              <w:rPr>
                <w:rFonts w:ascii="Times New Roman"/>
                <w:b w:val="false"/>
                <w:i w:val="false"/>
                <w:color w:val="000000"/>
                <w:sz w:val="20"/>
              </w:rPr>
              <w:t xml:space="preserve">
үшін </w:t>
            </w:r>
            <w:r>
              <w:br/>
            </w:r>
            <w:r>
              <w:rPr>
                <w:rFonts w:ascii="Times New Roman"/>
                <w:b w:val="false"/>
                <w:i w:val="false"/>
                <w:color w:val="000000"/>
                <w:sz w:val="20"/>
              </w:rPr>
              <w:t xml:space="preserve">
стандарттар,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әдістемелік құжаттар әзірлеуді ғылыми-техни-калық қамта- </w:t>
            </w:r>
            <w:r>
              <w:br/>
            </w:r>
            <w:r>
              <w:rPr>
                <w:rFonts w:ascii="Times New Roman"/>
                <w:b w:val="false"/>
                <w:i w:val="false"/>
                <w:color w:val="000000"/>
                <w:sz w:val="20"/>
              </w:rPr>
              <w:t xml:space="preserve">
масыз етуді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ак- </w:t>
            </w:r>
            <w:r>
              <w:br/>
            </w:r>
            <w:r>
              <w:rPr>
                <w:rFonts w:ascii="Times New Roman"/>
                <w:b w:val="false"/>
                <w:i w:val="false"/>
                <w:color w:val="000000"/>
                <w:sz w:val="20"/>
              </w:rPr>
              <w:t xml:space="preserve">
тілердің </w:t>
            </w:r>
            <w:r>
              <w:br/>
            </w:r>
            <w:r>
              <w:rPr>
                <w:rFonts w:ascii="Times New Roman"/>
                <w:b w:val="false"/>
                <w:i w:val="false"/>
                <w:color w:val="000000"/>
                <w:sz w:val="20"/>
              </w:rPr>
              <w:t xml:space="preserve">
жобалары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w:t>
            </w:r>
            <w:r>
              <w:br/>
            </w:r>
            <w:r>
              <w:rPr>
                <w:rFonts w:ascii="Times New Roman"/>
                <w:b w:val="false"/>
                <w:i w:val="false"/>
                <w:color w:val="000000"/>
                <w:sz w:val="20"/>
              </w:rPr>
              <w:t xml:space="preserve">
- 12,0;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құрылыс </w:t>
            </w:r>
            <w:r>
              <w:br/>
            </w:r>
            <w:r>
              <w:rPr>
                <w:rFonts w:ascii="Times New Roman"/>
                <w:b w:val="false"/>
                <w:i w:val="false"/>
                <w:color w:val="000000"/>
                <w:sz w:val="20"/>
              </w:rPr>
              <w:t xml:space="preserve">
қоспалары, </w:t>
            </w:r>
            <w:r>
              <w:br/>
            </w:r>
            <w:r>
              <w:rPr>
                <w:rFonts w:ascii="Times New Roman"/>
                <w:b w:val="false"/>
                <w:i w:val="false"/>
                <w:color w:val="000000"/>
                <w:sz w:val="20"/>
              </w:rPr>
              <w:t xml:space="preserve">
бетондар, </w:t>
            </w:r>
            <w:r>
              <w:br/>
            </w:r>
            <w:r>
              <w:rPr>
                <w:rFonts w:ascii="Times New Roman"/>
                <w:b w:val="false"/>
                <w:i w:val="false"/>
                <w:color w:val="000000"/>
                <w:sz w:val="20"/>
              </w:rPr>
              <w:t xml:space="preserve">
ерітінділер </w:t>
            </w:r>
            <w:r>
              <w:br/>
            </w:r>
            <w:r>
              <w:rPr>
                <w:rFonts w:ascii="Times New Roman"/>
                <w:b w:val="false"/>
                <w:i w:val="false"/>
                <w:color w:val="000000"/>
                <w:sz w:val="20"/>
              </w:rPr>
              <w:t xml:space="preserve">
және бояулар </w:t>
            </w:r>
            <w:r>
              <w:br/>
            </w:r>
            <w:r>
              <w:rPr>
                <w:rFonts w:ascii="Times New Roman"/>
                <w:b w:val="false"/>
                <w:i w:val="false"/>
                <w:color w:val="000000"/>
                <w:sz w:val="20"/>
              </w:rPr>
              <w:t xml:space="preserve">
үшін химиялық </w:t>
            </w:r>
            <w:r>
              <w:br/>
            </w:r>
            <w:r>
              <w:rPr>
                <w:rFonts w:ascii="Times New Roman"/>
                <w:b w:val="false"/>
                <w:i w:val="false"/>
                <w:color w:val="000000"/>
                <w:sz w:val="20"/>
              </w:rPr>
              <w:t xml:space="preserve">
қоспалар </w:t>
            </w:r>
            <w:r>
              <w:br/>
            </w:r>
            <w:r>
              <w:rPr>
                <w:rFonts w:ascii="Times New Roman"/>
                <w:b w:val="false"/>
                <w:i w:val="false"/>
                <w:color w:val="000000"/>
                <w:sz w:val="20"/>
              </w:rPr>
              <w:t xml:space="preserve">
шығару бойынша </w:t>
            </w:r>
            <w:r>
              <w:br/>
            </w:r>
            <w:r>
              <w:rPr>
                <w:rFonts w:ascii="Times New Roman"/>
                <w:b w:val="false"/>
                <w:i w:val="false"/>
                <w:color w:val="000000"/>
                <w:sz w:val="20"/>
              </w:rPr>
              <w:t xml:space="preserve">
кешенді зерт- </w:t>
            </w:r>
            <w:r>
              <w:br/>
            </w:r>
            <w:r>
              <w:rPr>
                <w:rFonts w:ascii="Times New Roman"/>
                <w:b w:val="false"/>
                <w:i w:val="false"/>
                <w:color w:val="000000"/>
                <w:sz w:val="20"/>
              </w:rPr>
              <w:t xml:space="preserve">
теулер және </w:t>
            </w:r>
            <w:r>
              <w:br/>
            </w:r>
            <w:r>
              <w:rPr>
                <w:rFonts w:ascii="Times New Roman"/>
                <w:b w:val="false"/>
                <w:i w:val="false"/>
                <w:color w:val="000000"/>
                <w:sz w:val="20"/>
              </w:rPr>
              <w:t xml:space="preserve">
тәжірибелік-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лық жұмыстар </w:t>
            </w:r>
            <w:r>
              <w:br/>
            </w:r>
            <w:r>
              <w:rPr>
                <w:rFonts w:ascii="Times New Roman"/>
                <w:b w:val="false"/>
                <w:i w:val="false"/>
                <w:color w:val="000000"/>
                <w:sz w:val="20"/>
              </w:rPr>
              <w:t xml:space="preserve">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16,0;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- 24,0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бұйымдары </w:t>
            </w:r>
            <w:r>
              <w:br/>
            </w:r>
            <w:r>
              <w:rPr>
                <w:rFonts w:ascii="Times New Roman"/>
                <w:b w:val="false"/>
                <w:i w:val="false"/>
                <w:color w:val="000000"/>
                <w:sz w:val="20"/>
              </w:rPr>
              <w:t xml:space="preserve">
мен құрастыр- </w:t>
            </w:r>
            <w:r>
              <w:br/>
            </w:r>
            <w:r>
              <w:rPr>
                <w:rFonts w:ascii="Times New Roman"/>
                <w:b w:val="false"/>
                <w:i w:val="false"/>
                <w:color w:val="000000"/>
                <w:sz w:val="20"/>
              </w:rPr>
              <w:t xml:space="preserve">
малары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стандарттау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комитет құру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 бұйым- </w:t>
            </w:r>
            <w:r>
              <w:br/>
            </w:r>
            <w:r>
              <w:rPr>
                <w:rFonts w:ascii="Times New Roman"/>
                <w:b w:val="false"/>
                <w:i w:val="false"/>
                <w:color w:val="000000"/>
                <w:sz w:val="20"/>
              </w:rPr>
              <w:t xml:space="preserve">
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шығару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субъектілер- </w:t>
            </w:r>
            <w:r>
              <w:br/>
            </w:r>
            <w:r>
              <w:rPr>
                <w:rFonts w:ascii="Times New Roman"/>
                <w:b w:val="false"/>
                <w:i w:val="false"/>
                <w:color w:val="000000"/>
                <w:sz w:val="20"/>
              </w:rPr>
              <w:t xml:space="preserve">
дің қызметін </w:t>
            </w:r>
            <w:r>
              <w:br/>
            </w:r>
            <w:r>
              <w:rPr>
                <w:rFonts w:ascii="Times New Roman"/>
                <w:b w:val="false"/>
                <w:i w:val="false"/>
                <w:color w:val="000000"/>
                <w:sz w:val="20"/>
              </w:rPr>
              <w:t xml:space="preserve">
лицензиялау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лицензиялана- </w:t>
            </w:r>
            <w:r>
              <w:br/>
            </w:r>
            <w:r>
              <w:rPr>
                <w:rFonts w:ascii="Times New Roman"/>
                <w:b w:val="false"/>
                <w:i w:val="false"/>
                <w:color w:val="000000"/>
                <w:sz w:val="20"/>
              </w:rPr>
              <w:t xml:space="preserve">
тын қызмет </w:t>
            </w:r>
            <w:r>
              <w:br/>
            </w:r>
            <w:r>
              <w:rPr>
                <w:rFonts w:ascii="Times New Roman"/>
                <w:b w:val="false"/>
                <w:i w:val="false"/>
                <w:color w:val="000000"/>
                <w:sz w:val="20"/>
              </w:rPr>
              <w:t xml:space="preserve">
түрлерінің </w:t>
            </w:r>
            <w:r>
              <w:br/>
            </w:r>
            <w:r>
              <w:rPr>
                <w:rFonts w:ascii="Times New Roman"/>
                <w:b w:val="false"/>
                <w:i w:val="false"/>
                <w:color w:val="000000"/>
                <w:sz w:val="20"/>
              </w:rPr>
              <w:t xml:space="preserve">
тізбесін </w:t>
            </w:r>
            <w:r>
              <w:br/>
            </w:r>
            <w:r>
              <w:rPr>
                <w:rFonts w:ascii="Times New Roman"/>
                <w:b w:val="false"/>
                <w:i w:val="false"/>
                <w:color w:val="000000"/>
                <w:sz w:val="20"/>
              </w:rPr>
              <w:t xml:space="preserve">
қысқарту, техникалық аудит, мерзімсіз </w:t>
            </w:r>
            <w:r>
              <w:br/>
            </w:r>
            <w:r>
              <w:rPr>
                <w:rFonts w:ascii="Times New Roman"/>
                <w:b w:val="false"/>
                <w:i w:val="false"/>
                <w:color w:val="000000"/>
                <w:sz w:val="20"/>
              </w:rPr>
              <w:t xml:space="preserve">
лицензиялар </w:t>
            </w:r>
            <w:r>
              <w:br/>
            </w:r>
            <w:r>
              <w:rPr>
                <w:rFonts w:ascii="Times New Roman"/>
                <w:b w:val="false"/>
                <w:i w:val="false"/>
                <w:color w:val="000000"/>
                <w:sz w:val="20"/>
              </w:rPr>
              <w:t xml:space="preserve">
беру рәсімдерін </w:t>
            </w:r>
            <w:r>
              <w:br/>
            </w:r>
            <w:r>
              <w:rPr>
                <w:rFonts w:ascii="Times New Roman"/>
                <w:b w:val="false"/>
                <w:i w:val="false"/>
                <w:color w:val="000000"/>
                <w:sz w:val="20"/>
              </w:rPr>
              <w:t xml:space="preserve">
алып тастау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 орташа </w:t>
            </w:r>
            <w:r>
              <w:br/>
            </w:r>
            <w:r>
              <w:rPr>
                <w:rFonts w:ascii="Times New Roman"/>
                <w:b w:val="false"/>
                <w:i w:val="false"/>
                <w:color w:val="000000"/>
                <w:sz w:val="20"/>
              </w:rPr>
              <w:t xml:space="preserve">
арнайы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етуде қажет- </w:t>
            </w:r>
            <w:r>
              <w:br/>
            </w:r>
            <w:r>
              <w:rPr>
                <w:rFonts w:ascii="Times New Roman"/>
                <w:b w:val="false"/>
                <w:i w:val="false"/>
                <w:color w:val="000000"/>
                <w:sz w:val="20"/>
              </w:rPr>
              <w:t xml:space="preserve">
тілікке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тиісті маман- </w:t>
            </w:r>
            <w:r>
              <w:br/>
            </w:r>
            <w:r>
              <w:rPr>
                <w:rFonts w:ascii="Times New Roman"/>
                <w:b w:val="false"/>
                <w:i w:val="false"/>
                <w:color w:val="000000"/>
                <w:sz w:val="20"/>
              </w:rPr>
              <w:t xml:space="preserve">
дықтар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жұмыссыздар- </w:t>
            </w:r>
            <w:r>
              <w:br/>
            </w:r>
            <w:r>
              <w:rPr>
                <w:rFonts w:ascii="Times New Roman"/>
                <w:b w:val="false"/>
                <w:i w:val="false"/>
                <w:color w:val="000000"/>
                <w:sz w:val="20"/>
              </w:rPr>
              <w:t xml:space="preserve">
дың қайтадан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үшін </w:t>
            </w:r>
            <w:r>
              <w:br/>
            </w:r>
            <w:r>
              <w:rPr>
                <w:rFonts w:ascii="Times New Roman"/>
                <w:b w:val="false"/>
                <w:i w:val="false"/>
                <w:color w:val="000000"/>
                <w:sz w:val="20"/>
              </w:rPr>
              <w:t xml:space="preserve">
оқу бағдарла- </w:t>
            </w:r>
            <w:r>
              <w:br/>
            </w:r>
            <w:r>
              <w:rPr>
                <w:rFonts w:ascii="Times New Roman"/>
                <w:b w:val="false"/>
                <w:i w:val="false"/>
                <w:color w:val="000000"/>
                <w:sz w:val="20"/>
              </w:rPr>
              <w:t xml:space="preserve">
маларын жасау </w:t>
            </w:r>
            <w:r>
              <w:br/>
            </w:r>
            <w:r>
              <w:rPr>
                <w:rFonts w:ascii="Times New Roman"/>
                <w:b w:val="false"/>
                <w:i w:val="false"/>
                <w:color w:val="000000"/>
                <w:sz w:val="20"/>
              </w:rPr>
              <w:t xml:space="preserve">
жөнінде ұсы- </w:t>
            </w:r>
            <w:r>
              <w:br/>
            </w:r>
            <w:r>
              <w:rPr>
                <w:rFonts w:ascii="Times New Roman"/>
                <w:b w:val="false"/>
                <w:i w:val="false"/>
                <w:color w:val="000000"/>
                <w:sz w:val="20"/>
              </w:rPr>
              <w:t xml:space="preserve">
ныстар енгізу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Еңбекмині, </w:t>
            </w:r>
            <w:r>
              <w:br/>
            </w:r>
            <w:r>
              <w:rPr>
                <w:rFonts w:ascii="Times New Roman"/>
                <w:b w:val="false"/>
                <w:i w:val="false"/>
                <w:color w:val="000000"/>
                <w:sz w:val="20"/>
              </w:rPr>
              <w:t xml:space="preserve">
БҒМ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Саланы дамытуды мемлекеттік қолдаудың нысандары мен </w:t>
            </w:r>
            <w:r>
              <w:br/>
            </w:r>
            <w:r>
              <w:rPr>
                <w:rFonts w:ascii="Times New Roman"/>
                <w:b/>
                <w:i w:val="false"/>
                <w:color w:val="000000"/>
                <w:sz w:val="20"/>
              </w:rPr>
              <w:t>
әдістері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жасау </w:t>
            </w:r>
            <w:r>
              <w:br/>
            </w:r>
            <w:r>
              <w:rPr>
                <w:rFonts w:ascii="Times New Roman"/>
                <w:b w:val="false"/>
                <w:i w:val="false"/>
                <w:color w:val="000000"/>
                <w:sz w:val="20"/>
              </w:rPr>
              <w:t xml:space="preserve">
саласында ірі </w:t>
            </w:r>
            <w:r>
              <w:br/>
            </w:r>
            <w:r>
              <w:rPr>
                <w:rFonts w:ascii="Times New Roman"/>
                <w:b w:val="false"/>
                <w:i w:val="false"/>
                <w:color w:val="000000"/>
                <w:sz w:val="20"/>
              </w:rPr>
              <w:t xml:space="preserve">
жүйе құраушы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жедел қарау </w:t>
            </w:r>
            <w:r>
              <w:br/>
            </w:r>
            <w:r>
              <w:rPr>
                <w:rFonts w:ascii="Times New Roman"/>
                <w:b w:val="false"/>
                <w:i w:val="false"/>
                <w:color w:val="000000"/>
                <w:sz w:val="20"/>
              </w:rPr>
              <w:t xml:space="preserve">
және жылжыту </w:t>
            </w:r>
            <w:r>
              <w:br/>
            </w:r>
            <w:r>
              <w:rPr>
                <w:rFonts w:ascii="Times New Roman"/>
                <w:b w:val="false"/>
                <w:i w:val="false"/>
                <w:color w:val="000000"/>
                <w:sz w:val="20"/>
              </w:rPr>
              <w:t xml:space="preserve">
жөнінде шара- </w:t>
            </w:r>
            <w:r>
              <w:br/>
            </w:r>
            <w:r>
              <w:rPr>
                <w:rFonts w:ascii="Times New Roman"/>
                <w:b w:val="false"/>
                <w:i w:val="false"/>
                <w:color w:val="000000"/>
                <w:sz w:val="20"/>
              </w:rPr>
              <w:t xml:space="preserve">
лар қабылдау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w:t>
            </w:r>
            <w:r>
              <w:br/>
            </w:r>
            <w:r>
              <w:rPr>
                <w:rFonts w:ascii="Times New Roman"/>
                <w:b w:val="false"/>
                <w:i w:val="false"/>
                <w:color w:val="000000"/>
                <w:sz w:val="20"/>
              </w:rPr>
              <w:t xml:space="preserve">
орнықты даму қоры»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2010 жылға </w:t>
            </w:r>
            <w:r>
              <w:br/>
            </w:r>
            <w:r>
              <w:rPr>
                <w:rFonts w:ascii="Times New Roman"/>
                <w:b w:val="false"/>
                <w:i w:val="false"/>
                <w:color w:val="000000"/>
                <w:sz w:val="20"/>
              </w:rPr>
              <w:t xml:space="preserve">
дейін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жасау </w:t>
            </w:r>
            <w:r>
              <w:br/>
            </w:r>
            <w:r>
              <w:rPr>
                <w:rFonts w:ascii="Times New Roman"/>
                <w:b w:val="false"/>
                <w:i w:val="false"/>
                <w:color w:val="000000"/>
                <w:sz w:val="20"/>
              </w:rPr>
              <w:t xml:space="preserve">
бойынша жоба- </w:t>
            </w:r>
            <w:r>
              <w:br/>
            </w:r>
            <w:r>
              <w:rPr>
                <w:rFonts w:ascii="Times New Roman"/>
                <w:b w:val="false"/>
                <w:i w:val="false"/>
                <w:color w:val="000000"/>
                <w:sz w:val="20"/>
              </w:rPr>
              <w:t xml:space="preserve">
ларды басым </w:t>
            </w:r>
            <w:r>
              <w:br/>
            </w:r>
            <w:r>
              <w:rPr>
                <w:rFonts w:ascii="Times New Roman"/>
                <w:b w:val="false"/>
                <w:i w:val="false"/>
                <w:color w:val="000000"/>
                <w:sz w:val="20"/>
              </w:rPr>
              <w:t xml:space="preserve">
түрде қарауды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және </w:t>
            </w:r>
            <w:r>
              <w:br/>
            </w:r>
            <w:r>
              <w:rPr>
                <w:rFonts w:ascii="Times New Roman"/>
                <w:b w:val="false"/>
                <w:i w:val="false"/>
                <w:color w:val="000000"/>
                <w:sz w:val="20"/>
              </w:rPr>
              <w:t xml:space="preserve">
кәсіпкерлерді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дайындау мен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оқытудың </w:t>
            </w:r>
            <w:r>
              <w:br/>
            </w:r>
            <w:r>
              <w:rPr>
                <w:rFonts w:ascii="Times New Roman"/>
                <w:b w:val="false"/>
                <w:i w:val="false"/>
                <w:color w:val="000000"/>
                <w:sz w:val="20"/>
              </w:rPr>
              <w:t xml:space="preserve">
мамандан-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 әзірлеу </w:t>
            </w:r>
            <w:r>
              <w:br/>
            </w:r>
            <w:r>
              <w:rPr>
                <w:rFonts w:ascii="Times New Roman"/>
                <w:b w:val="false"/>
                <w:i w:val="false"/>
                <w:color w:val="000000"/>
                <w:sz w:val="20"/>
              </w:rPr>
              <w:t xml:space="preserve">
мен өткізуді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шағын және </w:t>
            </w:r>
            <w:r>
              <w:br/>
            </w:r>
            <w:r>
              <w:rPr>
                <w:rFonts w:ascii="Times New Roman"/>
                <w:b w:val="false"/>
                <w:i w:val="false"/>
                <w:color w:val="000000"/>
                <w:sz w:val="20"/>
              </w:rPr>
              <w:t xml:space="preserve">
орта бизнес </w:t>
            </w:r>
            <w:r>
              <w:br/>
            </w:r>
            <w:r>
              <w:rPr>
                <w:rFonts w:ascii="Times New Roman"/>
                <w:b w:val="false"/>
                <w:i w:val="false"/>
                <w:color w:val="000000"/>
                <w:sz w:val="20"/>
              </w:rPr>
              <w:t xml:space="preserve">
кәсіпорында- </w:t>
            </w:r>
            <w:r>
              <w:br/>
            </w:r>
            <w:r>
              <w:rPr>
                <w:rFonts w:ascii="Times New Roman"/>
                <w:b w:val="false"/>
                <w:i w:val="false"/>
                <w:color w:val="000000"/>
                <w:sz w:val="20"/>
              </w:rPr>
              <w:t xml:space="preserve">
ры, кәсіп-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қауымдастық- </w:t>
            </w:r>
            <w:r>
              <w:br/>
            </w:r>
            <w:r>
              <w:rPr>
                <w:rFonts w:ascii="Times New Roman"/>
                <w:b w:val="false"/>
                <w:i w:val="false"/>
                <w:color w:val="000000"/>
                <w:sz w:val="20"/>
              </w:rPr>
              <w:t xml:space="preserve">
тары мен бір- </w:t>
            </w:r>
            <w:r>
              <w:br/>
            </w:r>
            <w:r>
              <w:rPr>
                <w:rFonts w:ascii="Times New Roman"/>
                <w:b w:val="false"/>
                <w:i w:val="false"/>
                <w:color w:val="000000"/>
                <w:sz w:val="20"/>
              </w:rPr>
              <w:t xml:space="preserve">
лестіктері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жұмыс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қоры"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жоспары </w:t>
            </w:r>
            <w:r>
              <w:br/>
            </w:r>
            <w:r>
              <w:rPr>
                <w:rFonts w:ascii="Times New Roman"/>
                <w:b w:val="false"/>
                <w:i w:val="false"/>
                <w:color w:val="000000"/>
                <w:sz w:val="20"/>
              </w:rPr>
              <w:t xml:space="preserve">
I бөлімінің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тапсырмалары </w:t>
            </w:r>
            <w:r>
              <w:br/>
            </w:r>
            <w:r>
              <w:rPr>
                <w:rFonts w:ascii="Times New Roman"/>
                <w:b w:val="false"/>
                <w:i w:val="false"/>
                <w:color w:val="000000"/>
                <w:sz w:val="20"/>
              </w:rPr>
              <w:t xml:space="preserve">
бойынша жоба- </w:t>
            </w:r>
            <w:r>
              <w:br/>
            </w:r>
            <w:r>
              <w:rPr>
                <w:rFonts w:ascii="Times New Roman"/>
                <w:b w:val="false"/>
                <w:i w:val="false"/>
                <w:color w:val="000000"/>
                <w:sz w:val="20"/>
              </w:rPr>
              <w:t xml:space="preserve">
ларды іріктеу </w:t>
            </w:r>
            <w:r>
              <w:br/>
            </w:r>
            <w:r>
              <w:rPr>
                <w:rFonts w:ascii="Times New Roman"/>
                <w:b w:val="false"/>
                <w:i w:val="false"/>
                <w:color w:val="000000"/>
                <w:sz w:val="20"/>
              </w:rPr>
              <w:t xml:space="preserve">
конкурсын ұй- </w:t>
            </w:r>
            <w:r>
              <w:br/>
            </w:r>
            <w:r>
              <w:rPr>
                <w:rFonts w:ascii="Times New Roman"/>
                <w:b w:val="false"/>
                <w:i w:val="false"/>
                <w:color w:val="000000"/>
                <w:sz w:val="20"/>
              </w:rPr>
              <w:t xml:space="preserve">
ымдастыру </w:t>
            </w:r>
            <w:r>
              <w:br/>
            </w:r>
            <w:r>
              <w:rPr>
                <w:rFonts w:ascii="Times New Roman"/>
                <w:b w:val="false"/>
                <w:i w:val="false"/>
                <w:color w:val="000000"/>
                <w:sz w:val="20"/>
              </w:rPr>
              <w:t xml:space="preserve">
және өткізу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w:t>
            </w:r>
            <w:r>
              <w:br/>
            </w:r>
            <w:r>
              <w:rPr>
                <w:rFonts w:ascii="Times New Roman"/>
                <w:b w:val="false"/>
                <w:i w:val="false"/>
                <w:color w:val="000000"/>
                <w:sz w:val="20"/>
              </w:rPr>
              <w:t xml:space="preserve">
ма әкім- </w:t>
            </w:r>
            <w:r>
              <w:br/>
            </w:r>
            <w:r>
              <w:rPr>
                <w:rFonts w:ascii="Times New Roman"/>
                <w:b w:val="false"/>
                <w:i w:val="false"/>
                <w:color w:val="000000"/>
                <w:sz w:val="20"/>
              </w:rPr>
              <w:t xml:space="preserve">
шісінің </w:t>
            </w:r>
            <w:r>
              <w:br/>
            </w:r>
            <w:r>
              <w:rPr>
                <w:rFonts w:ascii="Times New Roman"/>
                <w:b w:val="false"/>
                <w:i w:val="false"/>
                <w:color w:val="000000"/>
                <w:sz w:val="20"/>
              </w:rPr>
              <w:t xml:space="preserve">
бұйрығы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 өнеркә- </w:t>
            </w:r>
            <w:r>
              <w:br/>
            </w:r>
            <w:r>
              <w:rPr>
                <w:rFonts w:ascii="Times New Roman"/>
                <w:b w:val="false"/>
                <w:i w:val="false"/>
                <w:color w:val="000000"/>
                <w:sz w:val="20"/>
              </w:rPr>
              <w:t xml:space="preserve">
сібін дамыту- </w:t>
            </w:r>
            <w:r>
              <w:br/>
            </w:r>
            <w:r>
              <w:rPr>
                <w:rFonts w:ascii="Times New Roman"/>
                <w:b w:val="false"/>
                <w:i w:val="false"/>
                <w:color w:val="000000"/>
                <w:sz w:val="20"/>
              </w:rPr>
              <w:t xml:space="preserve">
дың 2005-2014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өңірлік бағ- </w:t>
            </w:r>
            <w:r>
              <w:br/>
            </w:r>
            <w:r>
              <w:rPr>
                <w:rFonts w:ascii="Times New Roman"/>
                <w:b w:val="false"/>
                <w:i w:val="false"/>
                <w:color w:val="000000"/>
                <w:sz w:val="20"/>
              </w:rPr>
              <w:t xml:space="preserve">
дарламаларын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бекіту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мәслихат-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шешімдері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 бұйым- </w:t>
            </w:r>
            <w:r>
              <w:br/>
            </w:r>
            <w:r>
              <w:rPr>
                <w:rFonts w:ascii="Times New Roman"/>
                <w:b w:val="false"/>
                <w:i w:val="false"/>
                <w:color w:val="000000"/>
                <w:sz w:val="20"/>
              </w:rPr>
              <w:t xml:space="preserve">
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жасау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жобалардың </w:t>
            </w:r>
            <w:r>
              <w:br/>
            </w:r>
            <w:r>
              <w:rPr>
                <w:rFonts w:ascii="Times New Roman"/>
                <w:b w:val="false"/>
                <w:i w:val="false"/>
                <w:color w:val="000000"/>
                <w:sz w:val="20"/>
              </w:rPr>
              <w:t xml:space="preserve">
іске асырылу- </w:t>
            </w:r>
            <w:r>
              <w:br/>
            </w:r>
            <w:r>
              <w:rPr>
                <w:rFonts w:ascii="Times New Roman"/>
                <w:b w:val="false"/>
                <w:i w:val="false"/>
                <w:color w:val="000000"/>
                <w:sz w:val="20"/>
              </w:rPr>
              <w:t xml:space="preserve">
ына тұрақты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шілде, қаңтар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Қазіргі заманғы жоғары технологиялық, бәсекеге қабілетті және экспортқа бағдарланған құрылыс </w:t>
            </w:r>
            <w:r>
              <w:br/>
            </w:r>
            <w:r>
              <w:rPr>
                <w:rFonts w:ascii="Times New Roman"/>
                <w:b/>
                <w:i w:val="false"/>
                <w:color w:val="000000"/>
                <w:sz w:val="20"/>
              </w:rPr>
              <w:t xml:space="preserve">
материалдарын, бұйымдары мен құрастырмаларын алу бойынша </w:t>
            </w:r>
            <w:r>
              <w:br/>
            </w:r>
            <w:r>
              <w:rPr>
                <w:rFonts w:ascii="Times New Roman"/>
                <w:b/>
                <w:i w:val="false"/>
                <w:color w:val="000000"/>
                <w:sz w:val="20"/>
              </w:rPr>
              <w:t>
жаңа өндірістер 
</w:t>
            </w:r>
          </w:p>
        </w:tc>
      </w:tr>
      <w:tr>
        <w:trPr>
          <w:trHeight w:val="26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 </w:t>
            </w:r>
            <w:r>
              <w:br/>
            </w:r>
            <w:r>
              <w:rPr>
                <w:rFonts w:ascii="Times New Roman"/>
                <w:b w:val="false"/>
                <w:i w:val="false"/>
                <w:color w:val="000000"/>
                <w:sz w:val="20"/>
              </w:rPr>
              <w:t xml:space="preserve">
қуаты 500 мың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"Страмит" </w:t>
            </w:r>
            <w:r>
              <w:br/>
            </w:r>
            <w:r>
              <w:rPr>
                <w:rFonts w:ascii="Times New Roman"/>
                <w:b w:val="false"/>
                <w:i w:val="false"/>
                <w:color w:val="000000"/>
                <w:sz w:val="20"/>
              </w:rPr>
              <w:t xml:space="preserve">
жылу </w:t>
            </w:r>
            <w:r>
              <w:br/>
            </w:r>
            <w:r>
              <w:rPr>
                <w:rFonts w:ascii="Times New Roman"/>
                <w:b w:val="false"/>
                <w:i w:val="false"/>
                <w:color w:val="000000"/>
                <w:sz w:val="20"/>
              </w:rPr>
              <w:t xml:space="preserve">
оқшаулағыш </w:t>
            </w:r>
            <w:r>
              <w:br/>
            </w:r>
            <w:r>
              <w:rPr>
                <w:rFonts w:ascii="Times New Roman"/>
                <w:b w:val="false"/>
                <w:i w:val="false"/>
                <w:color w:val="000000"/>
                <w:sz w:val="20"/>
              </w:rPr>
              <w:t xml:space="preserve">
тақта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"Caspian </w:t>
            </w:r>
            <w:r>
              <w:br/>
            </w:r>
            <w:r>
              <w:rPr>
                <w:rFonts w:ascii="Times New Roman"/>
                <w:b w:val="false"/>
                <w:i w:val="false"/>
                <w:color w:val="000000"/>
                <w:sz w:val="20"/>
              </w:rPr>
              <w:t xml:space="preserve">
Enginnering </w:t>
            </w:r>
            <w:r>
              <w:br/>
            </w:r>
            <w:r>
              <w:rPr>
                <w:rFonts w:ascii="Times New Roman"/>
                <w:b w:val="false"/>
                <w:i w:val="false"/>
                <w:color w:val="000000"/>
                <w:sz w:val="20"/>
              </w:rPr>
              <w:t xml:space="preserve">
Group"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7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 </w:t>
            </w:r>
            <w:r>
              <w:br/>
            </w:r>
            <w:r>
              <w:rPr>
                <w:rFonts w:ascii="Times New Roman"/>
                <w:b w:val="false"/>
                <w:i w:val="false"/>
                <w:color w:val="000000"/>
                <w:sz w:val="20"/>
              </w:rPr>
              <w:t xml:space="preserve">
қуаты 30 </w:t>
            </w:r>
            <w:r>
              <w:br/>
            </w:r>
            <w:r>
              <w:rPr>
                <w:rFonts w:ascii="Times New Roman"/>
                <w:b w:val="false"/>
                <w:i w:val="false"/>
                <w:color w:val="000000"/>
                <w:sz w:val="20"/>
              </w:rPr>
              <w:t xml:space="preserve">
млн. 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"Bilding </w:t>
            </w:r>
            <w:r>
              <w:br/>
            </w:r>
            <w:r>
              <w:rPr>
                <w:rFonts w:ascii="Times New Roman"/>
                <w:b w:val="false"/>
                <w:i w:val="false"/>
                <w:color w:val="000000"/>
                <w:sz w:val="20"/>
              </w:rPr>
              <w:t xml:space="preserve">
materials </w:t>
            </w:r>
            <w:r>
              <w:br/>
            </w:r>
            <w:r>
              <w:rPr>
                <w:rFonts w:ascii="Times New Roman"/>
                <w:b w:val="false"/>
                <w:i w:val="false"/>
                <w:color w:val="000000"/>
                <w:sz w:val="20"/>
              </w:rPr>
              <w:t xml:space="preserve">
company"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орындар-дың өз қаражаты </w:t>
            </w:r>
          </w:p>
        </w:tc>
      </w:tr>
      <w:tr>
        <w:trPr>
          <w:trHeight w:val="30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 </w:t>
            </w:r>
            <w:r>
              <w:br/>
            </w:r>
            <w:r>
              <w:rPr>
                <w:rFonts w:ascii="Times New Roman"/>
                <w:b w:val="false"/>
                <w:i w:val="false"/>
                <w:color w:val="000000"/>
                <w:sz w:val="20"/>
              </w:rPr>
              <w:t xml:space="preserve">
қуаты 20 млн. дана </w:t>
            </w:r>
            <w:r>
              <w:br/>
            </w:r>
            <w:r>
              <w:rPr>
                <w:rFonts w:ascii="Times New Roman"/>
                <w:b w:val="false"/>
                <w:i w:val="false"/>
                <w:color w:val="000000"/>
                <w:sz w:val="20"/>
              </w:rPr>
              <w:t xml:space="preserve">
қаптағыш қыш кірпіш </w:t>
            </w:r>
            <w:r>
              <w:br/>
            </w:r>
            <w:r>
              <w:rPr>
                <w:rFonts w:ascii="Times New Roman"/>
                <w:b w:val="false"/>
                <w:i w:val="false"/>
                <w:color w:val="000000"/>
                <w:sz w:val="20"/>
              </w:rPr>
              <w:t xml:space="preserve">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"Тобыл </w:t>
            </w:r>
            <w:r>
              <w:br/>
            </w:r>
            <w:r>
              <w:rPr>
                <w:rFonts w:ascii="Times New Roman"/>
                <w:b w:val="false"/>
                <w:i w:val="false"/>
                <w:color w:val="000000"/>
                <w:sz w:val="20"/>
              </w:rPr>
              <w:t xml:space="preserve">
Керамик"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20 млн.дана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"Осакаровка </w:t>
            </w:r>
            <w:r>
              <w:br/>
            </w:r>
            <w:r>
              <w:rPr>
                <w:rFonts w:ascii="Times New Roman"/>
                <w:b w:val="false"/>
                <w:i w:val="false"/>
                <w:color w:val="000000"/>
                <w:sz w:val="20"/>
              </w:rPr>
              <w:t xml:space="preserve">
кірпіш зау- </w:t>
            </w:r>
            <w:r>
              <w:br/>
            </w:r>
            <w:r>
              <w:rPr>
                <w:rFonts w:ascii="Times New Roman"/>
                <w:b w:val="false"/>
                <w:i w:val="false"/>
                <w:color w:val="000000"/>
                <w:sz w:val="20"/>
              </w:rPr>
              <w:t xml:space="preserve">
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7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w:t>
            </w:r>
            <w:r>
              <w:br/>
            </w:r>
            <w:r>
              <w:rPr>
                <w:rFonts w:ascii="Times New Roman"/>
                <w:b w:val="false"/>
                <w:i w:val="false"/>
                <w:color w:val="000000"/>
                <w:sz w:val="20"/>
              </w:rPr>
              <w:t xml:space="preserve">
қуаты 30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"Мелиоратор"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"Изоблок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24 млн. 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цехты қайта </w:t>
            </w:r>
            <w:r>
              <w:br/>
            </w:r>
            <w:r>
              <w:rPr>
                <w:rFonts w:ascii="Times New Roman"/>
                <w:b w:val="false"/>
                <w:i w:val="false"/>
                <w:color w:val="000000"/>
                <w:sz w:val="20"/>
              </w:rPr>
              <w:t xml:space="preserve">
жаңарту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жобаның </w:t>
            </w:r>
            <w:r>
              <w:br/>
            </w:r>
            <w:r>
              <w:rPr>
                <w:rFonts w:ascii="Times New Roman"/>
                <w:b w:val="false"/>
                <w:i w:val="false"/>
                <w:color w:val="000000"/>
                <w:sz w:val="20"/>
              </w:rPr>
              <w:t xml:space="preserve">
бастамашысы"Восток- </w:t>
            </w:r>
            <w:r>
              <w:br/>
            </w:r>
            <w:r>
              <w:rPr>
                <w:rFonts w:ascii="Times New Roman"/>
                <w:b w:val="false"/>
                <w:i w:val="false"/>
                <w:color w:val="000000"/>
                <w:sz w:val="20"/>
              </w:rPr>
              <w:t xml:space="preserve">
Росс-Комп- </w:t>
            </w:r>
            <w:r>
              <w:br/>
            </w:r>
            <w:r>
              <w:rPr>
                <w:rFonts w:ascii="Times New Roman"/>
                <w:b w:val="false"/>
                <w:i w:val="false"/>
                <w:color w:val="000000"/>
                <w:sz w:val="20"/>
              </w:rPr>
              <w:t xml:space="preserve">
лект"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инвести-циялар, 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Брик"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"Ерлан"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25 млн. </w:t>
            </w:r>
            <w:r>
              <w:br/>
            </w:r>
            <w:r>
              <w:rPr>
                <w:rFonts w:ascii="Times New Roman"/>
                <w:b w:val="false"/>
                <w:i w:val="false"/>
                <w:color w:val="000000"/>
                <w:sz w:val="20"/>
              </w:rPr>
              <w:t xml:space="preserve">
дана силикат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"Интегра" </w:t>
            </w:r>
            <w:r>
              <w:br/>
            </w:r>
            <w:r>
              <w:rPr>
                <w:rFonts w:ascii="Times New Roman"/>
                <w:b w:val="false"/>
                <w:i w:val="false"/>
                <w:color w:val="000000"/>
                <w:sz w:val="20"/>
              </w:rPr>
              <w:t xml:space="preserve">
БК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 млн. </w:t>
            </w:r>
            <w:r>
              <w:br/>
            </w:r>
            <w:r>
              <w:rPr>
                <w:rFonts w:ascii="Times New Roman"/>
                <w:b w:val="false"/>
                <w:i w:val="false"/>
                <w:color w:val="000000"/>
                <w:sz w:val="20"/>
              </w:rPr>
              <w:t xml:space="preserve">
дана қаптағыш </w:t>
            </w:r>
            <w:r>
              <w:br/>
            </w:r>
            <w:r>
              <w:rPr>
                <w:rFonts w:ascii="Times New Roman"/>
                <w:b w:val="false"/>
                <w:i w:val="false"/>
                <w:color w:val="000000"/>
                <w:sz w:val="20"/>
              </w:rPr>
              <w:t xml:space="preserve">
және таспен </w:t>
            </w:r>
            <w:r>
              <w:br/>
            </w:r>
            <w:r>
              <w:rPr>
                <w:rFonts w:ascii="Times New Roman"/>
                <w:b w:val="false"/>
                <w:i w:val="false"/>
                <w:color w:val="000000"/>
                <w:sz w:val="20"/>
              </w:rPr>
              <w:t xml:space="preserve">
толтырылған </w:t>
            </w:r>
            <w:r>
              <w:br/>
            </w:r>
            <w:r>
              <w:rPr>
                <w:rFonts w:ascii="Times New Roman"/>
                <w:b w:val="false"/>
                <w:i w:val="false"/>
                <w:color w:val="000000"/>
                <w:sz w:val="20"/>
              </w:rPr>
              <w:t xml:space="preserve">
кірпіш, жылы- </w:t>
            </w:r>
            <w:r>
              <w:br/>
            </w:r>
            <w:r>
              <w:rPr>
                <w:rFonts w:ascii="Times New Roman"/>
                <w:b w:val="false"/>
                <w:i w:val="false"/>
                <w:color w:val="000000"/>
                <w:sz w:val="20"/>
              </w:rPr>
              <w:t xml:space="preserve">
на жобалық </w:t>
            </w:r>
            <w:r>
              <w:br/>
            </w:r>
            <w:r>
              <w:rPr>
                <w:rFonts w:ascii="Times New Roman"/>
                <w:b w:val="false"/>
                <w:i w:val="false"/>
                <w:color w:val="000000"/>
                <w:sz w:val="20"/>
              </w:rPr>
              <w:t xml:space="preserve">
қуаты 50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кесілген қыш </w:t>
            </w:r>
            <w:r>
              <w:br/>
            </w:r>
            <w:r>
              <w:rPr>
                <w:rFonts w:ascii="Times New Roman"/>
                <w:b w:val="false"/>
                <w:i w:val="false"/>
                <w:color w:val="000000"/>
                <w:sz w:val="20"/>
              </w:rPr>
              <w:t xml:space="preserve">
кірпіш шыға- </w:t>
            </w:r>
            <w:r>
              <w:br/>
            </w:r>
            <w:r>
              <w:rPr>
                <w:rFonts w:ascii="Times New Roman"/>
                <w:b w:val="false"/>
                <w:i w:val="false"/>
                <w:color w:val="000000"/>
                <w:sz w:val="20"/>
              </w:rPr>
              <w:t xml:space="preserve">
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"Синергия" </w:t>
            </w:r>
            <w:r>
              <w:br/>
            </w:r>
            <w:r>
              <w:rPr>
                <w:rFonts w:ascii="Times New Roman"/>
                <w:b w:val="false"/>
                <w:i w:val="false"/>
                <w:color w:val="000000"/>
                <w:sz w:val="20"/>
              </w:rPr>
              <w:t xml:space="preserve">
ЖШС,»"ҚДБ"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даму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 млн. </w:t>
            </w:r>
            <w:r>
              <w:br/>
            </w:r>
            <w:r>
              <w:rPr>
                <w:rFonts w:ascii="Times New Roman"/>
                <w:b w:val="false"/>
                <w:i w:val="false"/>
                <w:color w:val="000000"/>
                <w:sz w:val="20"/>
              </w:rPr>
              <w:t xml:space="preserve">
дана кірпіш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"Оралдомна- </w:t>
            </w:r>
            <w:r>
              <w:br/>
            </w:r>
            <w:r>
              <w:rPr>
                <w:rFonts w:ascii="Times New Roman"/>
                <w:b w:val="false"/>
                <w:i w:val="false"/>
                <w:color w:val="000000"/>
                <w:sz w:val="20"/>
              </w:rPr>
              <w:t xml:space="preserve">
жөндеу"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10 млн. дана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"Жартас"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 млн. дана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"КСМ-құры- </w:t>
            </w:r>
            <w:r>
              <w:br/>
            </w:r>
            <w:r>
              <w:rPr>
                <w:rFonts w:ascii="Times New Roman"/>
                <w:b w:val="false"/>
                <w:i w:val="false"/>
                <w:color w:val="000000"/>
                <w:sz w:val="20"/>
              </w:rPr>
              <w:t xml:space="preserve">
лыс"»ЖШС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19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кірпіш, </w:t>
            </w:r>
            <w:r>
              <w:br/>
            </w:r>
            <w:r>
              <w:rPr>
                <w:rFonts w:ascii="Times New Roman"/>
                <w:b w:val="false"/>
                <w:i w:val="false"/>
                <w:color w:val="000000"/>
                <w:sz w:val="20"/>
              </w:rPr>
              <w:t xml:space="preserve">
тротуарлық </w:t>
            </w:r>
            <w:r>
              <w:br/>
            </w:r>
            <w:r>
              <w:rPr>
                <w:rFonts w:ascii="Times New Roman"/>
                <w:b w:val="false"/>
                <w:i w:val="false"/>
                <w:color w:val="000000"/>
                <w:sz w:val="20"/>
              </w:rPr>
              <w:t xml:space="preserve">
төсем, поли- </w:t>
            </w:r>
            <w:r>
              <w:br/>
            </w:r>
            <w:r>
              <w:rPr>
                <w:rFonts w:ascii="Times New Roman"/>
                <w:b w:val="false"/>
                <w:i w:val="false"/>
                <w:color w:val="000000"/>
                <w:sz w:val="20"/>
              </w:rPr>
              <w:t xml:space="preserve">
этиленді құ- </w:t>
            </w:r>
            <w:r>
              <w:br/>
            </w:r>
            <w:r>
              <w:rPr>
                <w:rFonts w:ascii="Times New Roman"/>
                <w:b w:val="false"/>
                <w:i w:val="false"/>
                <w:color w:val="000000"/>
                <w:sz w:val="20"/>
              </w:rPr>
              <w:t xml:space="preserve">
бырлар шыға- </w:t>
            </w:r>
            <w:r>
              <w:br/>
            </w:r>
            <w:r>
              <w:rPr>
                <w:rFonts w:ascii="Times New Roman"/>
                <w:b w:val="false"/>
                <w:i w:val="false"/>
                <w:color w:val="000000"/>
                <w:sz w:val="20"/>
              </w:rPr>
              <w:t xml:space="preserve">
ратын өнді- </w:t>
            </w:r>
            <w:r>
              <w:br/>
            </w:r>
            <w:r>
              <w:rPr>
                <w:rFonts w:ascii="Times New Roman"/>
                <w:b w:val="false"/>
                <w:i w:val="false"/>
                <w:color w:val="000000"/>
                <w:sz w:val="20"/>
              </w:rPr>
              <w:t xml:space="preserve">
рісті ұйым- </w:t>
            </w:r>
            <w:r>
              <w:br/>
            </w:r>
            <w:r>
              <w:rPr>
                <w:rFonts w:ascii="Times New Roman"/>
                <w:b w:val="false"/>
                <w:i w:val="false"/>
                <w:color w:val="000000"/>
                <w:sz w:val="20"/>
              </w:rPr>
              <w:t xml:space="preserve">
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көбікбетон </w:t>
            </w:r>
            <w:r>
              <w:br/>
            </w:r>
            <w:r>
              <w:rPr>
                <w:rFonts w:ascii="Times New Roman"/>
                <w:b w:val="false"/>
                <w:i w:val="false"/>
                <w:color w:val="000000"/>
                <w:sz w:val="20"/>
              </w:rPr>
              <w:t xml:space="preserve">
блоктар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"Феникс </w:t>
            </w:r>
            <w:r>
              <w:br/>
            </w:r>
            <w:r>
              <w:rPr>
                <w:rFonts w:ascii="Times New Roman"/>
                <w:b w:val="false"/>
                <w:i w:val="false"/>
                <w:color w:val="000000"/>
                <w:sz w:val="20"/>
              </w:rPr>
              <w:t xml:space="preserve">
ИСА"»ЖШС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2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көбікбетон </w:t>
            </w:r>
            <w:r>
              <w:br/>
            </w:r>
            <w:r>
              <w:rPr>
                <w:rFonts w:ascii="Times New Roman"/>
                <w:b w:val="false"/>
                <w:i w:val="false"/>
                <w:color w:val="000000"/>
                <w:sz w:val="20"/>
              </w:rPr>
              <w:t xml:space="preserve">
блоктар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"Фурсов" ЖК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40 млн. </w:t>
            </w:r>
            <w:r>
              <w:br/>
            </w:r>
            <w:r>
              <w:rPr>
                <w:rFonts w:ascii="Times New Roman"/>
                <w:b w:val="false"/>
                <w:i w:val="false"/>
                <w:color w:val="000000"/>
                <w:sz w:val="20"/>
              </w:rPr>
              <w:t xml:space="preserve">
дана керамзитті </w:t>
            </w:r>
            <w:r>
              <w:br/>
            </w:r>
            <w:r>
              <w:rPr>
                <w:rFonts w:ascii="Times New Roman"/>
                <w:b w:val="false"/>
                <w:i w:val="false"/>
                <w:color w:val="000000"/>
                <w:sz w:val="20"/>
              </w:rPr>
              <w:t xml:space="preserve">
кірпіш және </w:t>
            </w:r>
            <w:r>
              <w:br/>
            </w:r>
            <w:r>
              <w:rPr>
                <w:rFonts w:ascii="Times New Roman"/>
                <w:b w:val="false"/>
                <w:i w:val="false"/>
                <w:color w:val="000000"/>
                <w:sz w:val="20"/>
              </w:rPr>
              <w:t xml:space="preserve">
блоктар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бөлшек" ЖШС, </w:t>
            </w:r>
            <w:r>
              <w:br/>
            </w:r>
            <w:r>
              <w:rPr>
                <w:rFonts w:ascii="Times New Roman"/>
                <w:b w:val="false"/>
                <w:i w:val="false"/>
                <w:color w:val="000000"/>
                <w:sz w:val="20"/>
              </w:rPr>
              <w:t xml:space="preserve">
"ҰИҚ"»АҚ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кә- </w:t>
            </w:r>
            <w:r>
              <w:br/>
            </w:r>
            <w:r>
              <w:rPr>
                <w:rFonts w:ascii="Times New Roman"/>
                <w:b w:val="false"/>
                <w:i w:val="false"/>
                <w:color w:val="000000"/>
                <w:sz w:val="20"/>
              </w:rPr>
              <w:t xml:space="preserve">
сіпорын-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желімделген </w:t>
            </w:r>
            <w:r>
              <w:br/>
            </w:r>
            <w:r>
              <w:rPr>
                <w:rFonts w:ascii="Times New Roman"/>
                <w:b w:val="false"/>
                <w:i w:val="false"/>
                <w:color w:val="000000"/>
                <w:sz w:val="20"/>
              </w:rPr>
              <w:t xml:space="preserve">
ағаш, желім- </w:t>
            </w:r>
            <w:r>
              <w:br/>
            </w:r>
            <w:r>
              <w:rPr>
                <w:rFonts w:ascii="Times New Roman"/>
                <w:b w:val="false"/>
                <w:i w:val="false"/>
                <w:color w:val="000000"/>
                <w:sz w:val="20"/>
              </w:rPr>
              <w:t xml:space="preserve">
делген тере- </w:t>
            </w:r>
            <w:r>
              <w:br/>
            </w:r>
            <w:r>
              <w:rPr>
                <w:rFonts w:ascii="Times New Roman"/>
                <w:b w:val="false"/>
                <w:i w:val="false"/>
                <w:color w:val="000000"/>
                <w:sz w:val="20"/>
              </w:rPr>
              <w:t xml:space="preserve">
зелік білеу- </w:t>
            </w:r>
            <w:r>
              <w:br/>
            </w:r>
            <w:r>
              <w:rPr>
                <w:rFonts w:ascii="Times New Roman"/>
                <w:b w:val="false"/>
                <w:i w:val="false"/>
                <w:color w:val="000000"/>
                <w:sz w:val="20"/>
              </w:rPr>
              <w:t xml:space="preserve">
лер және </w:t>
            </w:r>
            <w:r>
              <w:br/>
            </w:r>
            <w:r>
              <w:rPr>
                <w:rFonts w:ascii="Times New Roman"/>
                <w:b w:val="false"/>
                <w:i w:val="false"/>
                <w:color w:val="000000"/>
                <w:sz w:val="20"/>
              </w:rPr>
              <w:t xml:space="preserve">
есіктер, </w:t>
            </w:r>
            <w:r>
              <w:br/>
            </w:r>
            <w:r>
              <w:rPr>
                <w:rFonts w:ascii="Times New Roman"/>
                <w:b w:val="false"/>
                <w:i w:val="false"/>
                <w:color w:val="000000"/>
                <w:sz w:val="20"/>
              </w:rPr>
              <w:t xml:space="preserve">
еуротерезелер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ағаш өңдеу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w:t>
            </w:r>
            <w:r>
              <w:br/>
            </w:r>
            <w:r>
              <w:rPr>
                <w:rFonts w:ascii="Times New Roman"/>
                <w:b w:val="false"/>
                <w:i w:val="false"/>
                <w:color w:val="000000"/>
                <w:sz w:val="20"/>
              </w:rPr>
              <w:t xml:space="preserve">
қуаты 10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ламинатталған </w:t>
            </w:r>
            <w:r>
              <w:br/>
            </w:r>
            <w:r>
              <w:rPr>
                <w:rFonts w:ascii="Times New Roman"/>
                <w:b w:val="false"/>
                <w:i w:val="false"/>
                <w:color w:val="000000"/>
                <w:sz w:val="20"/>
              </w:rPr>
              <w:t xml:space="preserve">
ағаш талшықты </w:t>
            </w:r>
            <w:r>
              <w:br/>
            </w:r>
            <w:r>
              <w:rPr>
                <w:rFonts w:ascii="Times New Roman"/>
                <w:b w:val="false"/>
                <w:i w:val="false"/>
                <w:color w:val="000000"/>
                <w:sz w:val="20"/>
              </w:rPr>
              <w:t xml:space="preserve">
тақталар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акпарат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трансойл"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сапалы </w:t>
            </w:r>
            <w:r>
              <w:br/>
            </w:r>
            <w:r>
              <w:rPr>
                <w:rFonts w:ascii="Times New Roman"/>
                <w:b w:val="false"/>
                <w:i w:val="false"/>
                <w:color w:val="000000"/>
                <w:sz w:val="20"/>
              </w:rPr>
              <w:t xml:space="preserve">
сүректен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ұсталық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әкімі, жобаның бастамашысы»"SНЕВЕR </w:t>
            </w:r>
            <w:r>
              <w:br/>
            </w:r>
            <w:r>
              <w:rPr>
                <w:rFonts w:ascii="Times New Roman"/>
                <w:b w:val="false"/>
                <w:i w:val="false"/>
                <w:color w:val="000000"/>
                <w:sz w:val="20"/>
              </w:rPr>
              <w:t xml:space="preserve">
SС. КZ"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Ұсталық және </w:t>
            </w:r>
            <w:r>
              <w:br/>
            </w:r>
            <w:r>
              <w:rPr>
                <w:rFonts w:ascii="Times New Roman"/>
                <w:b w:val="false"/>
                <w:i w:val="false"/>
                <w:color w:val="000000"/>
                <w:sz w:val="20"/>
              </w:rPr>
              <w:t xml:space="preserve">
жиhаздық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жаңғырту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әкімі, жобаның бастамашысы "Докжиhаз"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14 млн. </w:t>
            </w:r>
            <w:r>
              <w:br/>
            </w:r>
            <w:r>
              <w:rPr>
                <w:rFonts w:ascii="Times New Roman"/>
                <w:b w:val="false"/>
                <w:i w:val="false"/>
                <w:color w:val="000000"/>
                <w:sz w:val="20"/>
              </w:rPr>
              <w:t xml:space="preserve">
шаршы м еден </w:t>
            </w:r>
            <w:r>
              <w:br/>
            </w:r>
            <w:r>
              <w:rPr>
                <w:rFonts w:ascii="Times New Roman"/>
                <w:b w:val="false"/>
                <w:i w:val="false"/>
                <w:color w:val="000000"/>
                <w:sz w:val="20"/>
              </w:rPr>
              <w:t xml:space="preserve">
жабындарын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"Еуразия </w:t>
            </w:r>
            <w:r>
              <w:br/>
            </w:r>
            <w:r>
              <w:rPr>
                <w:rFonts w:ascii="Times New Roman"/>
                <w:b w:val="false"/>
                <w:i w:val="false"/>
                <w:color w:val="000000"/>
                <w:sz w:val="20"/>
              </w:rPr>
              <w:t xml:space="preserve">
Флор"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18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гипс-картонды </w:t>
            </w:r>
            <w:r>
              <w:br/>
            </w:r>
            <w:r>
              <w:rPr>
                <w:rFonts w:ascii="Times New Roman"/>
                <w:b w:val="false"/>
                <w:i w:val="false"/>
                <w:color w:val="000000"/>
                <w:sz w:val="20"/>
              </w:rPr>
              <w:t xml:space="preserve">
табақтар, </w:t>
            </w:r>
            <w:r>
              <w:br/>
            </w:r>
            <w:r>
              <w:rPr>
                <w:rFonts w:ascii="Times New Roman"/>
                <w:b w:val="false"/>
                <w:i w:val="false"/>
                <w:color w:val="000000"/>
                <w:sz w:val="20"/>
              </w:rPr>
              <w:t xml:space="preserve">
мырышталған </w:t>
            </w:r>
            <w:r>
              <w:br/>
            </w:r>
            <w:r>
              <w:rPr>
                <w:rFonts w:ascii="Times New Roman"/>
                <w:b w:val="false"/>
                <w:i w:val="false"/>
                <w:color w:val="000000"/>
                <w:sz w:val="20"/>
              </w:rPr>
              <w:t xml:space="preserve">
профильдер, </w:t>
            </w:r>
            <w:r>
              <w:br/>
            </w:r>
            <w:r>
              <w:rPr>
                <w:rFonts w:ascii="Times New Roman"/>
                <w:b w:val="false"/>
                <w:i w:val="false"/>
                <w:color w:val="000000"/>
                <w:sz w:val="20"/>
              </w:rPr>
              <w:t xml:space="preserve">
құрғақ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қоспаларын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жаңғырту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"КнауфГипс-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6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гипс-картонды </w:t>
            </w:r>
            <w:r>
              <w:br/>
            </w:r>
            <w:r>
              <w:rPr>
                <w:rFonts w:ascii="Times New Roman"/>
                <w:b w:val="false"/>
                <w:i w:val="false"/>
                <w:color w:val="000000"/>
                <w:sz w:val="20"/>
              </w:rPr>
              <w:t xml:space="preserve">
табақтар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зауытты қайта </w:t>
            </w:r>
            <w:r>
              <w:br/>
            </w:r>
            <w:r>
              <w:rPr>
                <w:rFonts w:ascii="Times New Roman"/>
                <w:b w:val="false"/>
                <w:i w:val="false"/>
                <w:color w:val="000000"/>
                <w:sz w:val="20"/>
              </w:rPr>
              <w:t xml:space="preserve">
жаңғырту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"ИСИ Гипс </w:t>
            </w:r>
            <w:r>
              <w:br/>
            </w:r>
            <w:r>
              <w:rPr>
                <w:rFonts w:ascii="Times New Roman"/>
                <w:b w:val="false"/>
                <w:i w:val="false"/>
                <w:color w:val="000000"/>
                <w:sz w:val="20"/>
              </w:rPr>
              <w:t xml:space="preserve">
Индер"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7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қоспаларын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"Индер-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300 мың тонна </w:t>
            </w:r>
            <w:r>
              <w:br/>
            </w:r>
            <w:r>
              <w:rPr>
                <w:rFonts w:ascii="Times New Roman"/>
                <w:b w:val="false"/>
                <w:i w:val="false"/>
                <w:color w:val="000000"/>
                <w:sz w:val="20"/>
              </w:rPr>
              <w:t xml:space="preserve">
құрғақ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қоспаларын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500 мың </w:t>
            </w:r>
            <w:r>
              <w:br/>
            </w:r>
            <w:r>
              <w:rPr>
                <w:rFonts w:ascii="Times New Roman"/>
                <w:b w:val="false"/>
                <w:i w:val="false"/>
                <w:color w:val="000000"/>
                <w:sz w:val="20"/>
              </w:rPr>
              <w:t xml:space="preserve">
тонна эмальды </w:t>
            </w:r>
            <w:r>
              <w:br/>
            </w:r>
            <w:r>
              <w:rPr>
                <w:rFonts w:ascii="Times New Roman"/>
                <w:b w:val="false"/>
                <w:i w:val="false"/>
                <w:color w:val="000000"/>
                <w:sz w:val="20"/>
              </w:rPr>
              <w:t xml:space="preserve">
сыр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кәбіл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Лак-сыр </w:t>
            </w:r>
            <w:r>
              <w:br/>
            </w:r>
            <w:r>
              <w:rPr>
                <w:rFonts w:ascii="Times New Roman"/>
                <w:b w:val="false"/>
                <w:i w:val="false"/>
                <w:color w:val="000000"/>
                <w:sz w:val="20"/>
              </w:rPr>
              <w:t xml:space="preserve">
материалдарын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"Alian- </w:t>
            </w:r>
            <w:r>
              <w:br/>
            </w:r>
            <w:r>
              <w:rPr>
                <w:rFonts w:ascii="Times New Roman"/>
                <w:b w:val="false"/>
                <w:i w:val="false"/>
                <w:color w:val="000000"/>
                <w:sz w:val="20"/>
              </w:rPr>
              <w:t xml:space="preserve">
paint"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22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2 мың тонна </w:t>
            </w:r>
            <w:r>
              <w:br/>
            </w:r>
            <w:r>
              <w:rPr>
                <w:rFonts w:ascii="Times New Roman"/>
                <w:b w:val="false"/>
                <w:i w:val="false"/>
                <w:color w:val="000000"/>
                <w:sz w:val="20"/>
              </w:rPr>
              <w:t xml:space="preserve">
мәрмәр </w:t>
            </w:r>
            <w:r>
              <w:br/>
            </w:r>
            <w:r>
              <w:rPr>
                <w:rFonts w:ascii="Times New Roman"/>
                <w:b w:val="false"/>
                <w:i w:val="false"/>
                <w:color w:val="000000"/>
                <w:sz w:val="20"/>
              </w:rPr>
              <w:t xml:space="preserve">
түйіршігін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"Бексамат"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7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винилдік </w:t>
            </w:r>
            <w:r>
              <w:br/>
            </w:r>
            <w:r>
              <w:rPr>
                <w:rFonts w:ascii="Times New Roman"/>
                <w:b w:val="false"/>
                <w:i w:val="false"/>
                <w:color w:val="000000"/>
                <w:sz w:val="20"/>
              </w:rPr>
              <w:t xml:space="preserve">
тұсқағаздар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"Әйгерім"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15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битумды- </w:t>
            </w:r>
            <w:r>
              <w:br/>
            </w:r>
            <w:r>
              <w:rPr>
                <w:rFonts w:ascii="Times New Roman"/>
                <w:b w:val="false"/>
                <w:i w:val="false"/>
                <w:color w:val="000000"/>
                <w:sz w:val="20"/>
              </w:rPr>
              <w:t xml:space="preserve">
полимерлі </w:t>
            </w:r>
            <w:r>
              <w:br/>
            </w:r>
            <w:r>
              <w:rPr>
                <w:rFonts w:ascii="Times New Roman"/>
                <w:b w:val="false"/>
                <w:i w:val="false"/>
                <w:color w:val="000000"/>
                <w:sz w:val="20"/>
              </w:rPr>
              <w:t xml:space="preserve">
шатыр </w:t>
            </w:r>
            <w:r>
              <w:br/>
            </w:r>
            <w:r>
              <w:rPr>
                <w:rFonts w:ascii="Times New Roman"/>
                <w:b w:val="false"/>
                <w:i w:val="false"/>
                <w:color w:val="000000"/>
                <w:sz w:val="20"/>
              </w:rPr>
              <w:t xml:space="preserve">
материалын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"Риэлти- </w:t>
            </w:r>
            <w:r>
              <w:br/>
            </w:r>
            <w:r>
              <w:rPr>
                <w:rFonts w:ascii="Times New Roman"/>
                <w:b w:val="false"/>
                <w:i w:val="false"/>
                <w:color w:val="000000"/>
                <w:sz w:val="20"/>
              </w:rPr>
              <w:t xml:space="preserve">
Инвест"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300 км </w:t>
            </w:r>
            <w:r>
              <w:br/>
            </w:r>
            <w:r>
              <w:rPr>
                <w:rFonts w:ascii="Times New Roman"/>
                <w:b w:val="false"/>
                <w:i w:val="false"/>
                <w:color w:val="000000"/>
                <w:sz w:val="20"/>
              </w:rPr>
              <w:t xml:space="preserve">
шыныпластик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"Амитех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Пайп"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300 км </w:t>
            </w:r>
            <w:r>
              <w:br/>
            </w:r>
            <w:r>
              <w:rPr>
                <w:rFonts w:ascii="Times New Roman"/>
                <w:b w:val="false"/>
                <w:i w:val="false"/>
                <w:color w:val="000000"/>
                <w:sz w:val="20"/>
              </w:rPr>
              <w:t xml:space="preserve">
шыныпластика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мұнайгаз"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3532,8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"LG Inter- </w:t>
            </w:r>
            <w:r>
              <w:br/>
            </w:r>
            <w:r>
              <w:rPr>
                <w:rFonts w:ascii="Times New Roman"/>
                <w:b w:val="false"/>
                <w:i w:val="false"/>
                <w:color w:val="000000"/>
                <w:sz w:val="20"/>
              </w:rPr>
              <w:t xml:space="preserve">
national" </w:t>
            </w:r>
            <w:r>
              <w:br/>
            </w:r>
            <w:r>
              <w:rPr>
                <w:rFonts w:ascii="Times New Roman"/>
                <w:b w:val="false"/>
                <w:i w:val="false"/>
                <w:color w:val="000000"/>
                <w:sz w:val="20"/>
              </w:rPr>
              <w:t xml:space="preserve">
компаниясы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"Тыныс"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w:t>
            </w:r>
            <w:r>
              <w:br/>
            </w:r>
            <w:r>
              <w:rPr>
                <w:rFonts w:ascii="Times New Roman"/>
                <w:b w:val="false"/>
                <w:i w:val="false"/>
                <w:color w:val="000000"/>
                <w:sz w:val="20"/>
              </w:rPr>
              <w:t xml:space="preserve">
құбырлардың </w:t>
            </w:r>
            <w:r>
              <w:br/>
            </w:r>
            <w:r>
              <w:rPr>
                <w:rFonts w:ascii="Times New Roman"/>
                <w:b w:val="false"/>
                <w:i w:val="false"/>
                <w:color w:val="000000"/>
                <w:sz w:val="20"/>
              </w:rPr>
              <w:t xml:space="preserve">
зауытына </w:t>
            </w:r>
            <w:r>
              <w:br/>
            </w:r>
            <w:r>
              <w:rPr>
                <w:rFonts w:ascii="Times New Roman"/>
                <w:b w:val="false"/>
                <w:i w:val="false"/>
                <w:color w:val="000000"/>
                <w:sz w:val="20"/>
              </w:rPr>
              <w:t xml:space="preserve">
қосымша қуат </w:t>
            </w:r>
            <w:r>
              <w:br/>
            </w:r>
            <w:r>
              <w:rPr>
                <w:rFonts w:ascii="Times New Roman"/>
                <w:b w:val="false"/>
                <w:i w:val="false"/>
                <w:color w:val="000000"/>
                <w:sz w:val="20"/>
              </w:rPr>
              <w:t xml:space="preserve">
қосу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"Шеврон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ҰМК" </w:t>
            </w:r>
            <w:r>
              <w:br/>
            </w:r>
            <w:r>
              <w:rPr>
                <w:rFonts w:ascii="Times New Roman"/>
                <w:b w:val="false"/>
                <w:i w:val="false"/>
                <w:color w:val="000000"/>
                <w:sz w:val="20"/>
              </w:rPr>
              <w:t xml:space="preserve">
компаниясы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w:t>
            </w:r>
            <w:r>
              <w:br/>
            </w:r>
            <w:r>
              <w:rPr>
                <w:rFonts w:ascii="Times New Roman"/>
                <w:b w:val="false"/>
                <w:i w:val="false"/>
                <w:color w:val="000000"/>
                <w:sz w:val="20"/>
              </w:rPr>
              <w:t xml:space="preserve">
қуаты 1485 </w:t>
            </w:r>
            <w:r>
              <w:br/>
            </w:r>
            <w:r>
              <w:rPr>
                <w:rFonts w:ascii="Times New Roman"/>
                <w:b w:val="false"/>
                <w:i w:val="false"/>
                <w:color w:val="000000"/>
                <w:sz w:val="20"/>
              </w:rPr>
              <w:t xml:space="preserve">
мың ұзындық </w:t>
            </w:r>
            <w:r>
              <w:br/>
            </w:r>
            <w:r>
              <w:rPr>
                <w:rFonts w:ascii="Times New Roman"/>
                <w:b w:val="false"/>
                <w:i w:val="false"/>
                <w:color w:val="000000"/>
                <w:sz w:val="20"/>
              </w:rPr>
              <w:t xml:space="preserve">
м көп қабатты </w:t>
            </w:r>
            <w:r>
              <w:br/>
            </w:r>
            <w:r>
              <w:rPr>
                <w:rFonts w:ascii="Times New Roman"/>
                <w:b w:val="false"/>
                <w:i w:val="false"/>
                <w:color w:val="000000"/>
                <w:sz w:val="20"/>
              </w:rPr>
              <w:t xml:space="preserve">
полимерлі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"Сантех"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193,2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200 км </w:t>
            </w:r>
            <w:r>
              <w:br/>
            </w:r>
            <w:r>
              <w:rPr>
                <w:rFonts w:ascii="Times New Roman"/>
                <w:b w:val="false"/>
                <w:i w:val="false"/>
                <w:color w:val="000000"/>
                <w:sz w:val="20"/>
              </w:rPr>
              <w:t xml:space="preserve">
нығайтылған </w:t>
            </w:r>
            <w:r>
              <w:br/>
            </w:r>
            <w:r>
              <w:rPr>
                <w:rFonts w:ascii="Times New Roman"/>
                <w:b w:val="false"/>
                <w:i w:val="false"/>
                <w:color w:val="000000"/>
                <w:sz w:val="20"/>
              </w:rPr>
              <w:t xml:space="preserve">
шыныталшықты </w:t>
            </w:r>
            <w:r>
              <w:br/>
            </w:r>
            <w:r>
              <w:rPr>
                <w:rFonts w:ascii="Times New Roman"/>
                <w:b w:val="false"/>
                <w:i w:val="false"/>
                <w:color w:val="000000"/>
                <w:sz w:val="20"/>
              </w:rPr>
              <w:t xml:space="preserve">
полиэфирден </w:t>
            </w:r>
            <w:r>
              <w:br/>
            </w:r>
            <w:r>
              <w:rPr>
                <w:rFonts w:ascii="Times New Roman"/>
                <w:b w:val="false"/>
                <w:i w:val="false"/>
                <w:color w:val="000000"/>
                <w:sz w:val="20"/>
              </w:rPr>
              <w:t xml:space="preserve">
фитингтер </w:t>
            </w:r>
            <w:r>
              <w:br/>
            </w:r>
            <w:r>
              <w:rPr>
                <w:rFonts w:ascii="Times New Roman"/>
                <w:b w:val="false"/>
                <w:i w:val="false"/>
                <w:color w:val="000000"/>
                <w:sz w:val="20"/>
              </w:rPr>
              <w:t xml:space="preserve">
құбырларын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"Хобас Пайл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200 км </w:t>
            </w:r>
            <w:r>
              <w:br/>
            </w:r>
            <w:r>
              <w:rPr>
                <w:rFonts w:ascii="Times New Roman"/>
                <w:b w:val="false"/>
                <w:i w:val="false"/>
                <w:color w:val="000000"/>
                <w:sz w:val="20"/>
              </w:rPr>
              <w:t xml:space="preserve">
металл емес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жасайтын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металл емес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150 мың </w:t>
            </w:r>
            <w:r>
              <w:br/>
            </w:r>
            <w:r>
              <w:rPr>
                <w:rFonts w:ascii="Times New Roman"/>
                <w:b w:val="false"/>
                <w:i w:val="false"/>
                <w:color w:val="000000"/>
                <w:sz w:val="20"/>
              </w:rPr>
              <w:t xml:space="preserve">
тонна болат </w:t>
            </w:r>
            <w:r>
              <w:br/>
            </w:r>
            <w:r>
              <w:rPr>
                <w:rFonts w:ascii="Times New Roman"/>
                <w:b w:val="false"/>
                <w:i w:val="false"/>
                <w:color w:val="000000"/>
                <w:sz w:val="20"/>
              </w:rPr>
              <w:t xml:space="preserve">
құбырларды </w:t>
            </w:r>
            <w:r>
              <w:br/>
            </w:r>
            <w:r>
              <w:rPr>
                <w:rFonts w:ascii="Times New Roman"/>
                <w:b w:val="false"/>
                <w:i w:val="false"/>
                <w:color w:val="000000"/>
                <w:sz w:val="20"/>
              </w:rPr>
              <w:t xml:space="preserve">
полимерлік </w:t>
            </w:r>
            <w:r>
              <w:br/>
            </w:r>
            <w:r>
              <w:rPr>
                <w:rFonts w:ascii="Times New Roman"/>
                <w:b w:val="false"/>
                <w:i w:val="false"/>
                <w:color w:val="000000"/>
                <w:sz w:val="20"/>
              </w:rPr>
              <w:t xml:space="preserve">
жабатын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"PUMS </w:t>
            </w:r>
            <w:r>
              <w:br/>
            </w:r>
            <w:r>
              <w:rPr>
                <w:rFonts w:ascii="Times New Roman"/>
                <w:b w:val="false"/>
                <w:i w:val="false"/>
                <w:color w:val="000000"/>
                <w:sz w:val="20"/>
              </w:rPr>
              <w:t xml:space="preserve">
PIPE"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r>
              <w:br/>
            </w:r>
            <w:r>
              <w:rPr>
                <w:rFonts w:ascii="Times New Roman"/>
                <w:b w:val="false"/>
                <w:i w:val="false"/>
                <w:color w:val="000000"/>
                <w:sz w:val="20"/>
              </w:rPr>
              <w:t xml:space="preserve">
өндірісін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"Пластика- </w:t>
            </w:r>
            <w:r>
              <w:br/>
            </w:r>
            <w:r>
              <w:rPr>
                <w:rFonts w:ascii="Times New Roman"/>
                <w:b w:val="false"/>
                <w:i w:val="false"/>
                <w:color w:val="000000"/>
                <w:sz w:val="20"/>
              </w:rPr>
              <w:t xml:space="preserve">
лық масса- </w:t>
            </w:r>
            <w:r>
              <w:br/>
            </w:r>
            <w:r>
              <w:rPr>
                <w:rFonts w:ascii="Times New Roman"/>
                <w:b w:val="false"/>
                <w:i w:val="false"/>
                <w:color w:val="000000"/>
                <w:sz w:val="20"/>
              </w:rPr>
              <w:t xml:space="preserve">
лар зауыты"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 </w:t>
            </w:r>
            <w:r>
              <w:br/>
            </w:r>
            <w:r>
              <w:rPr>
                <w:rFonts w:ascii="Times New Roman"/>
                <w:b w:val="false"/>
                <w:i w:val="false"/>
                <w:color w:val="000000"/>
                <w:sz w:val="20"/>
              </w:rPr>
              <w:t xml:space="preserve">
терезелер, </w:t>
            </w:r>
            <w:r>
              <w:br/>
            </w:r>
            <w:r>
              <w:rPr>
                <w:rFonts w:ascii="Times New Roman"/>
                <w:b w:val="false"/>
                <w:i w:val="false"/>
                <w:color w:val="000000"/>
                <w:sz w:val="20"/>
              </w:rPr>
              <w:t xml:space="preserve">
витраждар </w:t>
            </w:r>
            <w:r>
              <w:br/>
            </w:r>
            <w:r>
              <w:rPr>
                <w:rFonts w:ascii="Times New Roman"/>
                <w:b w:val="false"/>
                <w:i w:val="false"/>
                <w:color w:val="000000"/>
                <w:sz w:val="20"/>
              </w:rPr>
              <w:t xml:space="preserve">
және есіктер </w:t>
            </w:r>
            <w:r>
              <w:br/>
            </w:r>
            <w:r>
              <w:rPr>
                <w:rFonts w:ascii="Times New Roman"/>
                <w:b w:val="false"/>
                <w:i w:val="false"/>
                <w:color w:val="000000"/>
                <w:sz w:val="20"/>
              </w:rPr>
              <w:t xml:space="preserve">
жасау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"Дильнат"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600 мың </w:t>
            </w:r>
            <w:r>
              <w:br/>
            </w:r>
            <w:r>
              <w:rPr>
                <w:rFonts w:ascii="Times New Roman"/>
                <w:b w:val="false"/>
                <w:i w:val="false"/>
                <w:color w:val="000000"/>
                <w:sz w:val="20"/>
              </w:rPr>
              <w:t xml:space="preserve">
тонна сұрыптық </w:t>
            </w:r>
            <w:r>
              <w:br/>
            </w:r>
            <w:r>
              <w:rPr>
                <w:rFonts w:ascii="Times New Roman"/>
                <w:b w:val="false"/>
                <w:i w:val="false"/>
                <w:color w:val="000000"/>
                <w:sz w:val="20"/>
              </w:rPr>
              <w:t xml:space="preserve">
металл </w:t>
            </w:r>
            <w:r>
              <w:br/>
            </w:r>
            <w:r>
              <w:rPr>
                <w:rFonts w:ascii="Times New Roman"/>
                <w:b w:val="false"/>
                <w:i w:val="false"/>
                <w:color w:val="000000"/>
                <w:sz w:val="20"/>
              </w:rPr>
              <w:t xml:space="preserve">
илегінің </w:t>
            </w:r>
            <w:r>
              <w:br/>
            </w:r>
            <w:r>
              <w:rPr>
                <w:rFonts w:ascii="Times New Roman"/>
                <w:b w:val="false"/>
                <w:i w:val="false"/>
                <w:color w:val="000000"/>
                <w:sz w:val="20"/>
              </w:rPr>
              <w:t xml:space="preserve">
өндірісін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"Кастинг"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7672,5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жылытылған </w:t>
            </w:r>
            <w:r>
              <w:br/>
            </w:r>
            <w:r>
              <w:rPr>
                <w:rFonts w:ascii="Times New Roman"/>
                <w:b w:val="false"/>
                <w:i w:val="false"/>
                <w:color w:val="000000"/>
                <w:sz w:val="20"/>
              </w:rPr>
              <w:t xml:space="preserve">
қабырғалық </w:t>
            </w:r>
            <w:r>
              <w:br/>
            </w:r>
            <w:r>
              <w:rPr>
                <w:rFonts w:ascii="Times New Roman"/>
                <w:b w:val="false"/>
                <w:i w:val="false"/>
                <w:color w:val="000000"/>
                <w:sz w:val="20"/>
              </w:rPr>
              <w:t xml:space="preserve">
панельдер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жо- </w:t>
            </w:r>
            <w:r>
              <w:br/>
            </w:r>
            <w:r>
              <w:rPr>
                <w:rFonts w:ascii="Times New Roman"/>
                <w:b w:val="false"/>
                <w:i w:val="false"/>
                <w:color w:val="000000"/>
                <w:sz w:val="20"/>
              </w:rPr>
              <w:t xml:space="preserve">
баның бас- </w:t>
            </w:r>
            <w:r>
              <w:br/>
            </w:r>
            <w:r>
              <w:rPr>
                <w:rFonts w:ascii="Times New Roman"/>
                <w:b w:val="false"/>
                <w:i w:val="false"/>
                <w:color w:val="000000"/>
                <w:sz w:val="20"/>
              </w:rPr>
              <w:t xml:space="preserve">
тамашысы </w:t>
            </w:r>
            <w:r>
              <w:br/>
            </w:r>
            <w:r>
              <w:rPr>
                <w:rFonts w:ascii="Times New Roman"/>
                <w:b w:val="false"/>
                <w:i w:val="false"/>
                <w:color w:val="000000"/>
                <w:sz w:val="20"/>
              </w:rPr>
              <w:t xml:space="preserve">
"Полимер </w:t>
            </w:r>
            <w:r>
              <w:br/>
            </w:r>
            <w:r>
              <w:rPr>
                <w:rFonts w:ascii="Times New Roman"/>
                <w:b w:val="false"/>
                <w:i w:val="false"/>
                <w:color w:val="000000"/>
                <w:sz w:val="20"/>
              </w:rPr>
              <w:t xml:space="preserve">
Металл"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металл </w:t>
            </w:r>
            <w:r>
              <w:br/>
            </w:r>
            <w:r>
              <w:rPr>
                <w:rFonts w:ascii="Times New Roman"/>
                <w:b w:val="false"/>
                <w:i w:val="false"/>
                <w:color w:val="000000"/>
                <w:sz w:val="20"/>
              </w:rPr>
              <w:t xml:space="preserve">
құрастырмалы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зауытты қайта </w:t>
            </w:r>
            <w:r>
              <w:br/>
            </w:r>
            <w:r>
              <w:rPr>
                <w:rFonts w:ascii="Times New Roman"/>
                <w:b w:val="false"/>
                <w:i w:val="false"/>
                <w:color w:val="000000"/>
                <w:sz w:val="20"/>
              </w:rPr>
              <w:t xml:space="preserve">
жаңарту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"Голд- </w:t>
            </w:r>
            <w:r>
              <w:br/>
            </w:r>
            <w:r>
              <w:rPr>
                <w:rFonts w:ascii="Times New Roman"/>
                <w:b w:val="false"/>
                <w:i w:val="false"/>
                <w:color w:val="000000"/>
                <w:sz w:val="20"/>
              </w:rPr>
              <w:t xml:space="preserve">
Продукт"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металл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"Keppel </w:t>
            </w:r>
            <w:r>
              <w:br/>
            </w:r>
            <w:r>
              <w:rPr>
                <w:rFonts w:ascii="Times New Roman"/>
                <w:b w:val="false"/>
                <w:i w:val="false"/>
                <w:color w:val="000000"/>
                <w:sz w:val="20"/>
              </w:rPr>
              <w:t xml:space="preserve">
Kazakhstan"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 мың </w:t>
            </w:r>
            <w:r>
              <w:br/>
            </w:r>
            <w:r>
              <w:rPr>
                <w:rFonts w:ascii="Times New Roman"/>
                <w:b w:val="false"/>
                <w:i w:val="false"/>
                <w:color w:val="000000"/>
                <w:sz w:val="20"/>
              </w:rPr>
              <w:t xml:space="preserve">
дана болат </w:t>
            </w:r>
            <w:r>
              <w:br/>
            </w:r>
            <w:r>
              <w:rPr>
                <w:rFonts w:ascii="Times New Roman"/>
                <w:b w:val="false"/>
                <w:i w:val="false"/>
                <w:color w:val="000000"/>
                <w:sz w:val="20"/>
              </w:rPr>
              <w:t xml:space="preserve">
радиаторлар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"Сантех-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r>
              <w:br/>
            </w: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 </w:t>
            </w:r>
            <w:r>
              <w:br/>
            </w:r>
            <w:r>
              <w:rPr>
                <w:rFonts w:ascii="Times New Roman"/>
                <w:b w:val="false"/>
                <w:i w:val="false"/>
                <w:color w:val="000000"/>
                <w:sz w:val="20"/>
              </w:rPr>
              <w:t xml:space="preserve">
зауытын салу </w:t>
            </w:r>
            <w:r>
              <w:br/>
            </w:r>
            <w:r>
              <w:rPr>
                <w:rFonts w:ascii="Times New Roman"/>
                <w:b w:val="false"/>
                <w:i w:val="false"/>
                <w:color w:val="000000"/>
                <w:sz w:val="20"/>
              </w:rPr>
              <w:t>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"Жартас"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55 мың текше </w:t>
            </w:r>
            <w:r>
              <w:br/>
            </w:r>
            <w:r>
              <w:rPr>
                <w:rFonts w:ascii="Times New Roman"/>
                <w:b w:val="false"/>
                <w:i w:val="false"/>
                <w:color w:val="000000"/>
                <w:sz w:val="20"/>
              </w:rPr>
              <w:t xml:space="preserve">
м мәрмәр </w:t>
            </w:r>
            <w:r>
              <w:br/>
            </w:r>
            <w:r>
              <w:rPr>
                <w:rFonts w:ascii="Times New Roman"/>
                <w:b w:val="false"/>
                <w:i w:val="false"/>
                <w:color w:val="000000"/>
                <w:sz w:val="20"/>
              </w:rPr>
              <w:t xml:space="preserve">
бутты шығару </w:t>
            </w:r>
            <w:r>
              <w:br/>
            </w:r>
            <w:r>
              <w:rPr>
                <w:rFonts w:ascii="Times New Roman"/>
                <w:b w:val="false"/>
                <w:i w:val="false"/>
                <w:color w:val="000000"/>
                <w:sz w:val="20"/>
              </w:rPr>
              <w:t xml:space="preserve">
және мәрмәр </w:t>
            </w:r>
            <w:r>
              <w:br/>
            </w:r>
            <w:r>
              <w:rPr>
                <w:rFonts w:ascii="Times New Roman"/>
                <w:b w:val="false"/>
                <w:i w:val="false"/>
                <w:color w:val="000000"/>
                <w:sz w:val="20"/>
              </w:rPr>
              <w:t xml:space="preserve">
ұн (микро- </w:t>
            </w:r>
            <w:r>
              <w:br/>
            </w:r>
            <w:r>
              <w:rPr>
                <w:rFonts w:ascii="Times New Roman"/>
                <w:b w:val="false"/>
                <w:i w:val="false"/>
                <w:color w:val="000000"/>
                <w:sz w:val="20"/>
              </w:rPr>
              <w:t xml:space="preserve">
кальцит) етіп </w:t>
            </w:r>
            <w:r>
              <w:br/>
            </w:r>
            <w:r>
              <w:rPr>
                <w:rFonts w:ascii="Times New Roman"/>
                <w:b w:val="false"/>
                <w:i w:val="false"/>
                <w:color w:val="000000"/>
                <w:sz w:val="20"/>
              </w:rPr>
              <w:t xml:space="preserve">
одан әрі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"МраморТас" </w:t>
            </w:r>
            <w:r>
              <w:br/>
            </w:r>
            <w:r>
              <w:rPr>
                <w:rFonts w:ascii="Times New Roman"/>
                <w:b w:val="false"/>
                <w:i w:val="false"/>
                <w:color w:val="000000"/>
                <w:sz w:val="20"/>
              </w:rPr>
              <w:t xml:space="preserve">
ЖШС, </w:t>
            </w:r>
            <w:r>
              <w:br/>
            </w:r>
            <w:r>
              <w:rPr>
                <w:rFonts w:ascii="Times New Roman"/>
                <w:b w:val="false"/>
                <w:i w:val="false"/>
                <w:color w:val="000000"/>
                <w:sz w:val="20"/>
              </w:rPr>
              <w:t xml:space="preserve">
"Mointain </w:t>
            </w:r>
            <w:r>
              <w:br/>
            </w:r>
            <w:r>
              <w:rPr>
                <w:rFonts w:ascii="Times New Roman"/>
                <w:b w:val="false"/>
                <w:i w:val="false"/>
                <w:color w:val="000000"/>
                <w:sz w:val="20"/>
              </w:rPr>
              <w:t xml:space="preserve">
Mineral"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w:t>
            </w:r>
            <w:r>
              <w:br/>
            </w:r>
            <w:r>
              <w:rPr>
                <w:rFonts w:ascii="Times New Roman"/>
                <w:b w:val="false"/>
                <w:i w:val="false"/>
                <w:color w:val="000000"/>
                <w:sz w:val="20"/>
              </w:rPr>
              <w:t xml:space="preserve">
брикеттелген </w:t>
            </w:r>
            <w:r>
              <w:br/>
            </w:r>
            <w:r>
              <w:rPr>
                <w:rFonts w:ascii="Times New Roman"/>
                <w:b w:val="false"/>
                <w:i w:val="false"/>
                <w:color w:val="000000"/>
                <w:sz w:val="20"/>
              </w:rPr>
              <w:t xml:space="preserve">
гипс өндірісі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"Қазмырыш"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 млн. </w:t>
            </w:r>
            <w:r>
              <w:br/>
            </w:r>
            <w:r>
              <w:rPr>
                <w:rFonts w:ascii="Times New Roman"/>
                <w:b w:val="false"/>
                <w:i w:val="false"/>
                <w:color w:val="000000"/>
                <w:sz w:val="20"/>
              </w:rPr>
              <w:t xml:space="preserve">
текше м қатты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ұсақтау- </w:t>
            </w:r>
            <w:r>
              <w:br/>
            </w:r>
            <w:r>
              <w:rPr>
                <w:rFonts w:ascii="Times New Roman"/>
                <w:b w:val="false"/>
                <w:i w:val="false"/>
                <w:color w:val="000000"/>
                <w:sz w:val="20"/>
              </w:rPr>
              <w:t xml:space="preserve">
сұрыптау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"Мырзабек- </w:t>
            </w:r>
            <w:r>
              <w:br/>
            </w:r>
            <w:r>
              <w:rPr>
                <w:rFonts w:ascii="Times New Roman"/>
                <w:b w:val="false"/>
                <w:i w:val="false"/>
                <w:color w:val="000000"/>
                <w:sz w:val="20"/>
              </w:rPr>
              <w:t xml:space="preserve">
АлтынТас- </w:t>
            </w:r>
            <w:r>
              <w:br/>
            </w:r>
            <w:r>
              <w:rPr>
                <w:rFonts w:ascii="Times New Roman"/>
                <w:b w:val="false"/>
                <w:i w:val="false"/>
                <w:color w:val="000000"/>
                <w:sz w:val="20"/>
              </w:rPr>
              <w:t xml:space="preserve">
групп"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5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Қаттылығы әр </w:t>
            </w:r>
            <w:r>
              <w:br/>
            </w:r>
            <w:r>
              <w:rPr>
                <w:rFonts w:ascii="Times New Roman"/>
                <w:b w:val="false"/>
                <w:i w:val="false"/>
                <w:color w:val="000000"/>
                <w:sz w:val="20"/>
              </w:rPr>
              <w:t xml:space="preserve">
түрлі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"ҚазӨнер- </w:t>
            </w:r>
            <w:r>
              <w:br/>
            </w:r>
            <w:r>
              <w:rPr>
                <w:rFonts w:ascii="Times New Roman"/>
                <w:b w:val="false"/>
                <w:i w:val="false"/>
                <w:color w:val="000000"/>
                <w:sz w:val="20"/>
              </w:rPr>
              <w:t xml:space="preserve">
кәсіпҚызыл- </w:t>
            </w:r>
            <w:r>
              <w:br/>
            </w:r>
            <w:r>
              <w:rPr>
                <w:rFonts w:ascii="Times New Roman"/>
                <w:b w:val="false"/>
                <w:i w:val="false"/>
                <w:color w:val="000000"/>
                <w:sz w:val="20"/>
              </w:rPr>
              <w:t xml:space="preserve">
орда"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310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пен құм </w:t>
            </w:r>
            <w:r>
              <w:br/>
            </w:r>
            <w:r>
              <w:rPr>
                <w:rFonts w:ascii="Times New Roman"/>
                <w:b w:val="false"/>
                <w:i w:val="false"/>
                <w:color w:val="000000"/>
                <w:sz w:val="20"/>
              </w:rPr>
              <w:t xml:space="preserve">
қоспасын шы- </w:t>
            </w:r>
            <w:r>
              <w:br/>
            </w:r>
            <w:r>
              <w:rPr>
                <w:rFonts w:ascii="Times New Roman"/>
                <w:b w:val="false"/>
                <w:i w:val="false"/>
                <w:color w:val="000000"/>
                <w:sz w:val="20"/>
              </w:rPr>
              <w:t xml:space="preserve">
ғаруды ұлғай- </w:t>
            </w:r>
            <w:r>
              <w:br/>
            </w:r>
            <w:r>
              <w:rPr>
                <w:rFonts w:ascii="Times New Roman"/>
                <w:b w:val="false"/>
                <w:i w:val="false"/>
                <w:color w:val="000000"/>
                <w:sz w:val="20"/>
              </w:rPr>
              <w:t xml:space="preserve">
ту, 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60 мың текше </w:t>
            </w:r>
            <w:r>
              <w:br/>
            </w:r>
            <w:r>
              <w:rPr>
                <w:rFonts w:ascii="Times New Roman"/>
                <w:b w:val="false"/>
                <w:i w:val="false"/>
                <w:color w:val="000000"/>
                <w:sz w:val="20"/>
              </w:rPr>
              <w:t xml:space="preserve">
м куб тәріз- </w:t>
            </w:r>
            <w:r>
              <w:br/>
            </w:r>
            <w:r>
              <w:rPr>
                <w:rFonts w:ascii="Times New Roman"/>
                <w:b w:val="false"/>
                <w:i w:val="false"/>
                <w:color w:val="000000"/>
                <w:sz w:val="20"/>
              </w:rPr>
              <w:t xml:space="preserve">
ді қиыршықтас </w:t>
            </w:r>
            <w:r>
              <w:br/>
            </w:r>
            <w:r>
              <w:rPr>
                <w:rFonts w:ascii="Times New Roman"/>
                <w:b w:val="false"/>
                <w:i w:val="false"/>
                <w:color w:val="000000"/>
                <w:sz w:val="20"/>
              </w:rPr>
              <w:t xml:space="preserve">
шығару үшін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желіні қайта </w:t>
            </w:r>
            <w:r>
              <w:br/>
            </w:r>
            <w:r>
              <w:rPr>
                <w:rFonts w:ascii="Times New Roman"/>
                <w:b w:val="false"/>
                <w:i w:val="false"/>
                <w:color w:val="000000"/>
                <w:sz w:val="20"/>
              </w:rPr>
              <w:t xml:space="preserve">
жаңарту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ин- </w:t>
            </w:r>
            <w:r>
              <w:br/>
            </w:r>
            <w:r>
              <w:rPr>
                <w:rFonts w:ascii="Times New Roman"/>
                <w:b w:val="false"/>
                <w:i w:val="false"/>
                <w:color w:val="000000"/>
                <w:sz w:val="20"/>
              </w:rPr>
              <w:t xml:space="preserve">
вести- </w:t>
            </w:r>
            <w:r>
              <w:br/>
            </w:r>
            <w:r>
              <w:rPr>
                <w:rFonts w:ascii="Times New Roman"/>
                <w:b w:val="false"/>
                <w:i w:val="false"/>
                <w:color w:val="000000"/>
                <w:sz w:val="20"/>
              </w:rPr>
              <w:t xml:space="preserve">
циялар </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Қиыршықтас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желіні іске </w:t>
            </w:r>
            <w:r>
              <w:br/>
            </w:r>
            <w:r>
              <w:rPr>
                <w:rFonts w:ascii="Times New Roman"/>
                <w:b w:val="false"/>
                <w:i w:val="false"/>
                <w:color w:val="000000"/>
                <w:sz w:val="20"/>
              </w:rPr>
              <w:t xml:space="preserve">
қосу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"МуСА-Импе- </w:t>
            </w:r>
            <w:r>
              <w:br/>
            </w:r>
            <w:r>
              <w:rPr>
                <w:rFonts w:ascii="Times New Roman"/>
                <w:b w:val="false"/>
                <w:i w:val="false"/>
                <w:color w:val="000000"/>
                <w:sz w:val="20"/>
              </w:rPr>
              <w:t xml:space="preserve">
кс"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w:t>
            </w:r>
            <w:r>
              <w:br/>
            </w:r>
            <w:r>
              <w:rPr>
                <w:rFonts w:ascii="Times New Roman"/>
                <w:b w:val="false"/>
                <w:i w:val="false"/>
                <w:color w:val="000000"/>
                <w:sz w:val="20"/>
              </w:rPr>
              <w:t xml:space="preserve">
бетон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бетон"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5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35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тауарлық </w:t>
            </w:r>
            <w:r>
              <w:br/>
            </w:r>
            <w:r>
              <w:rPr>
                <w:rFonts w:ascii="Times New Roman"/>
                <w:b w:val="false"/>
                <w:i w:val="false"/>
                <w:color w:val="000000"/>
                <w:sz w:val="20"/>
              </w:rPr>
              <w:t xml:space="preserve">
бетон шыға- </w:t>
            </w:r>
            <w:r>
              <w:br/>
            </w:r>
            <w:r>
              <w:rPr>
                <w:rFonts w:ascii="Times New Roman"/>
                <w:b w:val="false"/>
                <w:i w:val="false"/>
                <w:color w:val="000000"/>
                <w:sz w:val="20"/>
              </w:rPr>
              <w:t xml:space="preserve">
руды ұйым- </w:t>
            </w:r>
            <w:r>
              <w:br/>
            </w:r>
            <w:r>
              <w:rPr>
                <w:rFonts w:ascii="Times New Roman"/>
                <w:b w:val="false"/>
                <w:i w:val="false"/>
                <w:color w:val="000000"/>
                <w:sz w:val="20"/>
              </w:rPr>
              <w:t xml:space="preserve">
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жылжымайтын </w:t>
            </w:r>
            <w:r>
              <w:br/>
            </w:r>
            <w:r>
              <w:rPr>
                <w:rFonts w:ascii="Times New Roman"/>
                <w:b w:val="false"/>
                <w:i w:val="false"/>
                <w:color w:val="000000"/>
                <w:sz w:val="20"/>
              </w:rPr>
              <w:t xml:space="preserve">
-мүлік"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193,2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w:t>
            </w:r>
            <w:r>
              <w:br/>
            </w:r>
            <w:r>
              <w:rPr>
                <w:rFonts w:ascii="Times New Roman"/>
                <w:b w:val="false"/>
                <w:i w:val="false"/>
                <w:color w:val="000000"/>
                <w:sz w:val="20"/>
              </w:rPr>
              <w:t xml:space="preserve">
қоспасын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"Қазкомсер- </w:t>
            </w:r>
            <w:r>
              <w:br/>
            </w:r>
            <w:r>
              <w:rPr>
                <w:rFonts w:ascii="Times New Roman"/>
                <w:b w:val="false"/>
                <w:i w:val="false"/>
                <w:color w:val="000000"/>
                <w:sz w:val="20"/>
              </w:rPr>
              <w:t xml:space="preserve">
вис"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w:t>
            </w:r>
            <w:r>
              <w:br/>
            </w:r>
            <w:r>
              <w:rPr>
                <w:rFonts w:ascii="Times New Roman"/>
                <w:b w:val="false"/>
                <w:i w:val="false"/>
                <w:color w:val="000000"/>
                <w:sz w:val="20"/>
              </w:rPr>
              <w:t xml:space="preserve">
араластыратын </w:t>
            </w:r>
            <w:r>
              <w:br/>
            </w:r>
            <w:r>
              <w:rPr>
                <w:rFonts w:ascii="Times New Roman"/>
                <w:b w:val="false"/>
                <w:i w:val="false"/>
                <w:color w:val="000000"/>
                <w:sz w:val="20"/>
              </w:rPr>
              <w:t xml:space="preserve">
цех салу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"ЖБИ"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17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250 мың </w:t>
            </w:r>
            <w:r>
              <w:br/>
            </w:r>
            <w:r>
              <w:rPr>
                <w:rFonts w:ascii="Times New Roman"/>
                <w:b w:val="false"/>
                <w:i w:val="false"/>
                <w:color w:val="000000"/>
                <w:sz w:val="20"/>
              </w:rPr>
              <w:t xml:space="preserve">
дана </w:t>
            </w:r>
            <w:r>
              <w:br/>
            </w:r>
            <w:r>
              <w:rPr>
                <w:rFonts w:ascii="Times New Roman"/>
                <w:b w:val="false"/>
                <w:i w:val="false"/>
                <w:color w:val="000000"/>
                <w:sz w:val="20"/>
              </w:rPr>
              <w:t xml:space="preserve">
темірбетон </w:t>
            </w:r>
            <w:r>
              <w:br/>
            </w:r>
            <w:r>
              <w:rPr>
                <w:rFonts w:ascii="Times New Roman"/>
                <w:b w:val="false"/>
                <w:i w:val="false"/>
                <w:color w:val="000000"/>
                <w:sz w:val="20"/>
              </w:rPr>
              <w:t xml:space="preserve">
шпал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"ААББ"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50401,0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мыналардың есебінен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қаражаты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кредиттері, </w:t>
            </w:r>
            <w:r>
              <w:br/>
            </w:r>
            <w:r>
              <w:rPr>
                <w:rFonts w:ascii="Times New Roman"/>
                <w:b w:val="false"/>
                <w:i w:val="false"/>
                <w:color w:val="000000"/>
                <w:sz w:val="20"/>
              </w:rPr>
              <w:t xml:space="preserve">
даму инсти- </w:t>
            </w:r>
            <w:r>
              <w:br/>
            </w:r>
            <w:r>
              <w:rPr>
                <w:rFonts w:ascii="Times New Roman"/>
                <w:b w:val="false"/>
                <w:i w:val="false"/>
                <w:color w:val="000000"/>
                <w:sz w:val="20"/>
              </w:rPr>
              <w:t xml:space="preserve">
туттарының қаражаты,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жылдарға (II кезең)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1200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"Орал </w:t>
            </w:r>
            <w:r>
              <w:br/>
            </w:r>
            <w:r>
              <w:rPr>
                <w:rFonts w:ascii="Times New Roman"/>
                <w:b w:val="false"/>
                <w:i w:val="false"/>
                <w:color w:val="000000"/>
                <w:sz w:val="20"/>
              </w:rPr>
              <w:t xml:space="preserve">
цемент </w:t>
            </w:r>
            <w:r>
              <w:br/>
            </w:r>
            <w:r>
              <w:rPr>
                <w:rFonts w:ascii="Times New Roman"/>
                <w:b w:val="false"/>
                <w:i w:val="false"/>
                <w:color w:val="000000"/>
                <w:sz w:val="20"/>
              </w:rPr>
              <w:t xml:space="preserve">
компаниясы"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1000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"Қазақце- </w:t>
            </w:r>
            <w:r>
              <w:br/>
            </w:r>
            <w:r>
              <w:rPr>
                <w:rFonts w:ascii="Times New Roman"/>
                <w:b w:val="false"/>
                <w:i w:val="false"/>
                <w:color w:val="000000"/>
                <w:sz w:val="20"/>
              </w:rPr>
              <w:t xml:space="preserve">
мент"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21,7 </w:t>
            </w:r>
            <w:r>
              <w:br/>
            </w:r>
            <w:r>
              <w:rPr>
                <w:rFonts w:ascii="Times New Roman"/>
                <w:b w:val="false"/>
                <w:i w:val="false"/>
                <w:color w:val="000000"/>
                <w:sz w:val="20"/>
              </w:rPr>
              <w:t xml:space="preserve">
млн. шаршы м </w:t>
            </w:r>
            <w:r>
              <w:br/>
            </w:r>
            <w:r>
              <w:rPr>
                <w:rFonts w:ascii="Times New Roman"/>
                <w:b w:val="false"/>
                <w:i w:val="false"/>
                <w:color w:val="000000"/>
                <w:sz w:val="20"/>
              </w:rPr>
              <w:t xml:space="preserve">
табақты шыны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"Интергласс-Қазақстан </w:t>
            </w:r>
            <w:r>
              <w:br/>
            </w:r>
            <w:r>
              <w:rPr>
                <w:rFonts w:ascii="Times New Roman"/>
                <w:b w:val="false"/>
                <w:i w:val="false"/>
                <w:color w:val="000000"/>
                <w:sz w:val="20"/>
              </w:rPr>
              <w:t xml:space="preserve">
компаниясы"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1,5 </w:t>
            </w:r>
            <w:r>
              <w:br/>
            </w:r>
            <w:r>
              <w:rPr>
                <w:rFonts w:ascii="Times New Roman"/>
                <w:b w:val="false"/>
                <w:i w:val="false"/>
                <w:color w:val="000000"/>
                <w:sz w:val="20"/>
              </w:rPr>
              <w:t xml:space="preserve">
млн. шаршы м сәулет-құры- </w:t>
            </w:r>
            <w:r>
              <w:br/>
            </w:r>
            <w:r>
              <w:rPr>
                <w:rFonts w:ascii="Times New Roman"/>
                <w:b w:val="false"/>
                <w:i w:val="false"/>
                <w:color w:val="000000"/>
                <w:sz w:val="20"/>
              </w:rPr>
              <w:t xml:space="preserve">
лыс, әшекейлі </w:t>
            </w:r>
            <w:r>
              <w:br/>
            </w:r>
            <w:r>
              <w:rPr>
                <w:rFonts w:ascii="Times New Roman"/>
                <w:b w:val="false"/>
                <w:i w:val="false"/>
                <w:color w:val="000000"/>
                <w:sz w:val="20"/>
              </w:rPr>
              <w:t xml:space="preserve">
шыны шығару- </w:t>
            </w:r>
            <w:r>
              <w:br/>
            </w:r>
            <w:r>
              <w:rPr>
                <w:rFonts w:ascii="Times New Roman"/>
                <w:b w:val="false"/>
                <w:i w:val="false"/>
                <w:color w:val="000000"/>
                <w:sz w:val="20"/>
              </w:rPr>
              <w:t xml:space="preserve">
ды ұйымдас- </w:t>
            </w:r>
            <w:r>
              <w:br/>
            </w:r>
            <w:r>
              <w:rPr>
                <w:rFonts w:ascii="Times New Roman"/>
                <w:b w:val="false"/>
                <w:i w:val="false"/>
                <w:color w:val="000000"/>
                <w:sz w:val="20"/>
              </w:rPr>
              <w:t xml:space="preserve">
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жобаның бастамашысы "Тайм-С"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орындар-дың өз қаражаты </w:t>
            </w:r>
          </w:p>
        </w:tc>
      </w:tr>
      <w:tr>
        <w:trPr>
          <w:trHeight w:val="19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180,0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табақты жыл- </w:t>
            </w:r>
            <w:r>
              <w:br/>
            </w:r>
            <w:r>
              <w:rPr>
                <w:rFonts w:ascii="Times New Roman"/>
                <w:b w:val="false"/>
                <w:i w:val="false"/>
                <w:color w:val="000000"/>
                <w:sz w:val="20"/>
              </w:rPr>
              <w:t xml:space="preserve">
тыратылған </w:t>
            </w:r>
            <w:r>
              <w:br/>
            </w:r>
            <w:r>
              <w:rPr>
                <w:rFonts w:ascii="Times New Roman"/>
                <w:b w:val="false"/>
                <w:i w:val="false"/>
                <w:color w:val="000000"/>
                <w:sz w:val="20"/>
              </w:rPr>
              <w:t xml:space="preserve">
шыны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"Pilkington </w:t>
            </w:r>
            <w:r>
              <w:br/>
            </w:r>
            <w:r>
              <w:rPr>
                <w:rFonts w:ascii="Times New Roman"/>
                <w:b w:val="false"/>
                <w:i w:val="false"/>
                <w:color w:val="000000"/>
                <w:sz w:val="20"/>
              </w:rPr>
              <w:t xml:space="preserve">
KZ" БК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 мың </w:t>
            </w:r>
            <w:r>
              <w:br/>
            </w:r>
            <w:r>
              <w:rPr>
                <w:rFonts w:ascii="Times New Roman"/>
                <w:b w:val="false"/>
                <w:i w:val="false"/>
                <w:color w:val="000000"/>
                <w:sz w:val="20"/>
              </w:rPr>
              <w:t xml:space="preserve">
тонна мине- </w:t>
            </w:r>
            <w:r>
              <w:br/>
            </w:r>
            <w:r>
              <w:rPr>
                <w:rFonts w:ascii="Times New Roman"/>
                <w:b w:val="false"/>
                <w:i w:val="false"/>
                <w:color w:val="000000"/>
                <w:sz w:val="20"/>
              </w:rPr>
              <w:t xml:space="preserve">
ралды тақта-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минерал-мақта </w:t>
            </w:r>
            <w:r>
              <w:br/>
            </w:r>
            <w:r>
              <w:rPr>
                <w:rFonts w:ascii="Times New Roman"/>
                <w:b w:val="false"/>
                <w:i w:val="false"/>
                <w:color w:val="000000"/>
                <w:sz w:val="20"/>
              </w:rPr>
              <w:t xml:space="preserve">
бұйымдарын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"Изатем"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10 мың тонна </w:t>
            </w:r>
            <w:r>
              <w:br/>
            </w:r>
            <w:r>
              <w:rPr>
                <w:rFonts w:ascii="Times New Roman"/>
                <w:b w:val="false"/>
                <w:i w:val="false"/>
                <w:color w:val="000000"/>
                <w:sz w:val="20"/>
              </w:rPr>
              <w:t xml:space="preserve">
құбыр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"Іскер" </w:t>
            </w:r>
            <w:r>
              <w:br/>
            </w:r>
            <w:r>
              <w:rPr>
                <w:rFonts w:ascii="Times New Roman"/>
                <w:b w:val="false"/>
                <w:i w:val="false"/>
                <w:color w:val="000000"/>
                <w:sz w:val="20"/>
              </w:rPr>
              <w:t xml:space="preserve">
консор- </w:t>
            </w:r>
            <w:r>
              <w:br/>
            </w:r>
            <w:r>
              <w:rPr>
                <w:rFonts w:ascii="Times New Roman"/>
                <w:b w:val="false"/>
                <w:i w:val="false"/>
                <w:color w:val="000000"/>
                <w:sz w:val="20"/>
              </w:rPr>
              <w:t xml:space="preserve">
циумы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 млн. 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"Айдан- </w:t>
            </w:r>
            <w:r>
              <w:br/>
            </w:r>
            <w:r>
              <w:rPr>
                <w:rFonts w:ascii="Times New Roman"/>
                <w:b w:val="false"/>
                <w:i w:val="false"/>
                <w:color w:val="000000"/>
                <w:sz w:val="20"/>
              </w:rPr>
              <w:t xml:space="preserve">
Инвест"»ЖШС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r>
              <w:br/>
            </w:r>
            <w:r>
              <w:rPr>
                <w:rFonts w:ascii="Times New Roman"/>
                <w:b w:val="false"/>
                <w:i w:val="false"/>
                <w:color w:val="000000"/>
                <w:sz w:val="20"/>
              </w:rPr>
              <w:t xml:space="preserve">
инвести-циялар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50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қірпіш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"Тоқыма"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154 мың тонна ірі форматты кірпіш шыға- </w:t>
            </w:r>
            <w:r>
              <w:br/>
            </w:r>
            <w:r>
              <w:rPr>
                <w:rFonts w:ascii="Times New Roman"/>
                <w:b w:val="false"/>
                <w:i w:val="false"/>
                <w:color w:val="000000"/>
                <w:sz w:val="20"/>
              </w:rPr>
              <w:t xml:space="preserve">
ратын зауыт </w:t>
            </w:r>
            <w:r>
              <w:br/>
            </w:r>
            <w:r>
              <w:rPr>
                <w:rFonts w:ascii="Times New Roman"/>
                <w:b w:val="false"/>
                <w:i w:val="false"/>
                <w:color w:val="000000"/>
                <w:sz w:val="20"/>
              </w:rPr>
              <w:t xml:space="preserve">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"ҚазГер-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10 мың тонна отқа берік заттар шығаратын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"Еркін-отқа </w:t>
            </w:r>
            <w:r>
              <w:br/>
            </w:r>
            <w:r>
              <w:rPr>
                <w:rFonts w:ascii="Times New Roman"/>
                <w:b w:val="false"/>
                <w:i w:val="false"/>
                <w:color w:val="000000"/>
                <w:sz w:val="20"/>
              </w:rPr>
              <w:t xml:space="preserve">
берік"»ЖШС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138 мың текше </w:t>
            </w:r>
            <w:r>
              <w:br/>
            </w:r>
            <w:r>
              <w:rPr>
                <w:rFonts w:ascii="Times New Roman"/>
                <w:b w:val="false"/>
                <w:i w:val="false"/>
                <w:color w:val="000000"/>
                <w:sz w:val="20"/>
              </w:rPr>
              <w:t xml:space="preserve">
м кеуек </w:t>
            </w:r>
            <w:r>
              <w:br/>
            </w:r>
            <w:r>
              <w:rPr>
                <w:rFonts w:ascii="Times New Roman"/>
                <w:b w:val="false"/>
                <w:i w:val="false"/>
                <w:color w:val="000000"/>
                <w:sz w:val="20"/>
              </w:rPr>
              <w:t xml:space="preserve">
бетоннан жасалған бұйымдардың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сын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"Экотон+"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110 мың текше </w:t>
            </w:r>
            <w:r>
              <w:br/>
            </w:r>
            <w:r>
              <w:rPr>
                <w:rFonts w:ascii="Times New Roman"/>
                <w:b w:val="false"/>
                <w:i w:val="false"/>
                <w:color w:val="000000"/>
                <w:sz w:val="20"/>
              </w:rPr>
              <w:t xml:space="preserve">
м көбікбетон блоктар шыға- </w:t>
            </w:r>
            <w:r>
              <w:br/>
            </w:r>
            <w:r>
              <w:rPr>
                <w:rFonts w:ascii="Times New Roman"/>
                <w:b w:val="false"/>
                <w:i w:val="false"/>
                <w:color w:val="000000"/>
                <w:sz w:val="20"/>
              </w:rPr>
              <w:t xml:space="preserve">
руды ұйымдас- </w:t>
            </w:r>
            <w:r>
              <w:br/>
            </w:r>
            <w:r>
              <w:rPr>
                <w:rFonts w:ascii="Times New Roman"/>
                <w:b w:val="false"/>
                <w:i w:val="false"/>
                <w:color w:val="000000"/>
                <w:sz w:val="20"/>
              </w:rPr>
              <w:t xml:space="preserve">
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"Сәуле"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2 млн. шаршы </w:t>
            </w:r>
            <w:r>
              <w:br/>
            </w:r>
            <w:r>
              <w:rPr>
                <w:rFonts w:ascii="Times New Roman"/>
                <w:b w:val="false"/>
                <w:i w:val="false"/>
                <w:color w:val="000000"/>
                <w:sz w:val="20"/>
              </w:rPr>
              <w:t xml:space="preserve">
м қыш тақта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8 млн. шаршы м қыш тақта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"Еурокера- </w:t>
            </w:r>
            <w:r>
              <w:br/>
            </w:r>
            <w:r>
              <w:rPr>
                <w:rFonts w:ascii="Times New Roman"/>
                <w:b w:val="false"/>
                <w:i w:val="false"/>
                <w:color w:val="000000"/>
                <w:sz w:val="20"/>
              </w:rPr>
              <w:t xml:space="preserve">
мика"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60 мың текше м ағаш </w:t>
            </w:r>
            <w:r>
              <w:br/>
            </w:r>
            <w:r>
              <w:rPr>
                <w:rFonts w:ascii="Times New Roman"/>
                <w:b w:val="false"/>
                <w:i w:val="false"/>
                <w:color w:val="000000"/>
                <w:sz w:val="20"/>
              </w:rPr>
              <w:t xml:space="preserve">
жаңқалы және </w:t>
            </w:r>
            <w:r>
              <w:br/>
            </w:r>
            <w:r>
              <w:rPr>
                <w:rFonts w:ascii="Times New Roman"/>
                <w:b w:val="false"/>
                <w:i w:val="false"/>
                <w:color w:val="000000"/>
                <w:sz w:val="20"/>
              </w:rPr>
              <w:t xml:space="preserve">
ламинирленген </w:t>
            </w:r>
            <w:r>
              <w:br/>
            </w:r>
            <w:r>
              <w:rPr>
                <w:rFonts w:ascii="Times New Roman"/>
                <w:b w:val="false"/>
                <w:i w:val="false"/>
                <w:color w:val="000000"/>
                <w:sz w:val="20"/>
              </w:rPr>
              <w:t xml:space="preserve">
тақта шығару- </w:t>
            </w:r>
            <w:r>
              <w:br/>
            </w:r>
            <w:r>
              <w:rPr>
                <w:rFonts w:ascii="Times New Roman"/>
                <w:b w:val="false"/>
                <w:i w:val="false"/>
                <w:color w:val="000000"/>
                <w:sz w:val="20"/>
              </w:rPr>
              <w:t xml:space="preserve">
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жобаның </w:t>
            </w:r>
            <w:r>
              <w:br/>
            </w:r>
            <w:r>
              <w:rPr>
                <w:rFonts w:ascii="Times New Roman"/>
                <w:b w:val="false"/>
                <w:i w:val="false"/>
                <w:color w:val="000000"/>
                <w:sz w:val="20"/>
              </w:rPr>
              <w:t xml:space="preserve">
бастамашысы"Шығыс-Ағаш КZ"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50 мың текше </w:t>
            </w:r>
            <w:r>
              <w:br/>
            </w:r>
            <w:r>
              <w:rPr>
                <w:rFonts w:ascii="Times New Roman"/>
                <w:b w:val="false"/>
                <w:i w:val="false"/>
                <w:color w:val="000000"/>
                <w:sz w:val="20"/>
              </w:rPr>
              <w:t xml:space="preserve">
м цементті </w:t>
            </w:r>
            <w:r>
              <w:br/>
            </w:r>
            <w:r>
              <w:rPr>
                <w:rFonts w:ascii="Times New Roman"/>
                <w:b w:val="false"/>
                <w:i w:val="false"/>
                <w:color w:val="000000"/>
                <w:sz w:val="20"/>
              </w:rPr>
              <w:t xml:space="preserve">
жаңқалы тақта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60 млн. </w:t>
            </w:r>
            <w:r>
              <w:br/>
            </w:r>
            <w:r>
              <w:rPr>
                <w:rFonts w:ascii="Times New Roman"/>
                <w:b w:val="false"/>
                <w:i w:val="false"/>
                <w:color w:val="000000"/>
                <w:sz w:val="20"/>
              </w:rPr>
              <w:t xml:space="preserve">
дана қыш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"ENKI"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w:t>
            </w:r>
            <w:r>
              <w:br/>
            </w:r>
            <w:r>
              <w:rPr>
                <w:rFonts w:ascii="Times New Roman"/>
                <w:b w:val="false"/>
                <w:i w:val="false"/>
                <w:color w:val="000000"/>
                <w:sz w:val="20"/>
              </w:rPr>
              <w:t xml:space="preserve">
100 мың </w:t>
            </w:r>
            <w:r>
              <w:br/>
            </w:r>
            <w:r>
              <w:rPr>
                <w:rFonts w:ascii="Times New Roman"/>
                <w:b w:val="false"/>
                <w:i w:val="false"/>
                <w:color w:val="000000"/>
                <w:sz w:val="20"/>
              </w:rPr>
              <w:t xml:space="preserve">
тонна жұқа- </w:t>
            </w:r>
            <w:r>
              <w:br/>
            </w:r>
            <w:r>
              <w:rPr>
                <w:rFonts w:ascii="Times New Roman"/>
                <w:b w:val="false"/>
                <w:i w:val="false"/>
                <w:color w:val="000000"/>
                <w:sz w:val="20"/>
              </w:rPr>
              <w:t xml:space="preserve">
дисперсті бор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18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50 мың тонна жұқа- </w:t>
            </w:r>
            <w:r>
              <w:br/>
            </w:r>
            <w:r>
              <w:rPr>
                <w:rFonts w:ascii="Times New Roman"/>
                <w:b w:val="false"/>
                <w:i w:val="false"/>
                <w:color w:val="000000"/>
                <w:sz w:val="20"/>
              </w:rPr>
              <w:t xml:space="preserve">
дисперсті </w:t>
            </w:r>
            <w:r>
              <w:br/>
            </w:r>
            <w:r>
              <w:rPr>
                <w:rFonts w:ascii="Times New Roman"/>
                <w:b w:val="false"/>
                <w:i w:val="false"/>
                <w:color w:val="000000"/>
                <w:sz w:val="20"/>
              </w:rPr>
              <w:t xml:space="preserve">
бор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"Наис"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даму ин- </w:t>
            </w:r>
            <w:r>
              <w:br/>
            </w:r>
            <w:r>
              <w:rPr>
                <w:rFonts w:ascii="Times New Roman"/>
                <w:b w:val="false"/>
                <w:i w:val="false"/>
                <w:color w:val="000000"/>
                <w:sz w:val="20"/>
              </w:rPr>
              <w:t xml:space="preserve">
ститут- </w:t>
            </w:r>
            <w:r>
              <w:br/>
            </w:r>
            <w:r>
              <w:rPr>
                <w:rFonts w:ascii="Times New Roman"/>
                <w:b w:val="false"/>
                <w:i w:val="false"/>
                <w:color w:val="000000"/>
                <w:sz w:val="20"/>
              </w:rPr>
              <w:t xml:space="preserve">
тарының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 млн. шаршы м шатырлық битумды-поли-мерлі және гидрооқшаула- </w:t>
            </w:r>
            <w:r>
              <w:br/>
            </w:r>
            <w:r>
              <w:rPr>
                <w:rFonts w:ascii="Times New Roman"/>
                <w:b w:val="false"/>
                <w:i w:val="false"/>
                <w:color w:val="000000"/>
                <w:sz w:val="20"/>
              </w:rPr>
              <w:t xml:space="preserve">
ғыш материал- </w:t>
            </w:r>
            <w:r>
              <w:br/>
            </w:r>
            <w:r>
              <w:rPr>
                <w:rFonts w:ascii="Times New Roman"/>
                <w:b w:val="false"/>
                <w:i w:val="false"/>
                <w:color w:val="000000"/>
                <w:sz w:val="20"/>
              </w:rPr>
              <w:t xml:space="preserve">
дар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құбырлар шығаруды қеңейту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"Қуат"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400 мың тонна </w:t>
            </w:r>
            <w:r>
              <w:br/>
            </w:r>
            <w:r>
              <w:rPr>
                <w:rFonts w:ascii="Times New Roman"/>
                <w:b w:val="false"/>
                <w:i w:val="false"/>
                <w:color w:val="000000"/>
                <w:sz w:val="20"/>
              </w:rPr>
              <w:t xml:space="preserve">
сұрыпты </w:t>
            </w:r>
            <w:r>
              <w:br/>
            </w:r>
            <w:r>
              <w:rPr>
                <w:rFonts w:ascii="Times New Roman"/>
                <w:b w:val="false"/>
                <w:i w:val="false"/>
                <w:color w:val="000000"/>
                <w:sz w:val="20"/>
              </w:rPr>
              <w:t xml:space="preserve">
металл илегін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ұиымдастыру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"Миттал </w:t>
            </w:r>
            <w:r>
              <w:br/>
            </w:r>
            <w:r>
              <w:rPr>
                <w:rFonts w:ascii="Times New Roman"/>
                <w:b w:val="false"/>
                <w:i w:val="false"/>
                <w:color w:val="000000"/>
                <w:sz w:val="20"/>
              </w:rPr>
              <w:t xml:space="preserve">
Стил Темір- </w:t>
            </w:r>
            <w:r>
              <w:br/>
            </w:r>
            <w:r>
              <w:rPr>
                <w:rFonts w:ascii="Times New Roman"/>
                <w:b w:val="false"/>
                <w:i w:val="false"/>
                <w:color w:val="000000"/>
                <w:sz w:val="20"/>
              </w:rPr>
              <w:t xml:space="preserve">
тау"»АҚ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өндірістер </w:t>
            </w:r>
            <w:r>
              <w:br/>
            </w:r>
            <w:r>
              <w:rPr>
                <w:rFonts w:ascii="Times New Roman"/>
                <w:b w:val="false"/>
                <w:i w:val="false"/>
                <w:color w:val="000000"/>
                <w:sz w:val="20"/>
              </w:rPr>
              <w:t xml:space="preserve">
кұру, құрылыс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номенклату- </w:t>
            </w:r>
            <w:r>
              <w:br/>
            </w:r>
            <w:r>
              <w:rPr>
                <w:rFonts w:ascii="Times New Roman"/>
                <w:b w:val="false"/>
                <w:i w:val="false"/>
                <w:color w:val="000000"/>
                <w:sz w:val="20"/>
              </w:rPr>
              <w:t xml:space="preserve">
расын кеңейту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кор- </w:t>
            </w:r>
            <w:r>
              <w:br/>
            </w:r>
            <w:r>
              <w:rPr>
                <w:rFonts w:ascii="Times New Roman"/>
                <w:b w:val="false"/>
                <w:i w:val="false"/>
                <w:color w:val="000000"/>
                <w:sz w:val="20"/>
              </w:rPr>
              <w:t xml:space="preserve">
порациясы"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66 мың тонна полимерлі-композитті материалдар өндірісін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"Көксу"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75 мың текше м құмды </w:t>
            </w:r>
            <w:r>
              <w:br/>
            </w:r>
            <w:r>
              <w:rPr>
                <w:rFonts w:ascii="Times New Roman"/>
                <w:b w:val="false"/>
                <w:i w:val="false"/>
                <w:color w:val="000000"/>
                <w:sz w:val="20"/>
              </w:rPr>
              <w:t xml:space="preserve">
байыту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Каолинді концентрат және кварцты құм өндіру және шығару жөніндегі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Каолин"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Кальцийлен- </w:t>
            </w:r>
            <w:r>
              <w:br/>
            </w:r>
            <w:r>
              <w:rPr>
                <w:rFonts w:ascii="Times New Roman"/>
                <w:b w:val="false"/>
                <w:i w:val="false"/>
                <w:color w:val="000000"/>
                <w:sz w:val="20"/>
              </w:rPr>
              <w:t xml:space="preserve">
дірілген сода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"Сары-Тас"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w:t>
            </w:r>
            <w:r>
              <w:br/>
            </w:r>
            <w:r>
              <w:rPr>
                <w:rFonts w:ascii="Times New Roman"/>
                <w:b w:val="false"/>
                <w:i w:val="false"/>
                <w:color w:val="000000"/>
                <w:sz w:val="20"/>
              </w:rPr>
              <w:t xml:space="preserve">
1200 мың </w:t>
            </w:r>
            <w:r>
              <w:br/>
            </w:r>
            <w:r>
              <w:rPr>
                <w:rFonts w:ascii="Times New Roman"/>
                <w:b w:val="false"/>
                <w:i w:val="false"/>
                <w:color w:val="000000"/>
                <w:sz w:val="20"/>
              </w:rPr>
              <w:t xml:space="preserve">
тонна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1300 мың </w:t>
            </w:r>
            <w:r>
              <w:br/>
            </w:r>
            <w:r>
              <w:rPr>
                <w:rFonts w:ascii="Times New Roman"/>
                <w:b w:val="false"/>
                <w:i w:val="false"/>
                <w:color w:val="000000"/>
                <w:sz w:val="20"/>
              </w:rPr>
              <w:t xml:space="preserve">
тонна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w:t>
            </w:r>
            <w:r>
              <w:br/>
            </w:r>
            <w:r>
              <w:rPr>
                <w:rFonts w:ascii="Times New Roman"/>
                <w:b w:val="false"/>
                <w:i w:val="false"/>
                <w:color w:val="000000"/>
                <w:sz w:val="20"/>
              </w:rPr>
              <w:t xml:space="preserve">
1000 мың тонна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кальц-өнер- </w:t>
            </w:r>
            <w:r>
              <w:br/>
            </w:r>
            <w:r>
              <w:rPr>
                <w:rFonts w:ascii="Times New Roman"/>
                <w:b w:val="false"/>
                <w:i w:val="false"/>
                <w:color w:val="000000"/>
                <w:sz w:val="20"/>
              </w:rPr>
              <w:t xml:space="preserve">
кәсіп"»ЖШС,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ОДҚ»АҚ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25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180 мың текше </w:t>
            </w:r>
            <w:r>
              <w:br/>
            </w:r>
            <w:r>
              <w:rPr>
                <w:rFonts w:ascii="Times New Roman"/>
                <w:b w:val="false"/>
                <w:i w:val="false"/>
                <w:color w:val="000000"/>
                <w:sz w:val="20"/>
              </w:rPr>
              <w:t xml:space="preserve">
м кеуек </w:t>
            </w:r>
            <w:r>
              <w:br/>
            </w:r>
            <w:r>
              <w:rPr>
                <w:rFonts w:ascii="Times New Roman"/>
                <w:b w:val="false"/>
                <w:i w:val="false"/>
                <w:color w:val="000000"/>
                <w:sz w:val="20"/>
              </w:rPr>
              <w:t xml:space="preserve">
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АҚ,»"ҚДБ" </w:t>
            </w:r>
            <w:r>
              <w:br/>
            </w:r>
            <w:r>
              <w:rPr>
                <w:rFonts w:ascii="Times New Roman"/>
                <w:b w:val="false"/>
                <w:i w:val="false"/>
                <w:color w:val="000000"/>
                <w:sz w:val="20"/>
              </w:rPr>
              <w:t xml:space="preserve">
АҚ, </w:t>
            </w:r>
            <w:r>
              <w:br/>
            </w:r>
            <w:r>
              <w:rPr>
                <w:rFonts w:ascii="Times New Roman"/>
                <w:b w:val="false"/>
                <w:i w:val="false"/>
                <w:color w:val="000000"/>
                <w:sz w:val="20"/>
              </w:rPr>
              <w:t xml:space="preserve">
"ҚИҚ"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Кеуек </w:t>
            </w:r>
            <w:r>
              <w:br/>
            </w:r>
            <w:r>
              <w:rPr>
                <w:rFonts w:ascii="Times New Roman"/>
                <w:b w:val="false"/>
                <w:i w:val="false"/>
                <w:color w:val="000000"/>
                <w:sz w:val="20"/>
              </w:rPr>
              <w:t xml:space="preserve">
бетоннан жасалған бұй- </w:t>
            </w:r>
            <w:r>
              <w:br/>
            </w:r>
            <w:r>
              <w:rPr>
                <w:rFonts w:ascii="Times New Roman"/>
                <w:b w:val="false"/>
                <w:i w:val="false"/>
                <w:color w:val="000000"/>
                <w:sz w:val="20"/>
              </w:rPr>
              <w:t xml:space="preserve">
ымдар шығара- </w:t>
            </w:r>
            <w:r>
              <w:br/>
            </w:r>
            <w:r>
              <w:rPr>
                <w:rFonts w:ascii="Times New Roman"/>
                <w:b w:val="false"/>
                <w:i w:val="false"/>
                <w:color w:val="000000"/>
                <w:sz w:val="20"/>
              </w:rPr>
              <w:t xml:space="preserve">
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"Экотон- </w:t>
            </w:r>
            <w:r>
              <w:br/>
            </w:r>
            <w:r>
              <w:rPr>
                <w:rFonts w:ascii="Times New Roman"/>
                <w:b w:val="false"/>
                <w:i w:val="false"/>
                <w:color w:val="000000"/>
                <w:sz w:val="20"/>
              </w:rPr>
              <w:t xml:space="preserve">
Батыс"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r>
              <w:br/>
            </w:r>
            <w:r>
              <w:rPr>
                <w:rFonts w:ascii="Times New Roman"/>
                <w:b w:val="false"/>
                <w:i w:val="false"/>
                <w:color w:val="000000"/>
                <w:sz w:val="20"/>
              </w:rPr>
              <w:t xml:space="preserve">
түстік гамма- </w:t>
            </w:r>
            <w:r>
              <w:br/>
            </w:r>
            <w:r>
              <w:rPr>
                <w:rFonts w:ascii="Times New Roman"/>
                <w:b w:val="false"/>
                <w:i w:val="false"/>
                <w:color w:val="000000"/>
                <w:sz w:val="20"/>
              </w:rPr>
              <w:t xml:space="preserve">
да силикатты кірпіш </w:t>
            </w:r>
            <w:r>
              <w:br/>
            </w:r>
            <w:r>
              <w:rPr>
                <w:rFonts w:ascii="Times New Roman"/>
                <w:b w:val="false"/>
                <w:i w:val="false"/>
                <w:color w:val="000000"/>
                <w:sz w:val="20"/>
              </w:rPr>
              <w:t xml:space="preserve">
шығаратын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w:t>
            </w:r>
            <w:r>
              <w:br/>
            </w:r>
            <w:r>
              <w:rPr>
                <w:rFonts w:ascii="Times New Roman"/>
                <w:b w:val="false"/>
                <w:i w:val="false"/>
                <w:color w:val="000000"/>
                <w:sz w:val="20"/>
              </w:rPr>
              <w:t xml:space="preserve">
әкімі,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"Силикат-А"ЖШС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Базальтты </w:t>
            </w:r>
            <w:r>
              <w:br/>
            </w:r>
            <w:r>
              <w:rPr>
                <w:rFonts w:ascii="Times New Roman"/>
                <w:b w:val="false"/>
                <w:i w:val="false"/>
                <w:color w:val="000000"/>
                <w:sz w:val="20"/>
              </w:rPr>
              <w:t xml:space="preserve">
талшық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"Базальт-А" </w:t>
            </w:r>
            <w:r>
              <w:br/>
            </w:r>
            <w:r>
              <w:rPr>
                <w:rFonts w:ascii="Times New Roman"/>
                <w:b w:val="false"/>
                <w:i w:val="false"/>
                <w:color w:val="000000"/>
                <w:sz w:val="20"/>
              </w:rPr>
              <w:t xml:space="preserve">
БК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"Базальт-А"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Базальттық </w:t>
            </w:r>
            <w:r>
              <w:br/>
            </w:r>
            <w:r>
              <w:rPr>
                <w:rFonts w:ascii="Times New Roman"/>
                <w:b w:val="false"/>
                <w:i w:val="false"/>
                <w:color w:val="000000"/>
                <w:sz w:val="20"/>
              </w:rPr>
              <w:t xml:space="preserve">
негізде </w:t>
            </w:r>
            <w:r>
              <w:br/>
            </w:r>
            <w:r>
              <w:rPr>
                <w:rFonts w:ascii="Times New Roman"/>
                <w:b w:val="false"/>
                <w:i w:val="false"/>
                <w:color w:val="000000"/>
                <w:sz w:val="20"/>
              </w:rPr>
              <w:t xml:space="preserve">
тақталы </w:t>
            </w:r>
            <w:r>
              <w:br/>
            </w:r>
            <w:r>
              <w:rPr>
                <w:rFonts w:ascii="Times New Roman"/>
                <w:b w:val="false"/>
                <w:i w:val="false"/>
                <w:color w:val="000000"/>
                <w:sz w:val="20"/>
              </w:rPr>
              <w:t xml:space="preserve">
жылытатындар </w:t>
            </w:r>
            <w:r>
              <w:br/>
            </w:r>
            <w:r>
              <w:rPr>
                <w:rFonts w:ascii="Times New Roman"/>
                <w:b w:val="false"/>
                <w:i w:val="false"/>
                <w:color w:val="000000"/>
                <w:sz w:val="20"/>
              </w:rPr>
              <w:t xml:space="preserve">
және жартылай </w:t>
            </w:r>
            <w:r>
              <w:br/>
            </w:r>
            <w:r>
              <w:rPr>
                <w:rFonts w:ascii="Times New Roman"/>
                <w:b w:val="false"/>
                <w:i w:val="false"/>
                <w:color w:val="000000"/>
                <w:sz w:val="20"/>
              </w:rPr>
              <w:t xml:space="preserve">
сегменттер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жылу оқшау- </w:t>
            </w:r>
            <w:r>
              <w:br/>
            </w:r>
            <w:r>
              <w:rPr>
                <w:rFonts w:ascii="Times New Roman"/>
                <w:b w:val="false"/>
                <w:i w:val="false"/>
                <w:color w:val="000000"/>
                <w:sz w:val="20"/>
              </w:rPr>
              <w:t xml:space="preserve">
лағыш мате- </w:t>
            </w:r>
            <w:r>
              <w:br/>
            </w:r>
            <w:r>
              <w:rPr>
                <w:rFonts w:ascii="Times New Roman"/>
                <w:b w:val="false"/>
                <w:i w:val="false"/>
                <w:color w:val="000000"/>
                <w:sz w:val="20"/>
              </w:rPr>
              <w:t xml:space="preserve">
риалдар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ұнтағын </w:t>
            </w:r>
            <w:r>
              <w:br/>
            </w:r>
            <w:r>
              <w:rPr>
                <w:rFonts w:ascii="Times New Roman"/>
                <w:b w:val="false"/>
                <w:i w:val="false"/>
                <w:color w:val="000000"/>
                <w:sz w:val="20"/>
              </w:rPr>
              <w:t xml:space="preserve">
және керптелі </w:t>
            </w:r>
            <w:r>
              <w:br/>
            </w:r>
            <w:r>
              <w:rPr>
                <w:rFonts w:ascii="Times New Roman"/>
                <w:b w:val="false"/>
                <w:i w:val="false"/>
                <w:color w:val="000000"/>
                <w:sz w:val="20"/>
              </w:rPr>
              <w:t xml:space="preserve">
жиекті тақта- </w:t>
            </w:r>
            <w:r>
              <w:br/>
            </w:r>
            <w:r>
              <w:rPr>
                <w:rFonts w:ascii="Times New Roman"/>
                <w:b w:val="false"/>
                <w:i w:val="false"/>
                <w:color w:val="000000"/>
                <w:sz w:val="20"/>
              </w:rPr>
              <w:t xml:space="preserve">
лар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"Тағам"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 мың тонна металл </w:t>
            </w:r>
            <w:r>
              <w:br/>
            </w:r>
            <w:r>
              <w:rPr>
                <w:rFonts w:ascii="Times New Roman"/>
                <w:b w:val="false"/>
                <w:i w:val="false"/>
                <w:color w:val="000000"/>
                <w:sz w:val="20"/>
              </w:rPr>
              <w:t xml:space="preserve">
илегін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металлургия- </w:t>
            </w:r>
            <w:r>
              <w:br/>
            </w:r>
            <w:r>
              <w:rPr>
                <w:rFonts w:ascii="Times New Roman"/>
                <w:b w:val="false"/>
                <w:i w:val="false"/>
                <w:color w:val="000000"/>
                <w:sz w:val="20"/>
              </w:rPr>
              <w:t xml:space="preserve">
лық комбинат </w:t>
            </w:r>
            <w:r>
              <w:br/>
            </w:r>
            <w:r>
              <w:rPr>
                <w:rFonts w:ascii="Times New Roman"/>
                <w:b w:val="false"/>
                <w:i w:val="false"/>
                <w:color w:val="000000"/>
                <w:sz w:val="20"/>
              </w:rPr>
              <w:t xml:space="preserve">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"Қазкомсер- </w:t>
            </w:r>
            <w:r>
              <w:br/>
            </w:r>
            <w:r>
              <w:rPr>
                <w:rFonts w:ascii="Times New Roman"/>
                <w:b w:val="false"/>
                <w:i w:val="false"/>
                <w:color w:val="000000"/>
                <w:sz w:val="20"/>
              </w:rPr>
              <w:t xml:space="preserve">
вис"»ЖШС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16 мың тонна  </w:t>
            </w:r>
            <w:r>
              <w:br/>
            </w:r>
            <w:r>
              <w:rPr>
                <w:rFonts w:ascii="Times New Roman"/>
                <w:b w:val="false"/>
                <w:i w:val="false"/>
                <w:color w:val="000000"/>
                <w:sz w:val="20"/>
              </w:rPr>
              <w:t xml:space="preserve">
жоғары сапалы </w:t>
            </w:r>
            <w:r>
              <w:br/>
            </w:r>
            <w:r>
              <w:rPr>
                <w:rFonts w:ascii="Times New Roman"/>
                <w:b w:val="false"/>
                <w:i w:val="false"/>
                <w:color w:val="000000"/>
                <w:sz w:val="20"/>
              </w:rPr>
              <w:t xml:space="preserve">
жол, құрылыс битумын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"Қазақмұнай </w:t>
            </w:r>
            <w:r>
              <w:br/>
            </w:r>
            <w:r>
              <w:rPr>
                <w:rFonts w:ascii="Times New Roman"/>
                <w:b w:val="false"/>
                <w:i w:val="false"/>
                <w:color w:val="000000"/>
                <w:sz w:val="20"/>
              </w:rPr>
              <w:t xml:space="preserve">
-сервис"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150 мың тонна құрғақ құрылыс қос- </w:t>
            </w:r>
            <w:r>
              <w:br/>
            </w:r>
            <w:r>
              <w:rPr>
                <w:rFonts w:ascii="Times New Roman"/>
                <w:b w:val="false"/>
                <w:i w:val="false"/>
                <w:color w:val="000000"/>
                <w:sz w:val="20"/>
              </w:rPr>
              <w:t xml:space="preserve">
паларын және гипс тасын шығаратын цех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"Биас-ТЭК"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25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50 мың тонна  </w:t>
            </w:r>
            <w:r>
              <w:br/>
            </w:r>
            <w:r>
              <w:rPr>
                <w:rFonts w:ascii="Times New Roman"/>
                <w:b w:val="false"/>
                <w:i w:val="false"/>
                <w:color w:val="000000"/>
                <w:sz w:val="20"/>
              </w:rPr>
              <w:t xml:space="preserve">
металл илегі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металл </w:t>
            </w:r>
            <w:r>
              <w:br/>
            </w:r>
            <w:r>
              <w:rPr>
                <w:rFonts w:ascii="Times New Roman"/>
                <w:b w:val="false"/>
                <w:i w:val="false"/>
                <w:color w:val="000000"/>
                <w:sz w:val="20"/>
              </w:rPr>
              <w:t xml:space="preserve">
илегі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260 мың шаршы </w:t>
            </w:r>
            <w:r>
              <w:br/>
            </w:r>
            <w:r>
              <w:rPr>
                <w:rFonts w:ascii="Times New Roman"/>
                <w:b w:val="false"/>
                <w:i w:val="false"/>
                <w:color w:val="000000"/>
                <w:sz w:val="20"/>
              </w:rPr>
              <w:t xml:space="preserve">
м керптелі </w:t>
            </w:r>
            <w:r>
              <w:br/>
            </w:r>
            <w:r>
              <w:rPr>
                <w:rFonts w:ascii="Times New Roman"/>
                <w:b w:val="false"/>
                <w:i w:val="false"/>
                <w:color w:val="000000"/>
                <w:sz w:val="20"/>
              </w:rPr>
              <w:t xml:space="preserve">
жиекті </w:t>
            </w:r>
            <w:r>
              <w:br/>
            </w:r>
            <w:r>
              <w:rPr>
                <w:rFonts w:ascii="Times New Roman"/>
                <w:b w:val="false"/>
                <w:i w:val="false"/>
                <w:color w:val="000000"/>
                <w:sz w:val="20"/>
              </w:rPr>
              <w:t xml:space="preserve">
тақталар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"Феникс </w:t>
            </w:r>
            <w:r>
              <w:br/>
            </w:r>
            <w:r>
              <w:rPr>
                <w:rFonts w:ascii="Times New Roman"/>
                <w:b w:val="false"/>
                <w:i w:val="false"/>
                <w:color w:val="000000"/>
                <w:sz w:val="20"/>
              </w:rPr>
              <w:t xml:space="preserve">
ИСА"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100 мың текше м </w:t>
            </w:r>
            <w:r>
              <w:br/>
            </w:r>
            <w:r>
              <w:rPr>
                <w:rFonts w:ascii="Times New Roman"/>
                <w:b w:val="false"/>
                <w:i w:val="false"/>
                <w:color w:val="000000"/>
                <w:sz w:val="20"/>
              </w:rPr>
              <w:t xml:space="preserve">
бетон және темірбетон </w:t>
            </w:r>
            <w:r>
              <w:br/>
            </w:r>
            <w:r>
              <w:rPr>
                <w:rFonts w:ascii="Times New Roman"/>
                <w:b w:val="false"/>
                <w:i w:val="false"/>
                <w:color w:val="000000"/>
                <w:sz w:val="20"/>
              </w:rPr>
              <w:t xml:space="preserve">
бұйымдары </w:t>
            </w:r>
            <w:r>
              <w:br/>
            </w:r>
            <w:r>
              <w:rPr>
                <w:rFonts w:ascii="Times New Roman"/>
                <w:b w:val="false"/>
                <w:i w:val="false"/>
                <w:color w:val="000000"/>
                <w:sz w:val="20"/>
              </w:rPr>
              <w:t xml:space="preserve">
мен құрастыр- </w:t>
            </w:r>
            <w:r>
              <w:br/>
            </w:r>
            <w:r>
              <w:rPr>
                <w:rFonts w:ascii="Times New Roman"/>
                <w:b w:val="false"/>
                <w:i w:val="false"/>
                <w:color w:val="000000"/>
                <w:sz w:val="20"/>
              </w:rPr>
              <w:t xml:space="preserve">
маларын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"ҚМЖ-Павло- </w:t>
            </w:r>
            <w:r>
              <w:br/>
            </w:r>
            <w:r>
              <w:rPr>
                <w:rFonts w:ascii="Times New Roman"/>
                <w:b w:val="false"/>
                <w:i w:val="false"/>
                <w:color w:val="000000"/>
                <w:sz w:val="20"/>
              </w:rPr>
              <w:t xml:space="preserve">
дар"»ЖШС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 млн. шаршы м қабырғалық және шатырлық </w:t>
            </w:r>
            <w:r>
              <w:br/>
            </w:r>
            <w:r>
              <w:rPr>
                <w:rFonts w:ascii="Times New Roman"/>
                <w:b w:val="false"/>
                <w:i w:val="false"/>
                <w:color w:val="000000"/>
                <w:sz w:val="20"/>
              </w:rPr>
              <w:t xml:space="preserve">
панельдер шығаратын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"Ранила </w:t>
            </w:r>
            <w:r>
              <w:br/>
            </w:r>
            <w:r>
              <w:rPr>
                <w:rFonts w:ascii="Times New Roman"/>
                <w:b w:val="false"/>
                <w:i w:val="false"/>
                <w:color w:val="000000"/>
                <w:sz w:val="20"/>
              </w:rPr>
              <w:t xml:space="preserve">
Қазақстан" АҚ, </w:t>
            </w:r>
            <w:r>
              <w:br/>
            </w:r>
            <w:r>
              <w:rPr>
                <w:rFonts w:ascii="Times New Roman"/>
                <w:b w:val="false"/>
                <w:i w:val="false"/>
                <w:color w:val="000000"/>
                <w:sz w:val="20"/>
              </w:rPr>
              <w:t xml:space="preserve">
"ҚИҚ"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600 </w:t>
            </w:r>
            <w:r>
              <w:br/>
            </w:r>
            <w:r>
              <w:rPr>
                <w:rFonts w:ascii="Times New Roman"/>
                <w:b w:val="false"/>
                <w:i w:val="false"/>
                <w:color w:val="000000"/>
                <w:sz w:val="20"/>
              </w:rPr>
              <w:t xml:space="preserve">
мың текше </w:t>
            </w:r>
            <w:r>
              <w:br/>
            </w:r>
            <w:r>
              <w:rPr>
                <w:rFonts w:ascii="Times New Roman"/>
                <w:b w:val="false"/>
                <w:i w:val="false"/>
                <w:color w:val="000000"/>
                <w:sz w:val="20"/>
              </w:rPr>
              <w:t xml:space="preserve">
м газбетоннан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"SKS МВТ"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 мың тонна </w:t>
            </w:r>
            <w:r>
              <w:br/>
            </w:r>
            <w:r>
              <w:rPr>
                <w:rFonts w:ascii="Times New Roman"/>
                <w:b w:val="false"/>
                <w:i w:val="false"/>
                <w:color w:val="000000"/>
                <w:sz w:val="20"/>
              </w:rPr>
              <w:t xml:space="preserve">
әк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"МВТ"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 </w:t>
            </w:r>
            <w:r>
              <w:br/>
            </w:r>
            <w:r>
              <w:rPr>
                <w:rFonts w:ascii="Times New Roman"/>
                <w:b w:val="false"/>
                <w:i w:val="false"/>
                <w:color w:val="000000"/>
                <w:sz w:val="20"/>
              </w:rPr>
              <w:t xml:space="preserve">
лық қуаты 20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базальт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минералтал- </w:t>
            </w:r>
            <w:r>
              <w:br/>
            </w:r>
            <w:r>
              <w:rPr>
                <w:rFonts w:ascii="Times New Roman"/>
                <w:b w:val="false"/>
                <w:i w:val="false"/>
                <w:color w:val="000000"/>
                <w:sz w:val="20"/>
              </w:rPr>
              <w:t xml:space="preserve">
шықты </w:t>
            </w:r>
            <w:r>
              <w:br/>
            </w:r>
            <w:r>
              <w:rPr>
                <w:rFonts w:ascii="Times New Roman"/>
                <w:b w:val="false"/>
                <w:i w:val="false"/>
                <w:color w:val="000000"/>
                <w:sz w:val="20"/>
              </w:rPr>
              <w:t xml:space="preserve">
жылытқыш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"Термо- </w:t>
            </w:r>
            <w:r>
              <w:br/>
            </w:r>
            <w:r>
              <w:rPr>
                <w:rFonts w:ascii="Times New Roman"/>
                <w:b w:val="false"/>
                <w:i w:val="false"/>
                <w:color w:val="000000"/>
                <w:sz w:val="20"/>
              </w:rPr>
              <w:t xml:space="preserve">
Мастер"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4276,8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қышгранитті </w:t>
            </w:r>
            <w:r>
              <w:br/>
            </w:r>
            <w:r>
              <w:rPr>
                <w:rFonts w:ascii="Times New Roman"/>
                <w:b w:val="false"/>
                <w:i w:val="false"/>
                <w:color w:val="000000"/>
                <w:sz w:val="20"/>
              </w:rPr>
              <w:t xml:space="preserve">
тақтайшалар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"Гранита </w:t>
            </w:r>
            <w:r>
              <w:br/>
            </w:r>
            <w:r>
              <w:rPr>
                <w:rFonts w:ascii="Times New Roman"/>
                <w:b w:val="false"/>
                <w:i w:val="false"/>
                <w:color w:val="000000"/>
                <w:sz w:val="20"/>
              </w:rPr>
              <w:t xml:space="preserve">
Плюс"»ЖШС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2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Кеуек </w:t>
            </w:r>
            <w:r>
              <w:br/>
            </w:r>
            <w:r>
              <w:rPr>
                <w:rFonts w:ascii="Times New Roman"/>
                <w:b w:val="false"/>
                <w:i w:val="false"/>
                <w:color w:val="000000"/>
                <w:sz w:val="20"/>
              </w:rPr>
              <w:t xml:space="preserve">
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индустриялық </w:t>
            </w:r>
            <w:r>
              <w:br/>
            </w:r>
            <w:r>
              <w:rPr>
                <w:rFonts w:ascii="Times New Roman"/>
                <w:b w:val="false"/>
                <w:i w:val="false"/>
                <w:color w:val="000000"/>
                <w:sz w:val="20"/>
              </w:rPr>
              <w:t xml:space="preserve">
үй құрылысы- </w:t>
            </w:r>
            <w:r>
              <w:br/>
            </w:r>
            <w:r>
              <w:rPr>
                <w:rFonts w:ascii="Times New Roman"/>
                <w:b w:val="false"/>
                <w:i w:val="false"/>
                <w:color w:val="000000"/>
                <w:sz w:val="20"/>
              </w:rPr>
              <w:t xml:space="preserve">
ның кешенін </w:t>
            </w:r>
            <w:r>
              <w:br/>
            </w:r>
            <w:r>
              <w:rPr>
                <w:rFonts w:ascii="Times New Roman"/>
                <w:b w:val="false"/>
                <w:i w:val="false"/>
                <w:color w:val="000000"/>
                <w:sz w:val="20"/>
              </w:rPr>
              <w:t xml:space="preserve">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"Аэроазия </w:t>
            </w:r>
            <w:r>
              <w:br/>
            </w:r>
            <w:r>
              <w:rPr>
                <w:rFonts w:ascii="Times New Roman"/>
                <w:b w:val="false"/>
                <w:i w:val="false"/>
                <w:color w:val="000000"/>
                <w:sz w:val="20"/>
              </w:rPr>
              <w:t xml:space="preserve">
корпорация- </w:t>
            </w:r>
            <w:r>
              <w:br/>
            </w:r>
            <w:r>
              <w:rPr>
                <w:rFonts w:ascii="Times New Roman"/>
                <w:b w:val="false"/>
                <w:i w:val="false"/>
                <w:color w:val="000000"/>
                <w:sz w:val="20"/>
              </w:rPr>
              <w:t xml:space="preserve">
сы"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500 мың тонна </w:t>
            </w:r>
            <w:r>
              <w:br/>
            </w:r>
            <w:r>
              <w:rPr>
                <w:rFonts w:ascii="Times New Roman"/>
                <w:b w:val="false"/>
                <w:i w:val="false"/>
                <w:color w:val="000000"/>
                <w:sz w:val="20"/>
              </w:rPr>
              <w:t xml:space="preserve">
сұрыптық илек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"Caspian </w:t>
            </w:r>
            <w:r>
              <w:br/>
            </w:r>
            <w:r>
              <w:rPr>
                <w:rFonts w:ascii="Times New Roman"/>
                <w:b w:val="false"/>
                <w:i w:val="false"/>
                <w:color w:val="000000"/>
                <w:sz w:val="20"/>
              </w:rPr>
              <w:t xml:space="preserve">
Engineering </w:t>
            </w:r>
            <w:r>
              <w:br/>
            </w:r>
            <w:r>
              <w:rPr>
                <w:rFonts w:ascii="Times New Roman"/>
                <w:b w:val="false"/>
                <w:i w:val="false"/>
                <w:color w:val="000000"/>
                <w:sz w:val="20"/>
              </w:rPr>
              <w:t xml:space="preserve">
Grup" БК АҚ </w:t>
            </w:r>
            <w:r>
              <w:br/>
            </w:r>
            <w:r>
              <w:rPr>
                <w:rFonts w:ascii="Times New Roman"/>
                <w:b w:val="false"/>
                <w:i w:val="false"/>
                <w:color w:val="000000"/>
                <w:sz w:val="20"/>
              </w:rPr>
              <w:t xml:space="preserve">
"Евразия </w:t>
            </w:r>
            <w:r>
              <w:br/>
            </w:r>
            <w:r>
              <w:rPr>
                <w:rFonts w:ascii="Times New Roman"/>
                <w:b w:val="false"/>
                <w:i w:val="false"/>
                <w:color w:val="000000"/>
                <w:sz w:val="20"/>
              </w:rPr>
              <w:t xml:space="preserve">
Холдинг" ЖШҚ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139 мың текше </w:t>
            </w:r>
            <w:r>
              <w:br/>
            </w:r>
            <w:r>
              <w:rPr>
                <w:rFonts w:ascii="Times New Roman"/>
                <w:b w:val="false"/>
                <w:i w:val="false"/>
                <w:color w:val="000000"/>
                <w:sz w:val="20"/>
              </w:rPr>
              <w:t xml:space="preserve">
м бетон және темірбетон бұйымдары мен </w:t>
            </w:r>
            <w:r>
              <w:br/>
            </w:r>
            <w:r>
              <w:rPr>
                <w:rFonts w:ascii="Times New Roman"/>
                <w:b w:val="false"/>
                <w:i w:val="false"/>
                <w:color w:val="000000"/>
                <w:sz w:val="20"/>
              </w:rPr>
              <w:t xml:space="preserve">
құрастырмала-рын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"АБК </w:t>
            </w:r>
            <w:r>
              <w:br/>
            </w:r>
            <w:r>
              <w:rPr>
                <w:rFonts w:ascii="Times New Roman"/>
                <w:b w:val="false"/>
                <w:i w:val="false"/>
                <w:color w:val="000000"/>
                <w:sz w:val="20"/>
              </w:rPr>
              <w:t xml:space="preserve">
Мақсат"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қаражаты </w:t>
            </w:r>
          </w:p>
        </w:tc>
      </w:tr>
      <w:tr>
        <w:trPr>
          <w:trHeight w:val="25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w:t>
            </w:r>
            <w:r>
              <w:br/>
            </w:r>
            <w:r>
              <w:rPr>
                <w:rFonts w:ascii="Times New Roman"/>
                <w:b w:val="false"/>
                <w:i w:val="false"/>
                <w:color w:val="000000"/>
                <w:sz w:val="20"/>
              </w:rPr>
              <w:t xml:space="preserve">
1500 мың </w:t>
            </w:r>
            <w:r>
              <w:br/>
            </w:r>
            <w:r>
              <w:rPr>
                <w:rFonts w:ascii="Times New Roman"/>
                <w:b w:val="false"/>
                <w:i w:val="false"/>
                <w:color w:val="000000"/>
                <w:sz w:val="20"/>
              </w:rPr>
              <w:t xml:space="preserve">
тонна цементті </w:t>
            </w:r>
            <w:r>
              <w:br/>
            </w:r>
            <w:r>
              <w:rPr>
                <w:rFonts w:ascii="Times New Roman"/>
                <w:b w:val="false"/>
                <w:i w:val="false"/>
                <w:color w:val="000000"/>
                <w:sz w:val="20"/>
              </w:rPr>
              <w:t xml:space="preserve">
құрғақ әдіс- </w:t>
            </w:r>
            <w:r>
              <w:br/>
            </w:r>
            <w:r>
              <w:rPr>
                <w:rFonts w:ascii="Times New Roman"/>
                <w:b w:val="false"/>
                <w:i w:val="false"/>
                <w:color w:val="000000"/>
                <w:sz w:val="20"/>
              </w:rPr>
              <w:t xml:space="preserve">
пен шығаратын </w:t>
            </w:r>
            <w:r>
              <w:br/>
            </w:r>
            <w:r>
              <w:rPr>
                <w:rFonts w:ascii="Times New Roman"/>
                <w:b w:val="false"/>
                <w:i w:val="false"/>
                <w:color w:val="000000"/>
                <w:sz w:val="20"/>
              </w:rPr>
              <w:t xml:space="preserve">
тоқтап тұрған </w:t>
            </w:r>
            <w:r>
              <w:br/>
            </w:r>
            <w:r>
              <w:rPr>
                <w:rFonts w:ascii="Times New Roman"/>
                <w:b w:val="false"/>
                <w:i w:val="false"/>
                <w:color w:val="000000"/>
                <w:sz w:val="20"/>
              </w:rPr>
              <w:t xml:space="preserve">
желіні іске </w:t>
            </w:r>
            <w:r>
              <w:br/>
            </w:r>
            <w:r>
              <w:rPr>
                <w:rFonts w:ascii="Times New Roman"/>
                <w:b w:val="false"/>
                <w:i w:val="false"/>
                <w:color w:val="000000"/>
                <w:sz w:val="20"/>
              </w:rPr>
              <w:t xml:space="preserve">
қосу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"Сеntral </w:t>
            </w:r>
            <w:r>
              <w:br/>
            </w:r>
            <w:r>
              <w:rPr>
                <w:rFonts w:ascii="Times New Roman"/>
                <w:b w:val="false"/>
                <w:i w:val="false"/>
                <w:color w:val="000000"/>
                <w:sz w:val="20"/>
              </w:rPr>
              <w:t xml:space="preserve">
Аsіа Сеmеnt"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206186,0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кредиттері,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206186,0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ШҚО - Шығыс Қазақстан облысы </w:t>
      </w:r>
      <w:r>
        <w:br/>
      </w:r>
      <w:r>
        <w:rPr>
          <w:rFonts w:ascii="Times New Roman"/>
          <w:b w:val="false"/>
          <w:i w:val="false"/>
          <w:color w:val="000000"/>
          <w:sz w:val="28"/>
        </w:rPr>
        <w:t xml:space="preserve">
ОҚО - Оңтүстік Қазақстан облысы </w:t>
      </w:r>
      <w:r>
        <w:br/>
      </w:r>
      <w:r>
        <w:rPr>
          <w:rFonts w:ascii="Times New Roman"/>
          <w:b w:val="false"/>
          <w:i w:val="false"/>
          <w:color w:val="000000"/>
          <w:sz w:val="28"/>
        </w:rPr>
        <w:t xml:space="preserve">
БҚО - Батыс Қазақстан облысы </w:t>
      </w:r>
      <w:r>
        <w:br/>
      </w:r>
      <w:r>
        <w:rPr>
          <w:rFonts w:ascii="Times New Roman"/>
          <w:b w:val="false"/>
          <w:i w:val="false"/>
          <w:color w:val="000000"/>
          <w:sz w:val="28"/>
        </w:rPr>
        <w:t xml:space="preserve">
БК  - бірлескен кәсіпорын </w:t>
      </w:r>
      <w:r>
        <w:br/>
      </w:r>
      <w:r>
        <w:rPr>
          <w:rFonts w:ascii="Times New Roman"/>
          <w:b w:val="false"/>
          <w:i w:val="false"/>
          <w:color w:val="000000"/>
          <w:sz w:val="28"/>
        </w:rPr>
        <w:t xml:space="preserve">
ЖШС - жауапкершілігі шектеулі серіктестік </w:t>
      </w:r>
      <w:r>
        <w:br/>
      </w:r>
      <w:r>
        <w:rPr>
          <w:rFonts w:ascii="Times New Roman"/>
          <w:b w:val="false"/>
          <w:i w:val="false"/>
          <w:color w:val="000000"/>
          <w:sz w:val="28"/>
        </w:rPr>
        <w:t xml:space="preserve">
"Қазына" ОДҚ" АҚ - "Қазына"»орнықты даму қоры" акционерлік қоғамы </w:t>
      </w:r>
      <w:r>
        <w:br/>
      </w:r>
      <w:r>
        <w:rPr>
          <w:rFonts w:ascii="Times New Roman"/>
          <w:b w:val="false"/>
          <w:i w:val="false"/>
          <w:color w:val="000000"/>
          <w:sz w:val="28"/>
        </w:rPr>
        <w:t xml:space="preserve">
"ҚИҚ" АҚ - "Қазақстан инвестициялық қоры" акционерлік қоғамы </w:t>
      </w:r>
      <w:r>
        <w:br/>
      </w:r>
      <w:r>
        <w:rPr>
          <w:rFonts w:ascii="Times New Roman"/>
          <w:b w:val="false"/>
          <w:i w:val="false"/>
          <w:color w:val="000000"/>
          <w:sz w:val="28"/>
        </w:rPr>
        <w:t xml:space="preserve">
"ҚДБ" АҚ - "Қазақстанның Даму Банкі" акционерлік қоғамы </w:t>
      </w:r>
      <w:r>
        <w:br/>
      </w:r>
      <w:r>
        <w:rPr>
          <w:rFonts w:ascii="Times New Roman"/>
          <w:b w:val="false"/>
          <w:i w:val="false"/>
          <w:color w:val="000000"/>
          <w:sz w:val="28"/>
        </w:rPr>
        <w:t xml:space="preserve">
"ҰИҚ"»АҚ - "Ұлттық инновациялық қор" акционерлік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