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1989" w14:textId="48a19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қаражаты бөлу туралы</w:t>
      </w:r>
    </w:p>
    <w:p>
      <w:pPr>
        <w:spacing w:after="0"/>
        <w:ind w:left="0"/>
        <w:jc w:val="both"/>
      </w:pPr>
      <w:r>
        <w:rPr>
          <w:rFonts w:ascii="Times New Roman"/>
          <w:b w:val="false"/>
          <w:i w:val="false"/>
          <w:color w:val="000000"/>
          <w:sz w:val="28"/>
        </w:rPr>
        <w:t>Қазақстан Республикасы Үкіметінің 2007 жылғы 22 маусымдағы N 524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"2007 жылға арналған республикалық бюджет туралы" Қазақстан Республикасының 2006 жылғы 8 желтоқсандағы 
</w:t>
      </w:r>
      <w:r>
        <w:rPr>
          <w:rFonts w:ascii="Times New Roman"/>
          <w:b w:val="false"/>
          <w:i w:val="false"/>
          <w:color w:val="000000"/>
          <w:sz w:val="28"/>
        </w:rPr>
        <w:t xml:space="preserve"> Заңына </w:t>
      </w:r>
      <w:r>
        <w:rPr>
          <w:rFonts w:ascii="Times New Roman"/>
          <w:b w:val="false"/>
          <w:i w:val="false"/>
          <w:color w:val="000000"/>
          <w:sz w:val="28"/>
        </w:rPr>
        <w:t>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министрлігіне Астана қаласының Сарыарқа аудандық сотының»"Павлодарэнергосервис"» акционерлік қоғамының пайдасына шығарылған 2003 жылғы 4 қарашадағы шешімін орындау үшін 2007 жылға арналған республикалық бюджетте Қазақстан Республикасы Үкіметінің соттар шешімдері бойынша міндеттемелерді орындауға көзделген резервінен 122200569,82 теңге (бір жүз жиырма екі миллион екі жүз мың бес жүз алпыс тоғыз теңге сексен екі тиын) бөлінсін.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