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1570" w14:textId="0931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"Терроризмге қарсы күрес туралы" Қазақстан Республикасының Заңына өзгерістер мен толықтырулар енгізу туралы" Қазақстан Республикасы Заңының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маусымдағы N 533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2006 жылғы 3 қазандағы N 956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"Терроризмге қарсы күрес туралы" Қазақстан Республикасының Заңына өзгерістер мен толықтырулар енгізу туралы" Қазақстан Республикасы Заңының жобасы Қазақстан Республикасының Парламентінен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