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704a" w14:textId="23c7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теңізде жүзу саласындағы Lloyds Register Group (LR) сыныптау қоғамын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4 шілдедегі N 569 Қаулысы. Күші жойылды - Қазақстан Республикасы Үкіметінің 2017 жылғы 20 қарашадағы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Қазақстан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Республикасының 2002 жылғы 17 қаңтардағы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2-тармағына сәйкес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Халықаралық жүзуге шығатын кемелерді техникалық куәландыру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сыныптауды жүзеге асыратын Lloyds Register Group (LR) сыныптау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қоғамы танылсын.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Көлік және коммуникация министрлігі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орындау жөнінде қажетті шаралар қабылдасын.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тәртіппен Халықаралық теңіз ұйымының (ІМО)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хатшысын осы қаулының 1-тармағына сәйкес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Lloyds Register Group (LR) сыныптау қоғамын танығандығы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хабардар етсін.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рет ресми жарияланған күнінен кейін он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күнтізбелік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