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cb74" w14:textId="535c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4 сәуірдегі N 265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шілдедегі N 570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14 сәуірдегі Бюджет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34 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150-баптарына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арналған»"004»"Республикалық бюджеттік инвестициялық жобалардың (бағдарламалардың) техникалық-экономикалық негіздемелерін әзірлеу және сараптау" республикалық бюджеттік бағдарламасын бөлу туралы" Қазақстан Республикасы Үкіметінің 2007 жылғы 4 сәуірдегі N 265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осы қаулыға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жылғы»4»шілдедегі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570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N№265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2007 жылға арналған 004»"Республикалық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инвестициялық жобалардың (бағдарламалардың)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техникалық-экономикалық негіздемелерін әзірлеу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сараптау"»республикалық бюджеттік бағдарламасын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4993"/>
        <w:gridCol w:w="4953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Жобаның атауы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Техникалық-экономика-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негіздемелерді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әзірлеуді және оларға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мемлекеттік сараптама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жүргізуді қаржыландыру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көлемі (мың теңге) 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Еңбек және халықты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қорғау министрлігі 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оралмандарды бейімдеу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кіріктіру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салу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9 991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Көлік және коммуникация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министрлігі 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Бала-Терісаққан өзені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көпір 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алғанда, Арқалық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арқылы»Жезқазған-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39 300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Еуропа - 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жаңарту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309 100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Денсаулық сақтау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министрлігі 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кардиохирургия-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орталығын салу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кардиохирургия-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орталығын салу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361 541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