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ed5d7" w14:textId="e2ed5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4 шілдедегі N 571 Қаулысы. Күші жойылды - Қазақстан Республикасы Үкіметінің 2015 жылғы 8 қыркүйектегі № 754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ff0000"/>
          <w:sz w:val="28"/>
        </w:rPr>
        <w:t xml:space="preserve">      РҚАО-ның ескертуі. Бұл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xml:space="preserve">
      1. Қазақстан Республикасы Үкіметінің кейбір шешімдеріне мынадай толықтырулар енгізілсін: </w:t>
      </w:r>
    </w:p>
    <w:bookmarkEnd w:id="1"/>
    <w:bookmarkStart w:name="z3" w:id="2"/>
    <w:p>
      <w:pPr>
        <w:spacing w:after="0"/>
        <w:ind w:left="0"/>
        <w:jc w:val="both"/>
      </w:pPr>
      <w:r>
        <w:rPr>
          <w:rFonts w:ascii="Times New Roman"/>
          <w:b w:val="false"/>
          <w:i w:val="false"/>
          <w:color w:val="000000"/>
          <w:sz w:val="28"/>
        </w:rPr>
        <w:t>
      1) "Қосылған құн салығы "Салық және бюджетке төленетін басқа да міндетті төлемдер туралы" Қазақстан Республикасының 2001 жылғы 12 маусымдағы Кодексінде (Салық кодексі) белгіленген тәртіппен есепке алу әдісімен төленетін импортталатын тауарлардың тізбесін және оны қалыптастыру ережесін бекіту туралы" Қазақстан Республикасы Үкіметінің 2003 жылғы 19 наурыздағы N 269 </w:t>
      </w:r>
      <w:r>
        <w:rPr>
          <w:rFonts w:ascii="Times New Roman"/>
          <w:b w:val="false"/>
          <w:i w:val="false"/>
          <w:color w:val="000000"/>
          <w:sz w:val="28"/>
        </w:rPr>
        <w:t xml:space="preserve">қаулысында </w:t>
      </w: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көрсетілген қаулымен бекітілген Қосылған құн салығы "Салық және бюджетке төленетін басқа да міндетті төлемдер туралы" Қазақстан Республикасының 2001 жылғы 12 маусымдағы </w:t>
      </w:r>
      <w:r>
        <w:rPr>
          <w:rFonts w:ascii="Times New Roman"/>
          <w:b w:val="false"/>
          <w:i w:val="false"/>
          <w:color w:val="000000"/>
          <w:sz w:val="28"/>
        </w:rPr>
        <w:t xml:space="preserve">Кодексінде </w:t>
      </w:r>
      <w:r>
        <w:rPr>
          <w:rFonts w:ascii="Times New Roman"/>
          <w:b w:val="false"/>
          <w:i w:val="false"/>
          <w:color w:val="000000"/>
          <w:sz w:val="28"/>
        </w:rPr>
        <w:t>(Салық кодексі) белгіленген тәртіппен есепке алу әдісімен төленетін импортталатын тауарлардың </w:t>
      </w:r>
      <w:r>
        <w:rPr>
          <w:rFonts w:ascii="Times New Roman"/>
          <w:b w:val="false"/>
          <w:i w:val="false"/>
          <w:color w:val="000000"/>
          <w:sz w:val="28"/>
        </w:rPr>
        <w:t xml:space="preserve">тізбесі </w:t>
      </w:r>
      <w:r>
        <w:rPr>
          <w:rFonts w:ascii="Times New Roman"/>
          <w:b w:val="false"/>
          <w:i w:val="false"/>
          <w:color w:val="000000"/>
          <w:sz w:val="28"/>
        </w:rPr>
        <w:t xml:space="preserve">мынадай мазмұндағы реттік нөмірлері 133-2, 133-3, 183-1, 195-1, 195-2-жолдармен толықтырылсын: </w:t>
      </w:r>
    </w:p>
    <w:p>
      <w:pPr>
        <w:spacing w:after="0"/>
        <w:ind w:left="0"/>
        <w:jc w:val="both"/>
      </w:pPr>
      <w:r>
        <w:rPr>
          <w:rFonts w:ascii="Times New Roman"/>
          <w:b w:val="false"/>
          <w:i w:val="false"/>
          <w:color w:val="000000"/>
          <w:sz w:val="28"/>
        </w:rPr>
        <w:t xml:space="preserve">"133-2   Кемелерге арналған бұрамалар, олардың   8485 10 100 0-ден </w:t>
      </w:r>
      <w:r>
        <w:br/>
      </w:r>
      <w:r>
        <w:rPr>
          <w:rFonts w:ascii="Times New Roman"/>
          <w:b w:val="false"/>
          <w:i w:val="false"/>
          <w:color w:val="000000"/>
          <w:sz w:val="28"/>
        </w:rPr>
        <w:t xml:space="preserve">
         қоладан жасалған қалақтары* </w:t>
      </w:r>
    </w:p>
    <w:p>
      <w:pPr>
        <w:spacing w:after="0"/>
        <w:ind w:left="0"/>
        <w:jc w:val="both"/>
      </w:pPr>
      <w:r>
        <w:rPr>
          <w:rFonts w:ascii="Times New Roman"/>
          <w:b w:val="false"/>
          <w:i w:val="false"/>
          <w:color w:val="000000"/>
          <w:sz w:val="28"/>
        </w:rPr>
        <w:t xml:space="preserve">133-3    Кемелерге арналған басқа да бұрамалар   8485 10 900 0-ден </w:t>
      </w:r>
      <w:r>
        <w:br/>
      </w:r>
      <w:r>
        <w:rPr>
          <w:rFonts w:ascii="Times New Roman"/>
          <w:b w:val="false"/>
          <w:i w:val="false"/>
          <w:color w:val="000000"/>
          <w:sz w:val="28"/>
        </w:rPr>
        <w:t xml:space="preserve">
         және олардың қалақтары* </w:t>
      </w:r>
    </w:p>
    <w:p>
      <w:pPr>
        <w:spacing w:after="0"/>
        <w:ind w:left="0"/>
        <w:jc w:val="both"/>
      </w:pPr>
      <w:r>
        <w:rPr>
          <w:rFonts w:ascii="Times New Roman"/>
          <w:b w:val="false"/>
          <w:i w:val="false"/>
          <w:color w:val="000000"/>
          <w:sz w:val="28"/>
        </w:rPr>
        <w:t xml:space="preserve">183-1    Фитингті платформалар, контрейлерлік    8606 99 000 0-ден </w:t>
      </w:r>
      <w:r>
        <w:br/>
      </w:r>
      <w:r>
        <w:rPr>
          <w:rFonts w:ascii="Times New Roman"/>
          <w:b w:val="false"/>
          <w:i w:val="false"/>
          <w:color w:val="000000"/>
          <w:sz w:val="28"/>
        </w:rPr>
        <w:t xml:space="preserve">
         платформалар* </w:t>
      </w:r>
    </w:p>
    <w:p>
      <w:pPr>
        <w:spacing w:after="0"/>
        <w:ind w:left="0"/>
        <w:jc w:val="both"/>
      </w:pPr>
      <w:r>
        <w:rPr>
          <w:rFonts w:ascii="Times New Roman"/>
          <w:b w:val="false"/>
          <w:i w:val="false"/>
          <w:color w:val="000000"/>
          <w:sz w:val="28"/>
        </w:rPr>
        <w:t xml:space="preserve">195-1    Терминалдар мен порттарда контейнерлерді </w:t>
      </w:r>
      <w:r>
        <w:br/>
      </w:r>
      <w:r>
        <w:rPr>
          <w:rFonts w:ascii="Times New Roman"/>
          <w:b w:val="false"/>
          <w:i w:val="false"/>
          <w:color w:val="000000"/>
          <w:sz w:val="28"/>
        </w:rPr>
        <w:t xml:space="preserve">
         жылдамдықпен ауыстыруға арналған </w:t>
      </w:r>
      <w:r>
        <w:br/>
      </w:r>
      <w:r>
        <w:rPr>
          <w:rFonts w:ascii="Times New Roman"/>
          <w:b w:val="false"/>
          <w:i w:val="false"/>
          <w:color w:val="000000"/>
          <w:sz w:val="28"/>
        </w:rPr>
        <w:t xml:space="preserve">
         тіркеме-платформалары бар арнайы        8709 11 900 0-ден </w:t>
      </w:r>
      <w:r>
        <w:br/>
      </w:r>
      <w:r>
        <w:rPr>
          <w:rFonts w:ascii="Times New Roman"/>
          <w:b w:val="false"/>
          <w:i w:val="false"/>
          <w:color w:val="000000"/>
          <w:sz w:val="28"/>
        </w:rPr>
        <w:t xml:space="preserve">
         тартқыш тракторлар, электрлі* </w:t>
      </w:r>
    </w:p>
    <w:p>
      <w:pPr>
        <w:spacing w:after="0"/>
        <w:ind w:left="0"/>
        <w:jc w:val="both"/>
      </w:pPr>
      <w:r>
        <w:rPr>
          <w:rFonts w:ascii="Times New Roman"/>
          <w:b w:val="false"/>
          <w:i w:val="false"/>
          <w:color w:val="000000"/>
          <w:sz w:val="28"/>
        </w:rPr>
        <w:t xml:space="preserve">195-2    Терминалдар мен порттарда контейнерлерді </w:t>
      </w:r>
      <w:r>
        <w:br/>
      </w:r>
      <w:r>
        <w:rPr>
          <w:rFonts w:ascii="Times New Roman"/>
          <w:b w:val="false"/>
          <w:i w:val="false"/>
          <w:color w:val="000000"/>
          <w:sz w:val="28"/>
        </w:rPr>
        <w:t xml:space="preserve">
         жылдамдықпен ауыстыруға арналған </w:t>
      </w:r>
      <w:r>
        <w:br/>
      </w:r>
      <w:r>
        <w:rPr>
          <w:rFonts w:ascii="Times New Roman"/>
          <w:b w:val="false"/>
          <w:i w:val="false"/>
          <w:color w:val="000000"/>
          <w:sz w:val="28"/>
        </w:rPr>
        <w:t xml:space="preserve">
         тіркеме-платформалары бар арнайы </w:t>
      </w:r>
      <w:r>
        <w:br/>
      </w:r>
      <w:r>
        <w:rPr>
          <w:rFonts w:ascii="Times New Roman"/>
          <w:b w:val="false"/>
          <w:i w:val="false"/>
          <w:color w:val="000000"/>
          <w:sz w:val="28"/>
        </w:rPr>
        <w:t xml:space="preserve">
         тартқыш тракторлар, өзге де*           8709 19 900 0-ден"; </w:t>
      </w:r>
    </w:p>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2011.03.25 </w:t>
      </w:r>
      <w:r>
        <w:rPr>
          <w:rFonts w:ascii="Times New Roman"/>
          <w:b w:val="false"/>
          <w:i w:val="false"/>
          <w:color w:val="000000"/>
          <w:sz w:val="28"/>
        </w:rPr>
        <w:t>№ 272</w:t>
      </w:r>
      <w:r>
        <w:rPr>
          <w:rFonts w:ascii="Times New Roman"/>
          <w:b w:val="false"/>
          <w:i w:val="false"/>
          <w:color w:val="ff0000"/>
          <w:sz w:val="28"/>
        </w:rPr>
        <w:t xml:space="preserve"> Қаулысымен;</w:t>
      </w:r>
    </w:p>
    <w:bookmarkEnd w:id="3"/>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Ескерту. 3) тармақшасының күші жойылды - ҚР Үкіметінің 2008 жылғы 31 желтоқсандағы </w:t>
      </w:r>
      <w:r>
        <w:rPr>
          <w:rFonts w:ascii="Times New Roman"/>
          <w:b w:val="false"/>
          <w:i w:val="false"/>
          <w:color w:val="000000"/>
          <w:sz w:val="28"/>
        </w:rPr>
        <w:t xml:space="preserve">N 1313 </w:t>
      </w:r>
      <w:r>
        <w:rPr>
          <w:rFonts w:ascii="Times New Roman"/>
          <w:b w:val="false"/>
          <w:i w:val="false"/>
          <w:color w:val="ff0000"/>
          <w:sz w:val="28"/>
        </w:rPr>
        <w:t xml:space="preserve">(2009 жылғы 1 қаңтардан бастап қолданысқа енгізіледі) Қаулысымен. </w:t>
      </w:r>
      <w:r>
        <w:rPr>
          <w:rFonts w:ascii="Times New Roman"/>
          <w:b w:val="false"/>
          <w:i w:val="false"/>
          <w:color w:val="000000"/>
          <w:sz w:val="28"/>
        </w:rPr>
        <w:t xml:space="preserve">. </w:t>
      </w:r>
    </w:p>
    <w:bookmarkEnd w:id="4"/>
    <w:bookmarkStart w:name="z6" w:id="5"/>
    <w:p>
      <w:pPr>
        <w:spacing w:after="0"/>
        <w:ind w:left="0"/>
        <w:jc w:val="both"/>
      </w:pPr>
      <w:r>
        <w:rPr>
          <w:rFonts w:ascii="Times New Roman"/>
          <w:b w:val="false"/>
          <w:i w:val="false"/>
          <w:color w:val="000000"/>
          <w:sz w:val="28"/>
        </w:rPr>
        <w:t xml:space="preserve">
      2. Осы қаулы алғаш рет ресми жарияланған күнінен кейін он күнтізбелік күн өткен соң қолданысқа енгізіледі.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