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02da" w14:textId="3510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қызметтерді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шілдедегі N 575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 Әкімшілігінің және Үкіметінің әкімшілік ғимараттары дирекциясы" республикалық мемлекеттік қазыналық кәсіпорыны сатып алудың маңызды стратегиялық мәні бар Астана қаласы, Алматы ауданы, Есіл өзенінің сол жақ жағалауы, N 35 көше, N 6 үй, 10-бөлік мекен-жайында орналасқан ғимаратқа қызмет көрсету жөніндегі қызметтерді көрсетуші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"Қазына" орнықты даму қоры" акционерлік қоғамы (келісім бойынша)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1-тармағында көрсетілген заңды тұлғамен ғимаратқа қызмет көрсету жөніндегі 2007 жылға арналған қызметтерді мемлекеттік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қызметтерді мемлекеттік сатып алу үшін осы қаулыға сәйкес пайдаланылатын ақшаны оңтайлы және тиімді жұмсау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қажетті шараларды қабылдауды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