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cf81" w14:textId="5cfc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экономика саласындағы мүдделерін қамтамасыз ету мәселелері бойынша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шілдедегі N 578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мемлекеттің экономика саласындағы мүдделерін қамтамасыз ету мәселелері бойынша толықтырулар енгізу туралы" Қазақстан Республикасы Заңының жобасы Қазақстан Республикасы Парламентінің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кейбір заңнамалық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актілеріне мемлекеттің экономика саласындағы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мүдделерін қамтамасыз ету мәселелері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толықтырулар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Қазақстан Республикасының мынадай заңнамалық актілеріне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Жоғарғы Кеңесі 1994 жылғы 27 желтоқсанда қабылдаған Қазақстан Республикасының Азаматтық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(Жалпы бөлім) (Қазақстан Республикасы Жоғарғы Кеңесінің Жаршысы, 1994 ж., N 23-24 (қосымша); 1995 ж., N 15-16, 109-құжат; N 20, 121-құжат; Қазақстан Республикасы Парламентінің Жаршысы, 1996 ж., N 2, 187-құжат; N 14, 274-құжат; N 19, 370-құжат; 1997 ж., N 1-2, 8-құжат; N 5, 55-құжат; N 12, 183, 184-құжаттар; N 13-14, 195, 205-құжаттар; 1998 ж., N 2-3, 23-құжат; N 5-6, 50-құжат; N 11-12, 178-құжат; N 17-18, 224, 225-құжаттар; N 23, 429-құжат; 1999 ж., N 20, 727, 731-құжаттар; N 23, 916-құжат; 2000 ж., N 18, 336-құжат; N 22, 408-құжат; 2001 ж., N 1, 7-құжат; N 8, 52-құжат; N 17-18, 240-құжат; N 24, 338-құжат; 2002 ж., N 2, 17-құжат; N 10, 102-құжат; 2003 ж., N 1-2, 3-құжат; N 11, 56, 57, 66-құжаттар; N 15, 139-құжат; N 19-20, 146-құжат; 2004 ж., N 6, 42-құжат; N 10, 56-құжат; N 16, 91-құжат; N 23, 142-құжат; 2005 ж., N 10, 31-құжат; N 14, 58-құжат; N 23, 104-құжат; 2006 ж., N 1, 4- құжат; N 3, 22-құжат; N 4, 24-құжат; N 8, 45-құжат; N 10, 52-құжат; N 11, 55-құжат; N 13, 85-құжат; 2007 ж., N 2, 18-құжат; N 3, 20, 21-құжаттар; N 4, 28-құжат):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80-бапта: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"Жауапкершілігі" деген сөздің алдынан "Осы Кодекспен көзделген реттерді қоспағанда,"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бөлімі "құжаттарында" деген сөзден кейін "немесе заңнамалық актілерде"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бөлімнің бірінші сөйлемі "Жауапкершілігі" деген сөздің алдынан "Осы Кодекспен көзделген реттерді қоспағанда,"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193-1 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"193-1. Стратегиялық объектілер.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Қазақстандық қоғамның орнықты дамуы үшін әлеуметтік- экономикалық маңызы бар және онымен иелену, пайдалану және оған билік ету Қазақстан Республикасының ұлттық қауіпсіздігінің жай-күйіне әсер ететін мүлік стратегиялық объект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Магистральдық темір жол желілері; магистральдық мұнай құбырлары; магистральдық газ құбырлары; ұлттық электр желілері; магистральдық байланыс тораптары; ұлттық почта желісі; халықаралық әуежайлар; халықаралық маңызды мәртебесі бар теңіз порттары; әуе қозғалысын басқару жүйесінің аэронавигациялық құрылғылары; кемелердің қауіпсіз жүрісін реттейтін және оған кепілдік беретін құрылғылар мен навигациялық белгілер, атом энергиясын пайдаланатын объектілер; ғарыш саласының объектілері; меншігінде стратегиялық объектілер бар заңды тұлғалар акцияларының пакеттері (қатысу үлестері), сондай-ақ меншігінде стратегиялық объектілер бар заңды тұлғалардың шешімдерін тікелей және жанама айқындауға мүмкіндігі бар заңды тұлғалар акцияларының пакеттері (қатысу үлестері) стратегиялық объектілер тізбесіне қосылуы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Жанама тиістілік басқа заңды тұлға акцияларының бақылау пакеті (қатысу үлесі) әр аффилиирленген тұлғаға тиісті екенін білдіреді.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объектілер Қазақстан Республикасының заңнамалық актілеріне сәйкес мемлекеттік және жеке меншікте болуы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Стратегиялық объектілерді үшінші тұлғалардың құқықтарына жүктеу не оларды иеліктен шығару Қазақстан Республикасы Үкіметінің шешімі негізінде және Қазақстан Республикасы Үкіметі белгілейтін тәртіппен мүмкін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Стратегиялық объектілер жеке меншікте болған жағдайда және меншік иесінің осы объектіні сату ниеті болса, Қазақстан Республикасының Үкіметі стратегиялық объектілерді нарықтық құны бойынша сатып алудың басым құқықтарына ие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объектілердің нарықтық құны бағалау қызметі туралы заңнамаға сәйкес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стратегиялық объектілерді сатып алуының басым құқықтарын пайдалану тәртібі заңнамамен белгіленеді.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Егер стратегиялық объектінің меншік иесі осы баптың 3 және 4-тармақтарының талаптарын бұзса, мұндай мәмілелер оларды жасаған сәтінен бастап жарамсыз деп танылады.";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216-бап мынадай мазмұндағы 6-тармақпен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Осы баптың ережелері стратегиялық объектілерді иеліктен шығару кезінде қолданылмайды.".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"Жауапкершілігі шектеулі және қосымша жауапкершілігі бар серіктестіктер туралы" 1998 жылғы 22 сәуірдегі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1998 ж., N 5-6, 49-құжат; 1999 ж., N 20, 727-құжат; 2002 ж., N 10, 102-құжат; 2003 ж., N 11, 56-құжат; N 24, 178-құжат; 2004 ж., N 5, 30-құжат; 2005 ж., N 14, 58-құжат; 2006 ж., N 3, 22-құжат; N 4, 24, 25-құжаттар; N 8, 45-құжат; 2007 ж., N 4, 28-құжат):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31-баптың 1-тармағының бірінші сөйлемі "Жауапкершілігі" деген сөздің алдынан "Заңнамалық актілерде көзделген реттерді қоспағанда,"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Ұлттық қауіпсіздігі туралы" 1998 жылғы 26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1998 ж., N 11-12, 173-құжат; 2000 ж., N 5, 115-құжат; 2004 ж., N 14, 82-құжат; N 23, 142-құжат; 2005 ж., N 16, 70-құжат; 2007 ж., N 1, 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11-бап мынадай мазмұндағы 3-1), 3-2) және 3-3)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мыналардың тізбелерін қалыптастырады: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холдингтер мен ұлттық компаниялардың немесе олардың аффилиирленген тұлғаларының, сондай-ақ мемлекет қатысатын заңды тұлғалардың жарғылық капиталдарына берілген немесе оларда бар стратегиялық объектілердің;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аффилиириленбеген заңды тұлғалардың жарғылық капиталындағы стратегиялық объектілердің;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Қазақстан Республикасы Үкіметінің жанындағы стратегиялық объектілер жөнінде комиссия ұсынымдарының негізінде жеке және заңды тұлғаларға тиесілі Қазақстан Республикасының мүддесіне қауіп туғызуы мүмкін стратегиялық объектілермен азаматтық-құқықтық мәмілелер жасасуға рұқсат беру немесе рұқсат беруден бас тарту туралы шешім қабылдайды;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Қазақстан Республикасы Үкіметі жанындағы стратегиялық объектілер жөнінде комиссияны құрады.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"Акционерлік қоғамдар туралы" 2003 жылғы 13 мамырдағы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2003 ж., N 10, 55-құжат; N 21-22, 160-құжат; 2004 ж., N 23, 140-құжат; 2005 ж., N 14, 58-құжат; 2006 ж., N 10, 52-құжат; N 16, 99-құжат; 2007 ж., N 4, 28, 33-құжаттар; "Қазақстан Республикасының кейбір заңнамалық актілеріне еңбекті реттеу мәселелері бойынша өзгерістер мен толықтырулар енгізу туралы" Қазақстан Республикасының 2007 жылғы 15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"Егемен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Қазақстан" 2007 жылғы 22 мамыр N 132-135 (24710) газетінде жарияланған):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14-баптың 1-тармағының 9)-тармақшасы "осы" деген сөздің алдынан "заңнамалық актілерде көзделген реттерді қоспағанда,".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"Экономиканың стратегиялық маңызы бар салаларындағы меншіктің мемлекеттік мониторингі туралы" Қазақстан Республикасының 2003 жылғы 4 қарашадағы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2003 ж., N 21-22, 150-құжаттар; 2007 ж., N 2, 14-құжат):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баптың 16 тармақшасы мынадай мазмұндағы 20)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13-баптың 16) тармақшадағы "ұсынымдары," деген сөзден кейін "оның ішінде стратегиялық объектілерді иелену және/немесе пайдалану және/немесе билік етуді жүзеге асырудың заңдылығы мен орындылығы бойынша"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