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53ca" w14:textId="83e5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13 сәуірдегі N 275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17 шілдедегі N 604 Қаулысы. Күші жойылды - Қазақстан Республикасы Үкіметінің 2010 жылғы 22 желтоқсандағы № 1395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2010.12.22 </w:t>
      </w:r>
      <w:r>
        <w:rPr>
          <w:rFonts w:ascii="Times New Roman"/>
          <w:b w:val="false"/>
          <w:i w:val="false"/>
          <w:color w:val="ff0000"/>
          <w:sz w:val="28"/>
        </w:rPr>
        <w:t>№ 1395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"Пайдалы қазбалар қорларының мемлекеттік теңгерімі жөнінде ақпарат беру туралы" Қазақстан Республикасы Үкіметінің 2006 жылғы 13 сәуірдегі N 275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абзацта»"Қазақстан Республикасының Үкіметі" деген сөздерден кейін ", Қазақстан Республикасы Статистика агенттігі"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төртінші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"Пайдалы қазбалар қорларының мемлекеттік теңгерімі жөніндегі ақпарат осы қаулыға қосымшаға сәйкес нысан бойынша беріледі.";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қосымшаға сәйкес мынадай мазмұндағы қосымшамен толықтырылсын.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жылғы 17»шілдедегі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604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қосымша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Пайдалы қазбалар қорларының мемлекеттік теңгерімі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жөнінде ақпарат беру нысаны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913"/>
        <w:gridCol w:w="1753"/>
        <w:gridCol w:w="1593"/>
        <w:gridCol w:w="2073"/>
        <w:gridCol w:w="1693"/>
        <w:gridCol w:w="1673"/>
      </w:tblGrid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қазба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қорлар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рімнен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тысқары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қорлар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Өсу/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кему 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