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dd6f" w14:textId="c4bd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2007 жылғы 17 шілдедегі N 605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 Заңына </w:t>
      </w:r>
      <w:r>
        <w:rPr>
          <w:rFonts w:ascii="Times New Roman"/>
          <w:b w:val="false"/>
          <w:i w:val="false"/>
          <w:color w:val="000000"/>
          <w:sz w:val="28"/>
        </w:rPr>
        <w:t>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шешімдерін орындау үшін 2007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23511220 (жиырма үш миллион бес жүз он бір мың екі жүз жиырма)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17 шілдедегі
</w:t>
      </w:r>
      <w:r>
        <w:br/>
      </w:r>
      <w:r>
        <w:rPr>
          <w:rFonts w:ascii="Times New Roman"/>
          <w:b w:val="false"/>
          <w:i w:val="false"/>
          <w:color w:val="000000"/>
          <w:sz w:val="28"/>
        </w:rPr>
        <w:t>
                                                 N 605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Орындалуы тиіс сот актілерінің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4233"/>
        <w:gridCol w:w="3013"/>
        <w:gridCol w:w="2133"/>
        <w:gridCol w:w="2113"/>
      </w:tblGrid>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Сот органының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шешімнің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шығарылған күні
</w:t>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Талапкер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шеге-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рілген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баж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465"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r>
              <w:br/>
            </w:r>
            <w:r>
              <w:rPr>
                <w:rFonts w:ascii="Times New Roman"/>
                <w:b w:val="false"/>
                <w:i w:val="false"/>
                <w:color w:val="000000"/>
                <w:sz w:val="20"/>
              </w:rPr>
              <w:t>
Бостандық аудандық
</w:t>
            </w:r>
            <w:r>
              <w:br/>
            </w:r>
            <w:r>
              <w:rPr>
                <w:rFonts w:ascii="Times New Roman"/>
                <w:b w:val="false"/>
                <w:i w:val="false"/>
                <w:color w:val="000000"/>
                <w:sz w:val="20"/>
              </w:rPr>
              <w:t>
сотының 1998 жылғы
</w:t>
            </w:r>
            <w:r>
              <w:br/>
            </w:r>
            <w:r>
              <w:rPr>
                <w:rFonts w:ascii="Times New Roman"/>
                <w:b w:val="false"/>
                <w:i w:val="false"/>
                <w:color w:val="000000"/>
                <w:sz w:val="20"/>
              </w:rPr>
              <w:t>
18.05. шешімі,
</w:t>
            </w:r>
            <w:r>
              <w:br/>
            </w:r>
            <w:r>
              <w:rPr>
                <w:rFonts w:ascii="Times New Roman"/>
                <w:b w:val="false"/>
                <w:i w:val="false"/>
                <w:color w:val="000000"/>
                <w:sz w:val="20"/>
              </w:rPr>
              <w:t>
Алматы қаласы
</w:t>
            </w:r>
            <w:r>
              <w:br/>
            </w:r>
            <w:r>
              <w:rPr>
                <w:rFonts w:ascii="Times New Roman"/>
                <w:b w:val="false"/>
                <w:i w:val="false"/>
                <w:color w:val="000000"/>
                <w:sz w:val="20"/>
              </w:rPr>
              <w:t>
Бостандық аудандық
</w:t>
            </w:r>
            <w:r>
              <w:br/>
            </w:r>
            <w:r>
              <w:rPr>
                <w:rFonts w:ascii="Times New Roman"/>
                <w:b w:val="false"/>
                <w:i w:val="false"/>
                <w:color w:val="000000"/>
                <w:sz w:val="20"/>
              </w:rPr>
              <w:t>
сотының 2000 жылғы
</w:t>
            </w:r>
            <w:r>
              <w:br/>
            </w:r>
            <w:r>
              <w:rPr>
                <w:rFonts w:ascii="Times New Roman"/>
                <w:b w:val="false"/>
                <w:i w:val="false"/>
                <w:color w:val="000000"/>
                <w:sz w:val="20"/>
              </w:rPr>
              <w:t>
07.07. ұйғарымы,
</w:t>
            </w:r>
            <w:r>
              <w:br/>
            </w:r>
            <w:r>
              <w:rPr>
                <w:rFonts w:ascii="Times New Roman"/>
                <w:b w:val="false"/>
                <w:i w:val="false"/>
                <w:color w:val="000000"/>
                <w:sz w:val="20"/>
              </w:rPr>
              <w:t>
Алматы қаласы
</w:t>
            </w:r>
            <w:r>
              <w:br/>
            </w:r>
            <w:r>
              <w:rPr>
                <w:rFonts w:ascii="Times New Roman"/>
                <w:b w:val="false"/>
                <w:i w:val="false"/>
                <w:color w:val="000000"/>
                <w:sz w:val="20"/>
              </w:rPr>
              <w:t>
Бостандық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25.05.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Б.Ж. Мұстафин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қалалық
</w:t>
            </w:r>
            <w:r>
              <w:br/>
            </w:r>
            <w:r>
              <w:rPr>
                <w:rFonts w:ascii="Times New Roman"/>
                <w:b w:val="false"/>
                <w:i w:val="false"/>
                <w:color w:val="000000"/>
                <w:sz w:val="20"/>
              </w:rPr>
              <w:t>
сотының 2002 жылғы
</w:t>
            </w:r>
            <w:r>
              <w:br/>
            </w:r>
            <w:r>
              <w:rPr>
                <w:rFonts w:ascii="Times New Roman"/>
                <w:b w:val="false"/>
                <w:i w:val="false"/>
                <w:color w:val="000000"/>
                <w:sz w:val="20"/>
              </w:rPr>
              <w:t>
11.11. шешімі,
</w:t>
            </w:r>
            <w:r>
              <w:br/>
            </w:r>
            <w:r>
              <w:rPr>
                <w:rFonts w:ascii="Times New Roman"/>
                <w:b w:val="false"/>
                <w:i w:val="false"/>
                <w:color w:val="000000"/>
                <w:sz w:val="20"/>
              </w:rPr>
              <w:t>
Шығыс Қазақстан
</w:t>
            </w:r>
            <w:r>
              <w:br/>
            </w:r>
            <w:r>
              <w:rPr>
                <w:rFonts w:ascii="Times New Roman"/>
                <w:b w:val="false"/>
                <w:i w:val="false"/>
                <w:color w:val="000000"/>
                <w:sz w:val="20"/>
              </w:rPr>
              <w:t>
облысы қадағалау
</w:t>
            </w:r>
            <w:r>
              <w:br/>
            </w:r>
            <w:r>
              <w:rPr>
                <w:rFonts w:ascii="Times New Roman"/>
                <w:b w:val="false"/>
                <w:i w:val="false"/>
                <w:color w:val="000000"/>
                <w:sz w:val="20"/>
              </w:rPr>
              <w:t>
алқасының 2003
</w:t>
            </w:r>
            <w:r>
              <w:br/>
            </w:r>
            <w:r>
              <w:rPr>
                <w:rFonts w:ascii="Times New Roman"/>
                <w:b w:val="false"/>
                <w:i w:val="false"/>
                <w:color w:val="000000"/>
                <w:sz w:val="20"/>
              </w:rPr>
              <w:t>
жылғы 13.11.
</w:t>
            </w:r>
            <w:r>
              <w:br/>
            </w:r>
            <w:r>
              <w:rPr>
                <w:rFonts w:ascii="Times New Roman"/>
                <w:b w:val="false"/>
                <w:i w:val="false"/>
                <w:color w:val="000000"/>
                <w:sz w:val="20"/>
              </w:rPr>
              <w:t>
қаулысы, Өскемен N 2
</w:t>
            </w:r>
            <w:r>
              <w:br/>
            </w:r>
            <w:r>
              <w:rPr>
                <w:rFonts w:ascii="Times New Roman"/>
                <w:b w:val="false"/>
                <w:i w:val="false"/>
                <w:color w:val="000000"/>
                <w:sz w:val="20"/>
              </w:rPr>
              <w:t>
қалалық сотының
</w:t>
            </w:r>
            <w:r>
              <w:br/>
            </w:r>
            <w:r>
              <w:rPr>
                <w:rFonts w:ascii="Times New Roman"/>
                <w:b w:val="false"/>
                <w:i w:val="false"/>
                <w:color w:val="000000"/>
                <w:sz w:val="20"/>
              </w:rPr>
              <w:t>
2005 жылғы 03.10.
</w:t>
            </w:r>
            <w:r>
              <w:br/>
            </w:r>
            <w:r>
              <w:rPr>
                <w:rFonts w:ascii="Times New Roman"/>
                <w:b w:val="false"/>
                <w:i w:val="false"/>
                <w:color w:val="000000"/>
                <w:sz w:val="20"/>
              </w:rPr>
              <w:t>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Сәдібеков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626940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қалалық
</w:t>
            </w:r>
            <w:r>
              <w:br/>
            </w:r>
            <w:r>
              <w:rPr>
                <w:rFonts w:ascii="Times New Roman"/>
                <w:b w:val="false"/>
                <w:i w:val="false"/>
                <w:color w:val="000000"/>
                <w:sz w:val="20"/>
              </w:rPr>
              <w:t>
сотының 2001 жылғы
</w:t>
            </w:r>
            <w:r>
              <w:br/>
            </w:r>
            <w:r>
              <w:rPr>
                <w:rFonts w:ascii="Times New Roman"/>
                <w:b w:val="false"/>
                <w:i w:val="false"/>
                <w:color w:val="000000"/>
                <w:sz w:val="20"/>
              </w:rPr>
              <w:t>
10.08. шешімі,
</w:t>
            </w:r>
            <w:r>
              <w:br/>
            </w:r>
            <w:r>
              <w:rPr>
                <w:rFonts w:ascii="Times New Roman"/>
                <w:b w:val="false"/>
                <w:i w:val="false"/>
                <w:color w:val="000000"/>
                <w:sz w:val="20"/>
              </w:rPr>
              <w:t>
Маңғыстау облысы
</w:t>
            </w:r>
            <w:r>
              <w:br/>
            </w:r>
            <w:r>
              <w:rPr>
                <w:rFonts w:ascii="Times New Roman"/>
                <w:b w:val="false"/>
                <w:i w:val="false"/>
                <w:color w:val="000000"/>
                <w:sz w:val="20"/>
              </w:rPr>
              <w:t>
Ақтау қалалық
</w:t>
            </w:r>
            <w:r>
              <w:br/>
            </w:r>
            <w:r>
              <w:rPr>
                <w:rFonts w:ascii="Times New Roman"/>
                <w:b w:val="false"/>
                <w:i w:val="false"/>
                <w:color w:val="000000"/>
                <w:sz w:val="20"/>
              </w:rPr>
              <w:t>
сотының 2005 жылғы
</w:t>
            </w:r>
            <w:r>
              <w:br/>
            </w:r>
            <w:r>
              <w:rPr>
                <w:rFonts w:ascii="Times New Roman"/>
                <w:b w:val="false"/>
                <w:i w:val="false"/>
                <w:color w:val="000000"/>
                <w:sz w:val="20"/>
              </w:rPr>
              <w:t>
19.04.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 Әленов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68316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Іле
</w:t>
            </w:r>
            <w:r>
              <w:br/>
            </w:r>
            <w:r>
              <w:rPr>
                <w:rFonts w:ascii="Times New Roman"/>
                <w:b w:val="false"/>
                <w:i w:val="false"/>
                <w:color w:val="000000"/>
                <w:sz w:val="20"/>
              </w:rPr>
              <w:t>
аудандық сотының
</w:t>
            </w:r>
            <w:r>
              <w:br/>
            </w:r>
            <w:r>
              <w:rPr>
                <w:rFonts w:ascii="Times New Roman"/>
                <w:b w:val="false"/>
                <w:i w:val="false"/>
                <w:color w:val="000000"/>
                <w:sz w:val="20"/>
              </w:rPr>
              <w:t>
2004 жылғы 25.11.
</w:t>
            </w:r>
            <w:r>
              <w:br/>
            </w:r>
            <w:r>
              <w:rPr>
                <w:rFonts w:ascii="Times New Roman"/>
                <w:b w:val="false"/>
                <w:i w:val="false"/>
                <w:color w:val="000000"/>
                <w:sz w:val="20"/>
              </w:rPr>
              <w:t>
шешімі, Алматы
</w:t>
            </w:r>
            <w:r>
              <w:br/>
            </w:r>
            <w:r>
              <w:rPr>
                <w:rFonts w:ascii="Times New Roman"/>
                <w:b w:val="false"/>
                <w:i w:val="false"/>
                <w:color w:val="000000"/>
                <w:sz w:val="20"/>
              </w:rPr>
              <w:t>
облыстық соты
</w:t>
            </w:r>
            <w:r>
              <w:br/>
            </w:r>
            <w:r>
              <w:rPr>
                <w:rFonts w:ascii="Times New Roman"/>
                <w:b w:val="false"/>
                <w:i w:val="false"/>
                <w:color w:val="000000"/>
                <w:sz w:val="20"/>
              </w:rPr>
              <w:t>
азаматтық істер
</w:t>
            </w:r>
            <w:r>
              <w:br/>
            </w:r>
            <w:r>
              <w:rPr>
                <w:rFonts w:ascii="Times New Roman"/>
                <w:b w:val="false"/>
                <w:i w:val="false"/>
                <w:color w:val="000000"/>
                <w:sz w:val="20"/>
              </w:rPr>
              <w:t>
жөніндегі алқасының
</w:t>
            </w:r>
            <w:r>
              <w:br/>
            </w:r>
            <w:r>
              <w:rPr>
                <w:rFonts w:ascii="Times New Roman"/>
                <w:b w:val="false"/>
                <w:i w:val="false"/>
                <w:color w:val="000000"/>
                <w:sz w:val="20"/>
              </w:rPr>
              <w:t>
2005 жылғы 26.01.
</w:t>
            </w:r>
            <w:r>
              <w:br/>
            </w:r>
            <w:r>
              <w:rPr>
                <w:rFonts w:ascii="Times New Roman"/>
                <w:b w:val="false"/>
                <w:i w:val="false"/>
                <w:color w:val="000000"/>
                <w:sz w:val="20"/>
              </w:rPr>
              <w:t>
қаулысы, Алматы
</w:t>
            </w:r>
            <w:r>
              <w:br/>
            </w:r>
            <w:r>
              <w:rPr>
                <w:rFonts w:ascii="Times New Roman"/>
                <w:b w:val="false"/>
                <w:i w:val="false"/>
                <w:color w:val="000000"/>
                <w:sz w:val="20"/>
              </w:rPr>
              <w:t>
облысы Іле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17.02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 Өтепов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r>
              <w:br/>
            </w:r>
            <w:r>
              <w:rPr>
                <w:rFonts w:ascii="Times New Roman"/>
                <w:b w:val="false"/>
                <w:i w:val="false"/>
                <w:color w:val="000000"/>
                <w:sz w:val="20"/>
              </w:rPr>
              <w:t>
Алмалы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17.11. шешімі,
</w:t>
            </w:r>
            <w:r>
              <w:br/>
            </w:r>
            <w:r>
              <w:rPr>
                <w:rFonts w:ascii="Times New Roman"/>
                <w:b w:val="false"/>
                <w:i w:val="false"/>
                <w:color w:val="000000"/>
                <w:sz w:val="20"/>
              </w:rPr>
              <w:t>
Алматы қаласы
</w:t>
            </w:r>
            <w:r>
              <w:br/>
            </w:r>
            <w:r>
              <w:rPr>
                <w:rFonts w:ascii="Times New Roman"/>
                <w:b w:val="false"/>
                <w:i w:val="false"/>
                <w:color w:val="000000"/>
                <w:sz w:val="20"/>
              </w:rPr>
              <w:t>
Алматы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20.03.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 Үсентаев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15.07.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А.Ю. Каркарин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06.03.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Б.Ж.
</w:t>
            </w:r>
            <w:r>
              <w:br/>
            </w:r>
            <w:r>
              <w:rPr>
                <w:rFonts w:ascii="Times New Roman"/>
                <w:b w:val="false"/>
                <w:i w:val="false"/>
                <w:color w:val="000000"/>
                <w:sz w:val="20"/>
              </w:rPr>
              <w:t>
Байжиенова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296926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w:t>
            </w:r>
            <w:r>
              <w:br/>
            </w:r>
            <w:r>
              <w:rPr>
                <w:rFonts w:ascii="Times New Roman"/>
                <w:b w:val="false"/>
                <w:i w:val="false"/>
                <w:color w:val="000000"/>
                <w:sz w:val="20"/>
              </w:rPr>
              <w:t>
облысы Орал қалалық
</w:t>
            </w:r>
            <w:r>
              <w:br/>
            </w:r>
            <w:r>
              <w:rPr>
                <w:rFonts w:ascii="Times New Roman"/>
                <w:b w:val="false"/>
                <w:i w:val="false"/>
                <w:color w:val="000000"/>
                <w:sz w:val="20"/>
              </w:rPr>
              <w:t>
сотының 2005 жылғы
</w:t>
            </w:r>
            <w:r>
              <w:br/>
            </w:r>
            <w:r>
              <w:rPr>
                <w:rFonts w:ascii="Times New Roman"/>
                <w:b w:val="false"/>
                <w:i w:val="false"/>
                <w:color w:val="000000"/>
                <w:sz w:val="20"/>
              </w:rPr>
              <w:t>
19.07. шешімі,
</w:t>
            </w:r>
            <w:r>
              <w:br/>
            </w:r>
            <w:r>
              <w:rPr>
                <w:rFonts w:ascii="Times New Roman"/>
                <w:b w:val="false"/>
                <w:i w:val="false"/>
                <w:color w:val="000000"/>
                <w:sz w:val="20"/>
              </w:rPr>
              <w:t>
Батыс Қазақстан
</w:t>
            </w:r>
            <w:r>
              <w:br/>
            </w:r>
            <w:r>
              <w:rPr>
                <w:rFonts w:ascii="Times New Roman"/>
                <w:b w:val="false"/>
                <w:i w:val="false"/>
                <w:color w:val="000000"/>
                <w:sz w:val="20"/>
              </w:rPr>
              <w:t>
облысы азаматтық
</w:t>
            </w:r>
            <w:r>
              <w:br/>
            </w:r>
            <w:r>
              <w:rPr>
                <w:rFonts w:ascii="Times New Roman"/>
                <w:b w:val="false"/>
                <w:i w:val="false"/>
                <w:color w:val="000000"/>
                <w:sz w:val="20"/>
              </w:rPr>
              <w:t>
істер жөніндегі
</w:t>
            </w:r>
            <w:r>
              <w:br/>
            </w:r>
            <w:r>
              <w:rPr>
                <w:rFonts w:ascii="Times New Roman"/>
                <w:b w:val="false"/>
                <w:i w:val="false"/>
                <w:color w:val="000000"/>
                <w:sz w:val="20"/>
              </w:rPr>
              <w:t>
алқасының 2005
</w:t>
            </w:r>
            <w:r>
              <w:br/>
            </w:r>
            <w:r>
              <w:rPr>
                <w:rFonts w:ascii="Times New Roman"/>
                <w:b w:val="false"/>
                <w:i w:val="false"/>
                <w:color w:val="000000"/>
                <w:sz w:val="20"/>
              </w:rPr>
              <w:t>
жылғы 06.09.
</w:t>
            </w:r>
            <w:r>
              <w:br/>
            </w:r>
            <w:r>
              <w:rPr>
                <w:rFonts w:ascii="Times New Roman"/>
                <w:b w:val="false"/>
                <w:i w:val="false"/>
                <w:color w:val="000000"/>
                <w:sz w:val="20"/>
              </w:rPr>
              <w:t>
қаулысы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К.Г. Гайнеден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Алматы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02.03.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М.К. Сыздықов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Алматы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04.02.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Бірімжаров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Алматы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03.02.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Б.К. Сейдеков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19.08.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 Смирнова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1110671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06.10.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 Продан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2114929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Медеу
</w:t>
            </w:r>
            <w:r>
              <w:br/>
            </w:r>
            <w:r>
              <w:rPr>
                <w:rFonts w:ascii="Times New Roman"/>
                <w:b w:val="false"/>
                <w:i w:val="false"/>
                <w:color w:val="000000"/>
                <w:sz w:val="20"/>
              </w:rPr>
              <w:t>
аудандық сотының
</w:t>
            </w:r>
            <w:r>
              <w:br/>
            </w:r>
            <w:r>
              <w:rPr>
                <w:rFonts w:ascii="Times New Roman"/>
                <w:b w:val="false"/>
                <w:i w:val="false"/>
                <w:color w:val="000000"/>
                <w:sz w:val="20"/>
              </w:rPr>
              <w:t>
1997 жылғы 12.06.
</w:t>
            </w:r>
            <w:r>
              <w:br/>
            </w:r>
            <w:r>
              <w:rPr>
                <w:rFonts w:ascii="Times New Roman"/>
                <w:b w:val="false"/>
                <w:i w:val="false"/>
                <w:color w:val="000000"/>
                <w:sz w:val="20"/>
              </w:rPr>
              <w:t>
шешімі, Алматы
</w:t>
            </w:r>
            <w:r>
              <w:br/>
            </w:r>
            <w:r>
              <w:rPr>
                <w:rFonts w:ascii="Times New Roman"/>
                <w:b w:val="false"/>
                <w:i w:val="false"/>
                <w:color w:val="000000"/>
                <w:sz w:val="20"/>
              </w:rPr>
              <w:t>
қаласы Медеу
</w:t>
            </w:r>
            <w:r>
              <w:br/>
            </w:r>
            <w:r>
              <w:rPr>
                <w:rFonts w:ascii="Times New Roman"/>
                <w:b w:val="false"/>
                <w:i w:val="false"/>
                <w:color w:val="000000"/>
                <w:sz w:val="20"/>
              </w:rPr>
              <w:t>
аудандық сотының
</w:t>
            </w:r>
            <w:r>
              <w:br/>
            </w:r>
            <w:r>
              <w:rPr>
                <w:rFonts w:ascii="Times New Roman"/>
                <w:b w:val="false"/>
                <w:i w:val="false"/>
                <w:color w:val="000000"/>
                <w:sz w:val="20"/>
              </w:rPr>
              <w:t>
2004 жылғы 03.09.
</w:t>
            </w:r>
            <w:r>
              <w:br/>
            </w:r>
            <w:r>
              <w:rPr>
                <w:rFonts w:ascii="Times New Roman"/>
                <w:b w:val="false"/>
                <w:i w:val="false"/>
                <w:color w:val="000000"/>
                <w:sz w:val="20"/>
              </w:rPr>
              <w:t>
ұйғарымы, Алматы
</w:t>
            </w:r>
            <w:r>
              <w:br/>
            </w:r>
            <w:r>
              <w:rPr>
                <w:rFonts w:ascii="Times New Roman"/>
                <w:b w:val="false"/>
                <w:i w:val="false"/>
                <w:color w:val="000000"/>
                <w:sz w:val="20"/>
              </w:rPr>
              <w:t>
қаласы Медеу
</w:t>
            </w:r>
            <w:r>
              <w:br/>
            </w:r>
            <w:r>
              <w:rPr>
                <w:rFonts w:ascii="Times New Roman"/>
                <w:b w:val="false"/>
                <w:i w:val="false"/>
                <w:color w:val="000000"/>
                <w:sz w:val="20"/>
              </w:rPr>
              <w:t>
аудандық сотының
</w:t>
            </w:r>
            <w:r>
              <w:br/>
            </w:r>
            <w:r>
              <w:rPr>
                <w:rFonts w:ascii="Times New Roman"/>
                <w:b w:val="false"/>
                <w:i w:val="false"/>
                <w:color w:val="000000"/>
                <w:sz w:val="20"/>
              </w:rPr>
              <w:t>
2005 жылғы 14.03.
</w:t>
            </w:r>
            <w:r>
              <w:br/>
            </w:r>
            <w:r>
              <w:rPr>
                <w:rFonts w:ascii="Times New Roman"/>
                <w:b w:val="false"/>
                <w:i w:val="false"/>
                <w:color w:val="000000"/>
                <w:sz w:val="20"/>
              </w:rPr>
              <w:t>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 Тян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r>
              <w:br/>
            </w:r>
            <w:r>
              <w:rPr>
                <w:rFonts w:ascii="Times New Roman"/>
                <w:b w:val="false"/>
                <w:i w:val="false"/>
                <w:color w:val="000000"/>
                <w:sz w:val="20"/>
              </w:rPr>
              <w:t>
Бостандық аудандық
</w:t>
            </w:r>
            <w:r>
              <w:br/>
            </w:r>
            <w:r>
              <w:rPr>
                <w:rFonts w:ascii="Times New Roman"/>
                <w:b w:val="false"/>
                <w:i w:val="false"/>
                <w:color w:val="000000"/>
                <w:sz w:val="20"/>
              </w:rPr>
              <w:t>
сотының 1998 жылғы
</w:t>
            </w:r>
            <w:r>
              <w:br/>
            </w:r>
            <w:r>
              <w:rPr>
                <w:rFonts w:ascii="Times New Roman"/>
                <w:b w:val="false"/>
                <w:i w:val="false"/>
                <w:color w:val="000000"/>
                <w:sz w:val="20"/>
              </w:rPr>
              <w:t>
07.12. шешімі,
</w:t>
            </w:r>
            <w:r>
              <w:br/>
            </w:r>
            <w:r>
              <w:rPr>
                <w:rFonts w:ascii="Times New Roman"/>
                <w:b w:val="false"/>
                <w:i w:val="false"/>
                <w:color w:val="000000"/>
                <w:sz w:val="20"/>
              </w:rPr>
              <w:t>
Алматы қалалық соты
</w:t>
            </w:r>
            <w:r>
              <w:br/>
            </w:r>
            <w:r>
              <w:rPr>
                <w:rFonts w:ascii="Times New Roman"/>
                <w:b w:val="false"/>
                <w:i w:val="false"/>
                <w:color w:val="000000"/>
                <w:sz w:val="20"/>
              </w:rPr>
              <w:t>
азаматтық істер
</w:t>
            </w:r>
            <w:r>
              <w:br/>
            </w:r>
            <w:r>
              <w:rPr>
                <w:rFonts w:ascii="Times New Roman"/>
                <w:b w:val="false"/>
                <w:i w:val="false"/>
                <w:color w:val="000000"/>
                <w:sz w:val="20"/>
              </w:rPr>
              <w:t>
жөніндегі алқасының
</w:t>
            </w:r>
            <w:r>
              <w:br/>
            </w:r>
            <w:r>
              <w:rPr>
                <w:rFonts w:ascii="Times New Roman"/>
                <w:b w:val="false"/>
                <w:i w:val="false"/>
                <w:color w:val="000000"/>
                <w:sz w:val="20"/>
              </w:rPr>
              <w:t>
2005 жылғы 14.04.
</w:t>
            </w:r>
            <w:r>
              <w:br/>
            </w:r>
            <w:r>
              <w:rPr>
                <w:rFonts w:ascii="Times New Roman"/>
                <w:b w:val="false"/>
                <w:i w:val="false"/>
                <w:color w:val="000000"/>
                <w:sz w:val="20"/>
              </w:rPr>
              <w:t>
қаулысы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Т.П. Новак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r>
              <w:br/>
            </w:r>
            <w:r>
              <w:rPr>
                <w:rFonts w:ascii="Times New Roman"/>
                <w:b w:val="false"/>
                <w:i w:val="false"/>
                <w:color w:val="000000"/>
                <w:sz w:val="20"/>
              </w:rPr>
              <w:t>
Қостанай қаласы N 2
</w:t>
            </w:r>
            <w:r>
              <w:br/>
            </w:r>
            <w:r>
              <w:rPr>
                <w:rFonts w:ascii="Times New Roman"/>
                <w:b w:val="false"/>
                <w:i w:val="false"/>
                <w:color w:val="000000"/>
                <w:sz w:val="20"/>
              </w:rPr>
              <w:t>
сотының 2004 жылғы
</w:t>
            </w:r>
            <w:r>
              <w:br/>
            </w:r>
            <w:r>
              <w:rPr>
                <w:rFonts w:ascii="Times New Roman"/>
                <w:b w:val="false"/>
                <w:i w:val="false"/>
                <w:color w:val="000000"/>
                <w:sz w:val="20"/>
              </w:rPr>
              <w:t>
26.07. шешімі,
</w:t>
            </w:r>
            <w:r>
              <w:br/>
            </w:r>
            <w:r>
              <w:rPr>
                <w:rFonts w:ascii="Times New Roman"/>
                <w:b w:val="false"/>
                <w:i w:val="false"/>
                <w:color w:val="000000"/>
                <w:sz w:val="20"/>
              </w:rPr>
              <w:t>
Қостанай облысы
</w:t>
            </w:r>
            <w:r>
              <w:br/>
            </w:r>
            <w:r>
              <w:rPr>
                <w:rFonts w:ascii="Times New Roman"/>
                <w:b w:val="false"/>
                <w:i w:val="false"/>
                <w:color w:val="000000"/>
                <w:sz w:val="20"/>
              </w:rPr>
              <w:t>
Қостанай қаласы N 2
</w:t>
            </w:r>
            <w:r>
              <w:br/>
            </w:r>
            <w:r>
              <w:rPr>
                <w:rFonts w:ascii="Times New Roman"/>
                <w:b w:val="false"/>
                <w:i w:val="false"/>
                <w:color w:val="000000"/>
                <w:sz w:val="20"/>
              </w:rPr>
              <w:t>
сотының 2005 жылғы
</w:t>
            </w:r>
            <w:r>
              <w:br/>
            </w:r>
            <w:r>
              <w:rPr>
                <w:rFonts w:ascii="Times New Roman"/>
                <w:b w:val="false"/>
                <w:i w:val="false"/>
                <w:color w:val="000000"/>
                <w:sz w:val="20"/>
              </w:rPr>
              <w:t>
15.04.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 Онча
</w:t>
            </w:r>
            <w:r>
              <w:br/>
            </w:r>
            <w:r>
              <w:rPr>
                <w:rFonts w:ascii="Times New Roman"/>
                <w:b w:val="false"/>
                <w:i w:val="false"/>
                <w:color w:val="000000"/>
                <w:sz w:val="20"/>
              </w:rPr>
              <w:t>
Т.М. Осипенко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r>
              <w:br/>
            </w:r>
            <w:r>
              <w:rPr>
                <w:rFonts w:ascii="Times New Roman"/>
                <w:b w:val="false"/>
                <w:i w:val="false"/>
                <w:color w:val="000000"/>
                <w:sz w:val="20"/>
              </w:rPr>
              <w:t>
100000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w:t>
            </w:r>
            <w:r>
              <w:br/>
            </w:r>
            <w:r>
              <w:rPr>
                <w:rFonts w:ascii="Times New Roman"/>
                <w:b w:val="false"/>
                <w:i w:val="false"/>
                <w:color w:val="000000"/>
                <w:sz w:val="20"/>
              </w:rPr>
              <w:t>
Құрманғазы ауданы
</w:t>
            </w:r>
            <w:r>
              <w:br/>
            </w:r>
            <w:r>
              <w:rPr>
                <w:rFonts w:ascii="Times New Roman"/>
                <w:b w:val="false"/>
                <w:i w:val="false"/>
                <w:color w:val="000000"/>
                <w:sz w:val="20"/>
              </w:rPr>
              <w:t>
сотының 2006 жылғы
</w:t>
            </w:r>
            <w:r>
              <w:br/>
            </w:r>
            <w:r>
              <w:rPr>
                <w:rFonts w:ascii="Times New Roman"/>
                <w:b w:val="false"/>
                <w:i w:val="false"/>
                <w:color w:val="000000"/>
                <w:sz w:val="20"/>
              </w:rPr>
              <w:t>
08.02.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 Баязитов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311528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қалалық
</w:t>
            </w:r>
            <w:r>
              <w:br/>
            </w:r>
            <w:r>
              <w:rPr>
                <w:rFonts w:ascii="Times New Roman"/>
                <w:b w:val="false"/>
                <w:i w:val="false"/>
                <w:color w:val="000000"/>
                <w:sz w:val="20"/>
              </w:rPr>
              <w:t>
сотының 2005 жылғы
</w:t>
            </w:r>
            <w:r>
              <w:br/>
            </w:r>
            <w:r>
              <w:rPr>
                <w:rFonts w:ascii="Times New Roman"/>
                <w:b w:val="false"/>
                <w:i w:val="false"/>
                <w:color w:val="000000"/>
                <w:sz w:val="20"/>
              </w:rPr>
              <w:t>
26.12.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 Қисықов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w:t>
            </w:r>
            <w:r>
              <w:br/>
            </w:r>
            <w:r>
              <w:rPr>
                <w:rFonts w:ascii="Times New Roman"/>
                <w:b w:val="false"/>
                <w:i w:val="false"/>
                <w:color w:val="000000"/>
                <w:sz w:val="20"/>
              </w:rPr>
              <w:t>
облысы Петропавл
</w:t>
            </w:r>
            <w:r>
              <w:br/>
            </w:r>
            <w:r>
              <w:rPr>
                <w:rFonts w:ascii="Times New Roman"/>
                <w:b w:val="false"/>
                <w:i w:val="false"/>
                <w:color w:val="000000"/>
                <w:sz w:val="20"/>
              </w:rPr>
              <w:t>
қаласы N 2 сотының
</w:t>
            </w:r>
            <w:r>
              <w:br/>
            </w:r>
            <w:r>
              <w:rPr>
                <w:rFonts w:ascii="Times New Roman"/>
                <w:b w:val="false"/>
                <w:i w:val="false"/>
                <w:color w:val="000000"/>
                <w:sz w:val="20"/>
              </w:rPr>
              <w:t>
2006 жылғы 19.06.
</w:t>
            </w:r>
            <w:r>
              <w:br/>
            </w:r>
            <w:r>
              <w:rPr>
                <w:rFonts w:ascii="Times New Roman"/>
                <w:b w:val="false"/>
                <w:i w:val="false"/>
                <w:color w:val="000000"/>
                <w:sz w:val="20"/>
              </w:rPr>
              <w:t>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 Коваленко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Көкшетау қалалық
</w:t>
            </w:r>
            <w:r>
              <w:br/>
            </w:r>
            <w:r>
              <w:rPr>
                <w:rFonts w:ascii="Times New Roman"/>
                <w:b w:val="false"/>
                <w:i w:val="false"/>
                <w:color w:val="000000"/>
                <w:sz w:val="20"/>
              </w:rPr>
              <w:t>
сотының 2006 жылғы
</w:t>
            </w:r>
            <w:r>
              <w:br/>
            </w:r>
            <w:r>
              <w:rPr>
                <w:rFonts w:ascii="Times New Roman"/>
                <w:b w:val="false"/>
                <w:i w:val="false"/>
                <w:color w:val="000000"/>
                <w:sz w:val="20"/>
              </w:rPr>
              <w:t>
25.05. шешімі,
</w:t>
            </w:r>
            <w:r>
              <w:br/>
            </w:r>
            <w:r>
              <w:rPr>
                <w:rFonts w:ascii="Times New Roman"/>
                <w:b w:val="false"/>
                <w:i w:val="false"/>
                <w:color w:val="000000"/>
                <w:sz w:val="20"/>
              </w:rPr>
              <w:t>
Ақмола облыстық
</w:t>
            </w:r>
            <w:r>
              <w:br/>
            </w:r>
            <w:r>
              <w:rPr>
                <w:rFonts w:ascii="Times New Roman"/>
                <w:b w:val="false"/>
                <w:i w:val="false"/>
                <w:color w:val="000000"/>
                <w:sz w:val="20"/>
              </w:rPr>
              <w:t>
соты азаматтық
</w:t>
            </w:r>
            <w:r>
              <w:br/>
            </w:r>
            <w:r>
              <w:rPr>
                <w:rFonts w:ascii="Times New Roman"/>
                <w:b w:val="false"/>
                <w:i w:val="false"/>
                <w:color w:val="000000"/>
                <w:sz w:val="20"/>
              </w:rPr>
              <w:t>
істер жөніндегі
</w:t>
            </w:r>
            <w:r>
              <w:br/>
            </w:r>
            <w:r>
              <w:rPr>
                <w:rFonts w:ascii="Times New Roman"/>
                <w:b w:val="false"/>
                <w:i w:val="false"/>
                <w:color w:val="000000"/>
                <w:sz w:val="20"/>
              </w:rPr>
              <w:t>
алқасының 2006
</w:t>
            </w:r>
            <w:r>
              <w:br/>
            </w:r>
            <w:r>
              <w:rPr>
                <w:rFonts w:ascii="Times New Roman"/>
                <w:b w:val="false"/>
                <w:i w:val="false"/>
                <w:color w:val="000000"/>
                <w:sz w:val="20"/>
              </w:rPr>
              <w:t>
жылғы 05.09. қаулысы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И.А. Роговский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1578450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қаласы
</w:t>
            </w:r>
            <w:r>
              <w:br/>
            </w:r>
            <w:r>
              <w:rPr>
                <w:rFonts w:ascii="Times New Roman"/>
                <w:b w:val="false"/>
                <w:i w:val="false"/>
                <w:color w:val="000000"/>
                <w:sz w:val="20"/>
              </w:rPr>
              <w:t>
Әл-Фараби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10.07.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
</w:t>
            </w:r>
            <w:r>
              <w:br/>
            </w:r>
            <w:r>
              <w:rPr>
                <w:rFonts w:ascii="Times New Roman"/>
                <w:b w:val="false"/>
                <w:i w:val="false"/>
                <w:color w:val="000000"/>
                <w:sz w:val="20"/>
              </w:rPr>
              <w:t>
Нұрғалиева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r>
              <w:br/>
            </w:r>
            <w:r>
              <w:rPr>
                <w:rFonts w:ascii="Times New Roman"/>
                <w:b w:val="false"/>
                <w:i w:val="false"/>
                <w:color w:val="000000"/>
                <w:sz w:val="20"/>
              </w:rPr>
              <w:t>
Қостанай қалалық
</w:t>
            </w:r>
            <w:r>
              <w:br/>
            </w:r>
            <w:r>
              <w:rPr>
                <w:rFonts w:ascii="Times New Roman"/>
                <w:b w:val="false"/>
                <w:i w:val="false"/>
                <w:color w:val="000000"/>
                <w:sz w:val="20"/>
              </w:rPr>
              <w:t>
сотының 2005 жылғы
</w:t>
            </w:r>
            <w:r>
              <w:br/>
            </w:r>
            <w:r>
              <w:rPr>
                <w:rFonts w:ascii="Times New Roman"/>
                <w:b w:val="false"/>
                <w:i w:val="false"/>
                <w:color w:val="000000"/>
                <w:sz w:val="20"/>
              </w:rPr>
              <w:t>
18.07.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 Дущенко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6408667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қалалық
</w:t>
            </w:r>
            <w:r>
              <w:br/>
            </w:r>
            <w:r>
              <w:rPr>
                <w:rFonts w:ascii="Times New Roman"/>
                <w:b w:val="false"/>
                <w:i w:val="false"/>
                <w:color w:val="000000"/>
                <w:sz w:val="20"/>
              </w:rPr>
              <w:t>
сотының 2001 жылғы
</w:t>
            </w:r>
            <w:r>
              <w:br/>
            </w:r>
            <w:r>
              <w:rPr>
                <w:rFonts w:ascii="Times New Roman"/>
                <w:b w:val="false"/>
                <w:i w:val="false"/>
                <w:color w:val="000000"/>
                <w:sz w:val="20"/>
              </w:rPr>
              <w:t>
08.06. шешімі,
</w:t>
            </w:r>
            <w:r>
              <w:br/>
            </w:r>
            <w:r>
              <w:rPr>
                <w:rFonts w:ascii="Times New Roman"/>
                <w:b w:val="false"/>
                <w:i w:val="false"/>
                <w:color w:val="000000"/>
                <w:sz w:val="20"/>
              </w:rPr>
              <w:t>
Шығыс Қазақстан
</w:t>
            </w:r>
            <w:r>
              <w:br/>
            </w:r>
            <w:r>
              <w:rPr>
                <w:rFonts w:ascii="Times New Roman"/>
                <w:b w:val="false"/>
                <w:i w:val="false"/>
                <w:color w:val="000000"/>
                <w:sz w:val="20"/>
              </w:rPr>
              <w:t>
облыстық соты
</w:t>
            </w:r>
            <w:r>
              <w:br/>
            </w:r>
            <w:r>
              <w:rPr>
                <w:rFonts w:ascii="Times New Roman"/>
                <w:b w:val="false"/>
                <w:i w:val="false"/>
                <w:color w:val="000000"/>
                <w:sz w:val="20"/>
              </w:rPr>
              <w:t>
қадағалау алқасының
</w:t>
            </w:r>
            <w:r>
              <w:br/>
            </w:r>
            <w:r>
              <w:rPr>
                <w:rFonts w:ascii="Times New Roman"/>
                <w:b w:val="false"/>
                <w:i w:val="false"/>
                <w:color w:val="000000"/>
                <w:sz w:val="20"/>
              </w:rPr>
              <w:t>
2002 жылғы 11.04.
</w:t>
            </w:r>
            <w:r>
              <w:br/>
            </w:r>
            <w:r>
              <w:rPr>
                <w:rFonts w:ascii="Times New Roman"/>
                <w:b w:val="false"/>
                <w:i w:val="false"/>
                <w:color w:val="000000"/>
                <w:sz w:val="20"/>
              </w:rPr>
              <w:t>
қаулысы, Өскемен
</w:t>
            </w:r>
            <w:r>
              <w:br/>
            </w:r>
            <w:r>
              <w:rPr>
                <w:rFonts w:ascii="Times New Roman"/>
                <w:b w:val="false"/>
                <w:i w:val="false"/>
                <w:color w:val="000000"/>
                <w:sz w:val="20"/>
              </w:rPr>
              <w:t>
қалалық сотының
</w:t>
            </w:r>
            <w:r>
              <w:br/>
            </w:r>
            <w:r>
              <w:rPr>
                <w:rFonts w:ascii="Times New Roman"/>
                <w:b w:val="false"/>
                <w:i w:val="false"/>
                <w:color w:val="000000"/>
                <w:sz w:val="20"/>
              </w:rPr>
              <w:t>
2005 жылғы 28.02.
</w:t>
            </w:r>
            <w:r>
              <w:br/>
            </w:r>
            <w:r>
              <w:rPr>
                <w:rFonts w:ascii="Times New Roman"/>
                <w:b w:val="false"/>
                <w:i w:val="false"/>
                <w:color w:val="000000"/>
                <w:sz w:val="20"/>
              </w:rPr>
              <w:t>
ұйғарымы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 Шемелин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50363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2005 жылғы
</w:t>
            </w:r>
            <w:r>
              <w:br/>
            </w:r>
            <w:r>
              <w:rPr>
                <w:rFonts w:ascii="Times New Roman"/>
                <w:b w:val="false"/>
                <w:i w:val="false"/>
                <w:color w:val="000000"/>
                <w:sz w:val="20"/>
              </w:rPr>
              <w:t>
31.08.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К.М. Түскенов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02.07.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В.Г. Айтқожина
</w:t>
            </w:r>
            <w:r>
              <w:br/>
            </w:r>
            <w:r>
              <w:rPr>
                <w:rFonts w:ascii="Times New Roman"/>
                <w:b w:val="false"/>
                <w:i w:val="false"/>
                <w:color w:val="000000"/>
                <w:sz w:val="20"/>
              </w:rPr>
              <w:t>
М.М. Айтқожин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376151
</w:t>
            </w:r>
            <w:r>
              <w:br/>
            </w:r>
            <w:r>
              <w:rPr>
                <w:rFonts w:ascii="Times New Roman"/>
                <w:b w:val="false"/>
                <w:i w:val="false"/>
                <w:color w:val="000000"/>
                <w:sz w:val="20"/>
              </w:rPr>
              <w:t>
376150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r>
              <w:br/>
            </w:r>
            <w:r>
              <w:rPr>
                <w:rFonts w:ascii="Times New Roman"/>
                <w:b w:val="false"/>
                <w:i w:val="false"/>
                <w:color w:val="000000"/>
                <w:sz w:val="20"/>
              </w:rPr>
              <w:t>
мамандандырылған
</w:t>
            </w:r>
            <w:r>
              <w:br/>
            </w:r>
            <w:r>
              <w:rPr>
                <w:rFonts w:ascii="Times New Roman"/>
                <w:b w:val="false"/>
                <w:i w:val="false"/>
                <w:color w:val="000000"/>
                <w:sz w:val="20"/>
              </w:rPr>
              <w:t>
ауданаралық
</w:t>
            </w:r>
            <w:r>
              <w:br/>
            </w:r>
            <w:r>
              <w:rPr>
                <w:rFonts w:ascii="Times New Roman"/>
                <w:b w:val="false"/>
                <w:i w:val="false"/>
                <w:color w:val="000000"/>
                <w:sz w:val="20"/>
              </w:rPr>
              <w:t>
экономикалық
</w:t>
            </w:r>
            <w:r>
              <w:br/>
            </w:r>
            <w:r>
              <w:rPr>
                <w:rFonts w:ascii="Times New Roman"/>
                <w:b w:val="false"/>
                <w:i w:val="false"/>
                <w:color w:val="000000"/>
                <w:sz w:val="20"/>
              </w:rPr>
              <w:t>
сотының 2006 жылғы
</w:t>
            </w:r>
            <w:r>
              <w:br/>
            </w:r>
            <w:r>
              <w:rPr>
                <w:rFonts w:ascii="Times New Roman"/>
                <w:b w:val="false"/>
                <w:i w:val="false"/>
                <w:color w:val="000000"/>
                <w:sz w:val="20"/>
              </w:rPr>
              <w:t>
13.10.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Дубинина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Шымкент қаласы
</w:t>
            </w:r>
            <w:r>
              <w:br/>
            </w:r>
            <w:r>
              <w:rPr>
                <w:rFonts w:ascii="Times New Roman"/>
                <w:b w:val="false"/>
                <w:i w:val="false"/>
                <w:color w:val="000000"/>
                <w:sz w:val="20"/>
              </w:rPr>
              <w:t>
Әл-Фараби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18.09. шешімі,
</w:t>
            </w:r>
            <w:r>
              <w:br/>
            </w:r>
            <w:r>
              <w:rPr>
                <w:rFonts w:ascii="Times New Roman"/>
                <w:b w:val="false"/>
                <w:i w:val="false"/>
                <w:color w:val="000000"/>
                <w:sz w:val="20"/>
              </w:rPr>
              <w:t>
Шығыс Қазақстан
</w:t>
            </w:r>
            <w:r>
              <w:br/>
            </w:r>
            <w:r>
              <w:rPr>
                <w:rFonts w:ascii="Times New Roman"/>
                <w:b w:val="false"/>
                <w:i w:val="false"/>
                <w:color w:val="000000"/>
                <w:sz w:val="20"/>
              </w:rPr>
              <w:t>
облысы азаматтық
</w:t>
            </w:r>
            <w:r>
              <w:br/>
            </w:r>
            <w:r>
              <w:rPr>
                <w:rFonts w:ascii="Times New Roman"/>
                <w:b w:val="false"/>
                <w:i w:val="false"/>
                <w:color w:val="000000"/>
                <w:sz w:val="20"/>
              </w:rPr>
              <w:t>
істер жөніндегі
</w:t>
            </w:r>
            <w:r>
              <w:br/>
            </w:r>
            <w:r>
              <w:rPr>
                <w:rFonts w:ascii="Times New Roman"/>
                <w:b w:val="false"/>
                <w:i w:val="false"/>
                <w:color w:val="000000"/>
                <w:sz w:val="20"/>
              </w:rPr>
              <w:t>
алқасының 2006
</w:t>
            </w:r>
            <w:r>
              <w:br/>
            </w:r>
            <w:r>
              <w:rPr>
                <w:rFonts w:ascii="Times New Roman"/>
                <w:b w:val="false"/>
                <w:i w:val="false"/>
                <w:color w:val="000000"/>
                <w:sz w:val="20"/>
              </w:rPr>
              <w:t>
жылғы 06.12. қаулысы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 Тәжібаев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r>
              <w:br/>
            </w:r>
            <w:r>
              <w:rPr>
                <w:rFonts w:ascii="Times New Roman"/>
                <w:b w:val="false"/>
                <w:i w:val="false"/>
                <w:color w:val="000000"/>
                <w:sz w:val="20"/>
              </w:rPr>
              <w:t>
Бостандық аудандық
</w:t>
            </w:r>
            <w:r>
              <w:br/>
            </w:r>
            <w:r>
              <w:rPr>
                <w:rFonts w:ascii="Times New Roman"/>
                <w:b w:val="false"/>
                <w:i w:val="false"/>
                <w:color w:val="000000"/>
                <w:sz w:val="20"/>
              </w:rPr>
              <w:t>
сотының 2004 жылғы
</w:t>
            </w:r>
            <w:r>
              <w:br/>
            </w:r>
            <w:r>
              <w:rPr>
                <w:rFonts w:ascii="Times New Roman"/>
                <w:b w:val="false"/>
                <w:i w:val="false"/>
                <w:color w:val="000000"/>
                <w:sz w:val="20"/>
              </w:rPr>
              <w:t>
07.10. ұйғарымы,
</w:t>
            </w:r>
            <w:r>
              <w:br/>
            </w:r>
            <w:r>
              <w:rPr>
                <w:rFonts w:ascii="Times New Roman"/>
                <w:b w:val="false"/>
                <w:i w:val="false"/>
                <w:color w:val="000000"/>
                <w:sz w:val="20"/>
              </w:rPr>
              <w:t>
Алматы қалалық соты
</w:t>
            </w:r>
            <w:r>
              <w:br/>
            </w:r>
            <w:r>
              <w:rPr>
                <w:rFonts w:ascii="Times New Roman"/>
                <w:b w:val="false"/>
                <w:i w:val="false"/>
                <w:color w:val="000000"/>
                <w:sz w:val="20"/>
              </w:rPr>
              <w:t>
азаматтық істер
</w:t>
            </w:r>
            <w:r>
              <w:br/>
            </w:r>
            <w:r>
              <w:rPr>
                <w:rFonts w:ascii="Times New Roman"/>
                <w:b w:val="false"/>
                <w:i w:val="false"/>
                <w:color w:val="000000"/>
                <w:sz w:val="20"/>
              </w:rPr>
              <w:t>
жөніндегі алқасының
</w:t>
            </w:r>
            <w:r>
              <w:br/>
            </w:r>
            <w:r>
              <w:rPr>
                <w:rFonts w:ascii="Times New Roman"/>
                <w:b w:val="false"/>
                <w:i w:val="false"/>
                <w:color w:val="000000"/>
                <w:sz w:val="20"/>
              </w:rPr>
              <w:t>
2005 жылғы 18.03.
</w:t>
            </w:r>
            <w:r>
              <w:br/>
            </w:r>
            <w:r>
              <w:rPr>
                <w:rFonts w:ascii="Times New Roman"/>
                <w:b w:val="false"/>
                <w:i w:val="false"/>
                <w:color w:val="000000"/>
                <w:sz w:val="20"/>
              </w:rPr>
              <w:t>
қаулысы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Б.Ф. Федотов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18104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облысы
</w:t>
            </w:r>
            <w:r>
              <w:br/>
            </w:r>
            <w:r>
              <w:rPr>
                <w:rFonts w:ascii="Times New Roman"/>
                <w:b w:val="false"/>
                <w:i w:val="false"/>
                <w:color w:val="000000"/>
                <w:sz w:val="20"/>
              </w:rPr>
              <w:t>
Осакаров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10.07. сырттай
</w:t>
            </w:r>
            <w:r>
              <w:br/>
            </w:r>
            <w:r>
              <w:rPr>
                <w:rFonts w:ascii="Times New Roman"/>
                <w:b w:val="false"/>
                <w:i w:val="false"/>
                <w:color w:val="000000"/>
                <w:sz w:val="20"/>
              </w:rPr>
              <w:t>
шешімі, Қарағанды
</w:t>
            </w:r>
            <w:r>
              <w:br/>
            </w:r>
            <w:r>
              <w:rPr>
                <w:rFonts w:ascii="Times New Roman"/>
                <w:b w:val="false"/>
                <w:i w:val="false"/>
                <w:color w:val="000000"/>
                <w:sz w:val="20"/>
              </w:rPr>
              <w:t>
облысы Осакаров
</w:t>
            </w:r>
            <w:r>
              <w:br/>
            </w:r>
            <w:r>
              <w:rPr>
                <w:rFonts w:ascii="Times New Roman"/>
                <w:b w:val="false"/>
                <w:i w:val="false"/>
                <w:color w:val="000000"/>
                <w:sz w:val="20"/>
              </w:rPr>
              <w:t>
аудандық сотының
</w:t>
            </w:r>
            <w:r>
              <w:br/>
            </w:r>
            <w:r>
              <w:rPr>
                <w:rFonts w:ascii="Times New Roman"/>
                <w:b w:val="false"/>
                <w:i w:val="false"/>
                <w:color w:val="000000"/>
                <w:sz w:val="20"/>
              </w:rPr>
              <w:t>
2006 жылғы 01.10.
</w:t>
            </w:r>
            <w:r>
              <w:br/>
            </w:r>
            <w:r>
              <w:rPr>
                <w:rFonts w:ascii="Times New Roman"/>
                <w:b w:val="false"/>
                <w:i w:val="false"/>
                <w:color w:val="000000"/>
                <w:sz w:val="20"/>
              </w:rPr>
              <w:t>
қосымша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Лемешев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қалалық
</w:t>
            </w:r>
            <w:r>
              <w:br/>
            </w:r>
            <w:r>
              <w:rPr>
                <w:rFonts w:ascii="Times New Roman"/>
                <w:b w:val="false"/>
                <w:i w:val="false"/>
                <w:color w:val="000000"/>
                <w:sz w:val="20"/>
              </w:rPr>
              <w:t>
сотының 2005 жылғы
</w:t>
            </w:r>
            <w:r>
              <w:br/>
            </w:r>
            <w:r>
              <w:rPr>
                <w:rFonts w:ascii="Times New Roman"/>
                <w:b w:val="false"/>
                <w:i w:val="false"/>
                <w:color w:val="000000"/>
                <w:sz w:val="20"/>
              </w:rPr>
              <w:t>
09.09.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 Кориков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w:t>
            </w:r>
            <w:r>
              <w:br/>
            </w:r>
            <w:r>
              <w:rPr>
                <w:rFonts w:ascii="Times New Roman"/>
                <w:b w:val="false"/>
                <w:i w:val="false"/>
                <w:color w:val="000000"/>
                <w:sz w:val="20"/>
              </w:rPr>
              <w:t>
облысы Семей
</w:t>
            </w:r>
            <w:r>
              <w:br/>
            </w:r>
            <w:r>
              <w:rPr>
                <w:rFonts w:ascii="Times New Roman"/>
                <w:b w:val="false"/>
                <w:i w:val="false"/>
                <w:color w:val="000000"/>
                <w:sz w:val="20"/>
              </w:rPr>
              <w:t>
қалалық сотының
</w:t>
            </w:r>
            <w:r>
              <w:br/>
            </w:r>
            <w:r>
              <w:rPr>
                <w:rFonts w:ascii="Times New Roman"/>
                <w:b w:val="false"/>
                <w:i w:val="false"/>
                <w:color w:val="000000"/>
                <w:sz w:val="20"/>
              </w:rPr>
              <w:t>
2006 жылғы 17.05.
</w:t>
            </w:r>
            <w:r>
              <w:br/>
            </w:r>
            <w:r>
              <w:rPr>
                <w:rFonts w:ascii="Times New Roman"/>
                <w:b w:val="false"/>
                <w:i w:val="false"/>
                <w:color w:val="000000"/>
                <w:sz w:val="20"/>
              </w:rPr>
              <w:t>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Н.С. Симоненко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105515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w:t>
            </w:r>
            <w:r>
              <w:br/>
            </w:r>
            <w:r>
              <w:rPr>
                <w:rFonts w:ascii="Times New Roman"/>
                <w:b w:val="false"/>
                <w:i w:val="false"/>
                <w:color w:val="000000"/>
                <w:sz w:val="20"/>
              </w:rPr>
              <w:t>
облысы Орал қаласы
</w:t>
            </w:r>
            <w:r>
              <w:br/>
            </w:r>
            <w:r>
              <w:rPr>
                <w:rFonts w:ascii="Times New Roman"/>
                <w:b w:val="false"/>
                <w:i w:val="false"/>
                <w:color w:val="000000"/>
                <w:sz w:val="20"/>
              </w:rPr>
              <w:t>
N 2 сотының 2006
</w:t>
            </w:r>
            <w:r>
              <w:br/>
            </w:r>
            <w:r>
              <w:rPr>
                <w:rFonts w:ascii="Times New Roman"/>
                <w:b w:val="false"/>
                <w:i w:val="false"/>
                <w:color w:val="000000"/>
                <w:sz w:val="20"/>
              </w:rPr>
              <w:t>
жылғы 19.07.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 Баесов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қалалық
</w:t>
            </w:r>
            <w:r>
              <w:br/>
            </w:r>
            <w:r>
              <w:rPr>
                <w:rFonts w:ascii="Times New Roman"/>
                <w:b w:val="false"/>
                <w:i w:val="false"/>
                <w:color w:val="000000"/>
                <w:sz w:val="20"/>
              </w:rPr>
              <w:t>
сотының 2006 жылғы
</w:t>
            </w:r>
            <w:r>
              <w:br/>
            </w:r>
            <w:r>
              <w:rPr>
                <w:rFonts w:ascii="Times New Roman"/>
                <w:b w:val="false"/>
                <w:i w:val="false"/>
                <w:color w:val="000000"/>
                <w:sz w:val="20"/>
              </w:rPr>
              <w:t>
28.08. шешімі,
</w:t>
            </w:r>
            <w:r>
              <w:br/>
            </w:r>
            <w:r>
              <w:rPr>
                <w:rFonts w:ascii="Times New Roman"/>
                <w:b w:val="false"/>
                <w:i w:val="false"/>
                <w:color w:val="000000"/>
                <w:sz w:val="20"/>
              </w:rPr>
              <w:t>
Шығыс Қазақстан
</w:t>
            </w:r>
            <w:r>
              <w:br/>
            </w:r>
            <w:r>
              <w:rPr>
                <w:rFonts w:ascii="Times New Roman"/>
                <w:b w:val="false"/>
                <w:i w:val="false"/>
                <w:color w:val="000000"/>
                <w:sz w:val="20"/>
              </w:rPr>
              <w:t>
облыстық соты
</w:t>
            </w:r>
            <w:r>
              <w:br/>
            </w:r>
            <w:r>
              <w:rPr>
                <w:rFonts w:ascii="Times New Roman"/>
                <w:b w:val="false"/>
                <w:i w:val="false"/>
                <w:color w:val="000000"/>
                <w:sz w:val="20"/>
              </w:rPr>
              <w:t>
азаматтық істер
</w:t>
            </w:r>
            <w:r>
              <w:br/>
            </w:r>
            <w:r>
              <w:rPr>
                <w:rFonts w:ascii="Times New Roman"/>
                <w:b w:val="false"/>
                <w:i w:val="false"/>
                <w:color w:val="000000"/>
                <w:sz w:val="20"/>
              </w:rPr>
              <w:t>
жөніндегі алқасының
</w:t>
            </w:r>
            <w:r>
              <w:br/>
            </w:r>
            <w:r>
              <w:rPr>
                <w:rFonts w:ascii="Times New Roman"/>
                <w:b w:val="false"/>
                <w:i w:val="false"/>
                <w:color w:val="000000"/>
                <w:sz w:val="20"/>
              </w:rPr>
              <w:t>
2006 жылғы 26.10.
</w:t>
            </w:r>
            <w:r>
              <w:br/>
            </w:r>
            <w:r>
              <w:rPr>
                <w:rFonts w:ascii="Times New Roman"/>
                <w:b w:val="false"/>
                <w:i w:val="false"/>
                <w:color w:val="000000"/>
                <w:sz w:val="20"/>
              </w:rPr>
              <w:t>
қаулысы, Шығыс
</w:t>
            </w:r>
            <w:r>
              <w:br/>
            </w:r>
            <w:r>
              <w:rPr>
                <w:rFonts w:ascii="Times New Roman"/>
                <w:b w:val="false"/>
                <w:i w:val="false"/>
                <w:color w:val="000000"/>
                <w:sz w:val="20"/>
              </w:rPr>
              <w:t>
Қазақстан облыстық
</w:t>
            </w:r>
            <w:r>
              <w:br/>
            </w:r>
            <w:r>
              <w:rPr>
                <w:rFonts w:ascii="Times New Roman"/>
                <w:b w:val="false"/>
                <w:i w:val="false"/>
                <w:color w:val="000000"/>
                <w:sz w:val="20"/>
              </w:rPr>
              <w:t>
соты қадағалау
</w:t>
            </w:r>
            <w:r>
              <w:br/>
            </w:r>
            <w:r>
              <w:rPr>
                <w:rFonts w:ascii="Times New Roman"/>
                <w:b w:val="false"/>
                <w:i w:val="false"/>
                <w:color w:val="000000"/>
                <w:sz w:val="20"/>
              </w:rPr>
              <w:t>
алқасының 2006
</w:t>
            </w:r>
            <w:r>
              <w:br/>
            </w:r>
            <w:r>
              <w:rPr>
                <w:rFonts w:ascii="Times New Roman"/>
                <w:b w:val="false"/>
                <w:i w:val="false"/>
                <w:color w:val="000000"/>
                <w:sz w:val="20"/>
              </w:rPr>
              <w:t>
жылғы 20.12. қаулысы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Н.П. Шишова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50515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17.11.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Ж.К. Жүзекенов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300515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r>
              <w:br/>
            </w:r>
            <w:r>
              <w:rPr>
                <w:rFonts w:ascii="Times New Roman"/>
                <w:b w:val="false"/>
                <w:i w:val="false"/>
                <w:color w:val="000000"/>
                <w:sz w:val="20"/>
              </w:rPr>
              <w:t>
Сарыарқа аудандық
</w:t>
            </w:r>
            <w:r>
              <w:br/>
            </w:r>
            <w:r>
              <w:rPr>
                <w:rFonts w:ascii="Times New Roman"/>
                <w:b w:val="false"/>
                <w:i w:val="false"/>
                <w:color w:val="000000"/>
                <w:sz w:val="20"/>
              </w:rPr>
              <w:t>
сотының 2006 жылғы
</w:t>
            </w:r>
            <w:r>
              <w:br/>
            </w:r>
            <w:r>
              <w:rPr>
                <w:rFonts w:ascii="Times New Roman"/>
                <w:b w:val="false"/>
                <w:i w:val="false"/>
                <w:color w:val="000000"/>
                <w:sz w:val="20"/>
              </w:rPr>
              <w:t>
28.12.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Пейзанг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1055050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w:t>
            </w:r>
            <w:r>
              <w:br/>
            </w:r>
            <w:r>
              <w:rPr>
                <w:rFonts w:ascii="Times New Roman"/>
                <w:b w:val="false"/>
                <w:i w:val="false"/>
                <w:color w:val="000000"/>
                <w:sz w:val="20"/>
              </w:rPr>
              <w:t>
облысы Петропавл
</w:t>
            </w:r>
            <w:r>
              <w:br/>
            </w:r>
            <w:r>
              <w:rPr>
                <w:rFonts w:ascii="Times New Roman"/>
                <w:b w:val="false"/>
                <w:i w:val="false"/>
                <w:color w:val="000000"/>
                <w:sz w:val="20"/>
              </w:rPr>
              <w:t>
қаласы N 2 сотының
</w:t>
            </w:r>
            <w:r>
              <w:br/>
            </w:r>
            <w:r>
              <w:rPr>
                <w:rFonts w:ascii="Times New Roman"/>
                <w:b w:val="false"/>
                <w:i w:val="false"/>
                <w:color w:val="000000"/>
                <w:sz w:val="20"/>
              </w:rPr>
              <w:t>
2006 жылғы 15.08.
</w:t>
            </w:r>
            <w:r>
              <w:br/>
            </w:r>
            <w:r>
              <w:rPr>
                <w:rFonts w:ascii="Times New Roman"/>
                <w:b w:val="false"/>
                <w:i w:val="false"/>
                <w:color w:val="000000"/>
                <w:sz w:val="20"/>
              </w:rPr>
              <w:t>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М.М. Расулов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
</w:t>
            </w:r>
            <w:r>
              <w:br/>
            </w:r>
            <w:r>
              <w:rPr>
                <w:rFonts w:ascii="Times New Roman"/>
                <w:b w:val="false"/>
                <w:i w:val="false"/>
                <w:color w:val="000000"/>
                <w:sz w:val="20"/>
              </w:rPr>
              <w:t>
Қостанай қалалық
</w:t>
            </w:r>
            <w:r>
              <w:br/>
            </w:r>
            <w:r>
              <w:rPr>
                <w:rFonts w:ascii="Times New Roman"/>
                <w:b w:val="false"/>
                <w:i w:val="false"/>
                <w:color w:val="000000"/>
                <w:sz w:val="20"/>
              </w:rPr>
              <w:t>
сотының 2006 жылғы
</w:t>
            </w:r>
            <w:r>
              <w:br/>
            </w:r>
            <w:r>
              <w:rPr>
                <w:rFonts w:ascii="Times New Roman"/>
                <w:b w:val="false"/>
                <w:i w:val="false"/>
                <w:color w:val="000000"/>
                <w:sz w:val="20"/>
              </w:rPr>
              <w:t>
14.08.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Е.А.
</w:t>
            </w:r>
            <w:r>
              <w:br/>
            </w:r>
            <w:r>
              <w:rPr>
                <w:rFonts w:ascii="Times New Roman"/>
                <w:b w:val="false"/>
                <w:i w:val="false"/>
                <w:color w:val="000000"/>
                <w:sz w:val="20"/>
              </w:rPr>
              <w:t>
Жетпіспаев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220515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w:t>
            </w:r>
            <w:r>
              <w:br/>
            </w:r>
            <w:r>
              <w:rPr>
                <w:rFonts w:ascii="Times New Roman"/>
                <w:b w:val="false"/>
                <w:i w:val="false"/>
                <w:color w:val="000000"/>
                <w:sz w:val="20"/>
              </w:rPr>
              <w:t>
облысы Тарбағатай
</w:t>
            </w:r>
            <w:r>
              <w:br/>
            </w:r>
            <w:r>
              <w:rPr>
                <w:rFonts w:ascii="Times New Roman"/>
                <w:b w:val="false"/>
                <w:i w:val="false"/>
                <w:color w:val="000000"/>
                <w:sz w:val="20"/>
              </w:rPr>
              <w:t>
аудандық сотының
</w:t>
            </w:r>
            <w:r>
              <w:br/>
            </w:r>
            <w:r>
              <w:rPr>
                <w:rFonts w:ascii="Times New Roman"/>
                <w:b w:val="false"/>
                <w:i w:val="false"/>
                <w:color w:val="000000"/>
                <w:sz w:val="20"/>
              </w:rPr>
              <w:t>
2006 жылғы 12.07.
</w:t>
            </w:r>
            <w:r>
              <w:br/>
            </w:r>
            <w:r>
              <w:rPr>
                <w:rFonts w:ascii="Times New Roman"/>
                <w:b w:val="false"/>
                <w:i w:val="false"/>
                <w:color w:val="000000"/>
                <w:sz w:val="20"/>
              </w:rPr>
              <w:t>
шешімі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Какешов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150515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сомасы:                        23511220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