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efce" w14:textId="19be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 мен Иран Ислам Республикасы Үкіметі арасындағы Теңіздік сауда кеме қатынасы туралы келісімнің қатысушысы болмау ниеті туралы</w:t>
      </w:r>
    </w:p>
    <w:p>
      <w:pPr>
        <w:spacing w:after="0"/>
        <w:ind w:left="0"/>
        <w:jc w:val="both"/>
      </w:pPr>
      <w:r>
        <w:rPr>
          <w:rFonts w:ascii="Times New Roman"/>
          <w:b w:val="false"/>
          <w:i w:val="false"/>
          <w:color w:val="000000"/>
          <w:sz w:val="28"/>
        </w:rPr>
        <w:t>Қазақстан Республикасы Үкіметінің 2007 жылғы 19 шілдедегі N 611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Сыртқы істер министрлігі Иран тарабын Қазақстан Республикасы Үкіметінің 1993 жылғы 12 мамырда Тегеран қаласында жасалған Қазақстан Республикасы Үкіметі мен Иран Ислам Республикасы Үкіметі арасындағы Теңіздік сауда кеме қатынасы туралы келісімнің қатысушысы болмау ниеті туралы хабардар етсін.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