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adc8" w14:textId="0a6a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органдары қылмыстық-атқару жүйесінің қызметкерлерін мемлекеттік органдар мен халықаралық ұйымдарға іссапарға жіберу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шілдедегі N 614 Қаулысы. Күші жойылды - Қазақстан Республикасы Үкіметінің 2011 жылғы 20 қазандағы № 1192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2011.10.20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"Әділет органдары туралы" Қазақстан Республикасының 2002 жылғы 18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әділет органдары қылмыстық-атқару жүйесінің қызметкерлерін мемлекеттік органдар мен халықаралық ұйымдарға іссапарға жіберу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әділет органдары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қылмыстық-атқару жүйесінің қызметкерлерін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органдар мен халықаралық ұйымдарға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іссапарға жіберу ережесі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 Қазақстан Республикасының әділет органдары қылмыстық-атқару жүйесінің қызметкерлерін (бұдан әрі - ҚАЖ-дың қызметкерлері) мемлекеттік органдар мен Қазақстан Республикасы мүшесі болып табылатын халықаралық ұйымдарға (бұдан әрі - халықаралық ұйымдар) қылмыстық-атқару қызметінің аясындағы міндеттерді орындауды қамтамасыз ету мақсатында қылмыстық-атқару жүйесінің кадрында қалдырылып, іссапарға жіберу (бұдан әрі - іссапарға жіберілген адамдар) тәртібін айқындайды.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ҚАЖ-дың қызметкерлерін Қазақстан Республикасы Президентінің Әкімшілігіне, Қазақстан Республикасының Парламенті палаталарының аппараттарына, Қазақстан Республикасы Премьер-Министрінің Кеңсесіне іссапарға жіберу, аттестаттау, оларға лауазымдық жалақы, сауықтыру жәрдемақылары мен сыйлықақы төлеу Қазақстан Республикасы Үкіметінің 2004 жылғы 3 тамыздағы N 826 қаулысымен бекітілген Әскери қызметшілерді, ішкі істер органдарының, қаржы полициясының, прокуратураның қызметкерлерін Қазақстан Республикасының жекелеген мемлекеттік органдарына іссапарға жіберу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тәртібіне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ҚАЖ-дың қызметкерлерін халықаралық ұйымдарға іссапарға жіберу, егер тиісті халықаралық шарттарда өзгеше белгіленбесе, Қазақстан Республикасының Үкіметі актісінің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ұйымдарға іссапарға жіберілген адамдарға халықаралық ұйымдар қызметкерлерінің тиісті санаттары үшін белгіленген, егер тиісті халықаралық шарттарда өзгеше белгіленбесе, оларды ұстауға көзделген қаражат есебінен жалақы төленеді.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ұйымдарға іссапарға жіберілген адамдарды аттестаттау ҚАЖ-дың қызметкерлері үшін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тәртіппен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жүргізіледі.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Іссапарға жіберілген адамдарда ҚАЖ-дың қызметкерлері мәртебесі сақталады.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Іссапарға жіберілген адамдарға арнайы атақтар беру Қазақстан Республикасының әділет органдары қылмыстық-атқару жүйесінің қатардағы және басшы құрамдағы адамдарының қызмет өткеруі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Іссапарға жіберілген адамдарға өзге де төлемдер, сондай-ақ оларды заттай мүлікпен қамтамасыз ету Қазақстан Республикасы әділет органдарының қылмыстық-атқару жүйесін ұстауға көзделген қаражат есебінен жүзеге асырылады. Бұл ретте бір жолғы сипаттағы төлемдер жөнінде іссапарға жіберілгенге дейін атқарған соңғы лауазымы бойынша лауазымдық жалақылары есепке алынады.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Іссапарға жіберілген адамдарды зейнетақымен қамсыздандыру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зейнетақы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асырылады. Бұл ретте олардың Қазақстан Республикасы Президентінің Әкімшілігінде, Қазақстан Республикасының Парламенті палаталарының аппараттарында, Қазақстан Республикасы Премьер-Министрінің Кеңсесінде атқарып отырған лауазымдары бойынша лауазымдық жалақылары, ал халықаралық ұйымдарға іссапарға жіберілген адамдар үшін іссапарға жіберілгенге дейін атқарған соңғы лауазымы бойынша лауазымдық жалақылар есепке алынады.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