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0c5b" w14:textId="0d60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25 тамыздағы N 817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23 шілдедегі N 619 Қаулысы. Күші жойылды - Қазақстан Республикасы Үкіметінің 2011 жылғы 25 тамыздағы № 964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2011.08.25 </w:t>
      </w:r>
      <w:r>
        <w:rPr>
          <w:rFonts w:ascii="Times New Roman"/>
          <w:b w:val="false"/>
          <w:i w:val="false"/>
          <w:color w:val="ff0000"/>
          <w:sz w:val="28"/>
        </w:rPr>
        <w:t>№ 964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1.»"Заңға тәуелді нормативтік құқықтық кесімдерге мониторинг жүргізу ережесін бекіту туралы" Қазақстан Республикасы Үкіметінің 2006 жылғы 25 тамыздағы N 817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2006 ж., N 33, 354-құжат) мынадай толықтырулар мен өзгерістер енгізілсін: </w:t>
      </w:r>
      <w:r>
        <w:br/>
      </w:r>
      <w:r>
        <w:rPr>
          <w:rFonts w:ascii="Times New Roman"/>
          <w:b w:val="false"/>
          <w:i w:val="false"/>
          <w:color w:val="000000"/>
          <w:sz w:val="28"/>
        </w:rPr>
        <w:t xml:space="preserve">
      көрсетілген қаулымен бекітілген Заңға тәуелді нормативтік құқықтық кесімдерге мониторинг жүргізу ережесінде: </w:t>
      </w:r>
    </w:p>
    <w:bookmarkEnd w:id="1"/>
    <w:bookmarkStart w:name="z3" w:id="2"/>
    <w:p>
      <w:pPr>
        <w:spacing w:after="0"/>
        <w:ind w:left="0"/>
        <w:jc w:val="both"/>
      </w:pPr>
      <w:r>
        <w:rPr>
          <w:rFonts w:ascii="Times New Roman"/>
          <w:b w:val="false"/>
          <w:i w:val="false"/>
          <w:color w:val="000000"/>
          <w:sz w:val="28"/>
        </w:rPr>
        <w:t xml:space="preserve">
      2-тармақ мынадай мазмұндағы екінші абзацпен толықтырылсын: </w:t>
      </w:r>
      <w:r>
        <w:br/>
      </w:r>
      <w:r>
        <w:rPr>
          <w:rFonts w:ascii="Times New Roman"/>
          <w:b w:val="false"/>
          <w:i w:val="false"/>
          <w:color w:val="000000"/>
          <w:sz w:val="28"/>
        </w:rPr>
        <w:t xml:space="preserve">
      "Осы Ереже мемлекеттік құпияларды және (немесе) қызметтік ақпаратты қамтитын заңға тәуелді нормативтік құқықтық кесімдерге немесе олардың жекелеген бөліктеріне қолданылмайды."; </w:t>
      </w:r>
    </w:p>
    <w:bookmarkEnd w:id="2"/>
    <w:bookmarkStart w:name="z4" w:id="3"/>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Заңға тәуелді кесімдерге мониторингті тиісті уәкілетті орган (оның ішінде іске асыруды уәкілетті орган жүзеге асыратын бұрын қабылданған кесімдер бойынша) әзірлеген және (немесе) қабылдаған заңға тәуелді кесімдерге қатысты уәкілетті органның құрылымдық бөлімшелері және (немесе) ведомстволары (бұдан әрі - бөлімшелер) тұрақты негізде жүргізеді."; </w:t>
      </w:r>
    </w:p>
    <w:bookmarkEnd w:id="3"/>
    <w:bookmarkStart w:name="z5" w:id="4"/>
    <w:p>
      <w:pPr>
        <w:spacing w:after="0"/>
        <w:ind w:left="0"/>
        <w:jc w:val="both"/>
      </w:pPr>
      <w:r>
        <w:rPr>
          <w:rFonts w:ascii="Times New Roman"/>
          <w:b w:val="false"/>
          <w:i w:val="false"/>
          <w:color w:val="000000"/>
          <w:sz w:val="28"/>
        </w:rPr>
        <w:t xml:space="preserve">
      7-тармақтың 1) тармақшасындағы»"олар әзірлеген және (немесе) қолданып жүрген" деген сөздер»"тиісті уәкілетті орган әзірлеген және (немесе) қабылдаған (оның ішінде іске асыруды уәкілетті орган жүзеге асыратын бұрын қабылданған кесімдер)"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12-тармақтағы»"кесімдер" деген сөз»"кесімдердің жекелеген"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Уәкілетті органдарда тіркелімдерді заң қызметі жүргізеді."; </w:t>
      </w:r>
    </w:p>
    <w:bookmarkEnd w:id="6"/>
    <w:bookmarkStart w:name="z8" w:id="7"/>
    <w:p>
      <w:pPr>
        <w:spacing w:after="0"/>
        <w:ind w:left="0"/>
        <w:jc w:val="both"/>
      </w:pP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Тіркелімдер журналдарды білдіреді."; </w:t>
      </w:r>
    </w:p>
    <w:bookmarkEnd w:id="7"/>
    <w:bookmarkStart w:name="z9" w:id="8"/>
    <w:p>
      <w:pPr>
        <w:spacing w:after="0"/>
        <w:ind w:left="0"/>
        <w:jc w:val="both"/>
      </w:pPr>
      <w:r>
        <w:rPr>
          <w:rFonts w:ascii="Times New Roman"/>
          <w:b w:val="false"/>
          <w:i w:val="false"/>
          <w:color w:val="000000"/>
          <w:sz w:val="28"/>
        </w:rPr>
        <w:t xml:space="preserve">
      18-тармақ алынып тасталсын; </w:t>
      </w:r>
    </w:p>
    <w:bookmarkEnd w:id="8"/>
    <w:bookmarkStart w:name="z10" w:id="9"/>
    <w:p>
      <w:pPr>
        <w:spacing w:after="0"/>
        <w:ind w:left="0"/>
        <w:jc w:val="both"/>
      </w:pPr>
      <w:r>
        <w:rPr>
          <w:rFonts w:ascii="Times New Roman"/>
          <w:b w:val="false"/>
          <w:i w:val="false"/>
          <w:color w:val="000000"/>
          <w:sz w:val="28"/>
        </w:rPr>
        <w:t xml:space="preserve">
      21-тармақтың бірінші абзацындағы»"нысан бойынша" деген сөздерден кейін»"және осы Ереженің 7-тармағының 3) тармақшасында көрсетілген мәліметтерді"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Заңға тәуелді нормативтік құқықтық кесімдерге мониторинг жүргізу ережесіне 2-қосымша осы қаулыға қосымшаға сәйкес жаңа редакцияда жазылсын. </w:t>
      </w:r>
    </w:p>
    <w:bookmarkEnd w:id="10"/>
    <w:bookmarkStart w:name="z12" w:id="1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жылғы»23   шілдедегі </w:t>
      </w:r>
      <w:r>
        <w:br/>
      </w:r>
      <w:r>
        <w:rPr>
          <w:rFonts w:ascii="Times New Roman"/>
          <w:b w:val="false"/>
          <w:i w:val="false"/>
          <w:color w:val="000000"/>
          <w:sz w:val="28"/>
        </w:rPr>
        <w:t xml:space="preserve">
                                                 N 619 қаулысына </w:t>
      </w:r>
      <w:r>
        <w:br/>
      </w:r>
      <w:r>
        <w:rPr>
          <w:rFonts w:ascii="Times New Roman"/>
          <w:b w:val="false"/>
          <w:i w:val="false"/>
          <w:color w:val="000000"/>
          <w:sz w:val="28"/>
        </w:rPr>
        <w:t xml:space="preserve">
                                                     қосымша </w:t>
      </w:r>
    </w:p>
    <w:bookmarkEnd w:id="12"/>
    <w:p>
      <w:pPr>
        <w:spacing w:after="0"/>
        <w:ind w:left="0"/>
        <w:jc w:val="both"/>
      </w:pPr>
      <w:r>
        <w:rPr>
          <w:rFonts w:ascii="Times New Roman"/>
          <w:b w:val="false"/>
          <w:i w:val="false"/>
          <w:color w:val="000000"/>
          <w:sz w:val="28"/>
        </w:rPr>
        <w:t xml:space="preserve">                                        Заңға тәуелді нормативтік </w:t>
      </w:r>
      <w:r>
        <w:br/>
      </w:r>
      <w:r>
        <w:rPr>
          <w:rFonts w:ascii="Times New Roman"/>
          <w:b w:val="false"/>
          <w:i w:val="false"/>
          <w:color w:val="000000"/>
          <w:sz w:val="28"/>
        </w:rPr>
        <w:t xml:space="preserve">
                                               құқықтық кесімдерге </w:t>
      </w:r>
      <w:r>
        <w:br/>
      </w:r>
      <w:r>
        <w:rPr>
          <w:rFonts w:ascii="Times New Roman"/>
          <w:b w:val="false"/>
          <w:i w:val="false"/>
          <w:color w:val="000000"/>
          <w:sz w:val="28"/>
        </w:rPr>
        <w:t xml:space="preserve">
                                        мониторинг жүргізу ережесіне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1 нысан </w:t>
      </w:r>
    </w:p>
    <w:p>
      <w:pPr>
        <w:spacing w:after="0"/>
        <w:ind w:left="0"/>
        <w:jc w:val="both"/>
      </w:pPr>
      <w:r>
        <w:rPr>
          <w:rFonts w:ascii="Times New Roman"/>
          <w:b w:val="false"/>
          <w:i w:val="false"/>
          <w:color w:val="000000"/>
          <w:sz w:val="28"/>
        </w:rPr>
        <w:t xml:space="preserve">     Мониторинг нәтижелері___________________________________ </w:t>
      </w:r>
      <w:r>
        <w:br/>
      </w:r>
      <w:r>
        <w:rPr>
          <w:rFonts w:ascii="Times New Roman"/>
          <w:b w:val="false"/>
          <w:i w:val="false"/>
          <w:color w:val="000000"/>
          <w:sz w:val="28"/>
        </w:rPr>
        <w:t xml:space="preserve">
      (заңға тәуелді нормативтік құқықтық кесім түрінің атауы)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(сандық аппарат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833"/>
        <w:gridCol w:w="3393"/>
      </w:tblGrid>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w:t>
            </w:r>
            <w:r>
              <w:br/>
            </w:r>
            <w:r>
              <w:rPr>
                <w:rFonts w:ascii="Times New Roman"/>
                <w:b w:val="false"/>
                <w:i w:val="false"/>
                <w:color w:val="000000"/>
                <w:sz w:val="20"/>
              </w:rPr>
              <w:t>
</w:t>
            </w:r>
            <w:r>
              <w:rPr>
                <w:rFonts w:ascii="Times New Roman"/>
                <w:b/>
                <w:i w:val="false"/>
                <w:color w:val="000000"/>
                <w:sz w:val="20"/>
              </w:rPr>
              <w:t xml:space="preserve">N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Мониторинг </w:t>
            </w:r>
            <w:r>
              <w:br/>
            </w:r>
            <w:r>
              <w:rPr>
                <w:rFonts w:ascii="Times New Roman"/>
                <w:b w:val="false"/>
                <w:i w:val="false"/>
                <w:color w:val="000000"/>
                <w:sz w:val="20"/>
              </w:rPr>
              <w:t>
</w:t>
            </w:r>
            <w:r>
              <w:rPr>
                <w:rFonts w:ascii="Times New Roman"/>
                <w:b/>
                <w:i w:val="false"/>
                <w:color w:val="000000"/>
                <w:sz w:val="20"/>
              </w:rPr>
              <w:t xml:space="preserve">нәтижелері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Нормативтік </w:t>
            </w:r>
            <w:r>
              <w:br/>
            </w:r>
            <w:r>
              <w:rPr>
                <w:rFonts w:ascii="Times New Roman"/>
                <w:b w:val="false"/>
                <w:i w:val="false"/>
                <w:color w:val="000000"/>
                <w:sz w:val="20"/>
              </w:rPr>
              <w:t>
</w:t>
            </w:r>
            <w:r>
              <w:rPr>
                <w:rFonts w:ascii="Times New Roman"/>
                <w:b/>
                <w:i w:val="false"/>
                <w:color w:val="000000"/>
                <w:sz w:val="20"/>
              </w:rPr>
              <w:t xml:space="preserve">құқықтық </w:t>
            </w:r>
            <w:r>
              <w:br/>
            </w:r>
            <w:r>
              <w:rPr>
                <w:rFonts w:ascii="Times New Roman"/>
                <w:b w:val="false"/>
                <w:i w:val="false"/>
                <w:color w:val="000000"/>
                <w:sz w:val="20"/>
              </w:rPr>
              <w:t>
</w:t>
            </w:r>
            <w:r>
              <w:rPr>
                <w:rFonts w:ascii="Times New Roman"/>
                <w:b/>
                <w:i w:val="false"/>
                <w:color w:val="000000"/>
                <w:sz w:val="20"/>
              </w:rPr>
              <w:t xml:space="preserve">кесімдердің </w:t>
            </w:r>
            <w:r>
              <w:br/>
            </w:r>
            <w:r>
              <w:rPr>
                <w:rFonts w:ascii="Times New Roman"/>
                <w:b w:val="false"/>
                <w:i w:val="false"/>
                <w:color w:val="000000"/>
                <w:sz w:val="20"/>
              </w:rPr>
              <w:t>
</w:t>
            </w:r>
            <w:r>
              <w:rPr>
                <w:rFonts w:ascii="Times New Roman"/>
                <w:b/>
                <w:i w:val="false"/>
                <w:color w:val="000000"/>
                <w:sz w:val="20"/>
              </w:rPr>
              <w:t xml:space="preserve">саны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заңға </w:t>
            </w:r>
            <w:r>
              <w:br/>
            </w:r>
            <w:r>
              <w:rPr>
                <w:rFonts w:ascii="Times New Roman"/>
                <w:b w:val="false"/>
                <w:i w:val="false"/>
                <w:color w:val="000000"/>
                <w:sz w:val="20"/>
              </w:rPr>
              <w:t xml:space="preserve">
тәуелді нормативтік </w:t>
            </w:r>
            <w:r>
              <w:br/>
            </w:r>
            <w:r>
              <w:rPr>
                <w:rFonts w:ascii="Times New Roman"/>
                <w:b w:val="false"/>
                <w:i w:val="false"/>
                <w:color w:val="000000"/>
                <w:sz w:val="20"/>
              </w:rPr>
              <w:t xml:space="preserve">
құқықтық кесімдер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w:t>
            </w:r>
            <w:r>
              <w:rPr>
                <w:rFonts w:ascii="Times New Roman"/>
                <w:b/>
                <w:i w:val="false"/>
                <w:color w:val="000000"/>
                <w:sz w:val="20"/>
              </w:rPr>
              <w:t xml:space="preserve">қайшы  </w:t>
            </w:r>
            <w:r>
              <w:rPr>
                <w:rFonts w:ascii="Times New Roman"/>
                <w:b w:val="false"/>
                <w:i w:val="false"/>
                <w:color w:val="000000"/>
                <w:sz w:val="20"/>
              </w:rPr>
              <w:t xml:space="preserve">келетін </w:t>
            </w:r>
            <w:r>
              <w:br/>
            </w:r>
            <w:r>
              <w:rPr>
                <w:rFonts w:ascii="Times New Roman"/>
                <w:b w:val="false"/>
                <w:i w:val="false"/>
                <w:color w:val="000000"/>
                <w:sz w:val="20"/>
              </w:rPr>
              <w:t xml:space="preserve">
ретінде қолданыстағы </w:t>
            </w:r>
            <w:r>
              <w:br/>
            </w:r>
            <w:r>
              <w:rPr>
                <w:rFonts w:ascii="Times New Roman"/>
                <w:b w:val="false"/>
                <w:i w:val="false"/>
                <w:color w:val="000000"/>
                <w:sz w:val="20"/>
              </w:rPr>
              <w:t xml:space="preserve">
заңнамаға сәйкес </w:t>
            </w:r>
            <w:r>
              <w:br/>
            </w:r>
            <w:r>
              <w:rPr>
                <w:rFonts w:ascii="Times New Roman"/>
                <w:b w:val="false"/>
                <w:i w:val="false"/>
                <w:color w:val="000000"/>
                <w:sz w:val="20"/>
              </w:rPr>
              <w:t xml:space="preserve">
келтіруді  </w:t>
            </w:r>
            <w:r>
              <w:rPr>
                <w:rFonts w:ascii="Times New Roman"/>
                <w:b/>
                <w:i w:val="false"/>
                <w:color w:val="000000"/>
                <w:sz w:val="20"/>
              </w:rPr>
              <w:t xml:space="preserve">талап ететін </w:t>
            </w:r>
            <w:r>
              <w:br/>
            </w:r>
            <w:r>
              <w:rPr>
                <w:rFonts w:ascii="Times New Roman"/>
                <w:b w:val="false"/>
                <w:i w:val="false"/>
                <w:color w:val="000000"/>
                <w:sz w:val="20"/>
              </w:rPr>
              <w:t xml:space="preserve">
заңға тәуелді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кесімдер: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өзгерістер мен </w:t>
            </w:r>
            <w:r>
              <w:br/>
            </w:r>
            <w:r>
              <w:rPr>
                <w:rFonts w:ascii="Times New Roman"/>
                <w:b w:val="false"/>
                <w:i w:val="false"/>
                <w:color w:val="000000"/>
                <w:sz w:val="20"/>
              </w:rPr>
              <w:t xml:space="preserve">
толықтырулар енгізу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күші жойылды деп </w:t>
            </w:r>
            <w:r>
              <w:br/>
            </w:r>
            <w:r>
              <w:rPr>
                <w:rFonts w:ascii="Times New Roman"/>
                <w:b w:val="false"/>
                <w:i w:val="false"/>
                <w:color w:val="000000"/>
                <w:sz w:val="20"/>
              </w:rPr>
              <w:t xml:space="preserve">
тану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қолданылуын тоқтату </w:t>
            </w:r>
            <w:r>
              <w:br/>
            </w:r>
            <w:r>
              <w:rPr>
                <w:rFonts w:ascii="Times New Roman"/>
                <w:b w:val="false"/>
                <w:i w:val="false"/>
                <w:color w:val="000000"/>
                <w:sz w:val="20"/>
              </w:rPr>
              <w:t xml:space="preserve">
(немесе жекелеген </w:t>
            </w:r>
            <w:r>
              <w:br/>
            </w:r>
            <w:r>
              <w:rPr>
                <w:rFonts w:ascii="Times New Roman"/>
                <w:b w:val="false"/>
                <w:i w:val="false"/>
                <w:color w:val="000000"/>
                <w:sz w:val="20"/>
              </w:rPr>
              <w:t xml:space="preserve">
нормамен)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жою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w:t>
            </w:r>
            <w:r>
              <w:rPr>
                <w:rFonts w:ascii="Times New Roman"/>
                <w:b/>
                <w:i w:val="false"/>
                <w:color w:val="000000"/>
                <w:sz w:val="20"/>
              </w:rPr>
              <w:t xml:space="preserve">талап </w:t>
            </w:r>
            <w:r>
              <w:br/>
            </w:r>
            <w:r>
              <w:rPr>
                <w:rFonts w:ascii="Times New Roman"/>
                <w:b w:val="false"/>
                <w:i w:val="false"/>
                <w:color w:val="000000"/>
                <w:sz w:val="20"/>
              </w:rPr>
              <w:t>
</w:t>
            </w:r>
            <w:r>
              <w:rPr>
                <w:rFonts w:ascii="Times New Roman"/>
                <w:b/>
                <w:i w:val="false"/>
                <w:color w:val="000000"/>
                <w:sz w:val="20"/>
              </w:rPr>
              <w:t xml:space="preserve">ететін  </w:t>
            </w:r>
            <w:r>
              <w:rPr>
                <w:rFonts w:ascii="Times New Roman"/>
                <w:b w:val="false"/>
                <w:i w:val="false"/>
                <w:color w:val="000000"/>
                <w:sz w:val="20"/>
              </w:rPr>
              <w:t xml:space="preserve">құқық қолдану </w:t>
            </w:r>
            <w:r>
              <w:br/>
            </w:r>
            <w:r>
              <w:rPr>
                <w:rFonts w:ascii="Times New Roman"/>
                <w:b w:val="false"/>
                <w:i w:val="false"/>
                <w:color w:val="000000"/>
                <w:sz w:val="20"/>
              </w:rPr>
              <w:t xml:space="preserve">
практикасында  </w:t>
            </w:r>
            <w:r>
              <w:rPr>
                <w:rFonts w:ascii="Times New Roman"/>
                <w:b/>
                <w:i w:val="false"/>
                <w:color w:val="000000"/>
                <w:sz w:val="20"/>
              </w:rPr>
              <w:t xml:space="preserve">тиімсіз </w:t>
            </w:r>
            <w:r>
              <w:br/>
            </w:r>
            <w:r>
              <w:rPr>
                <w:rFonts w:ascii="Times New Roman"/>
                <w:b w:val="false"/>
                <w:i w:val="false"/>
                <w:color w:val="000000"/>
                <w:sz w:val="20"/>
              </w:rPr>
              <w:t xml:space="preserve">
іске асырылатын заңға </w:t>
            </w:r>
            <w:r>
              <w:br/>
            </w:r>
            <w:r>
              <w:rPr>
                <w:rFonts w:ascii="Times New Roman"/>
                <w:b w:val="false"/>
                <w:i w:val="false"/>
                <w:color w:val="000000"/>
                <w:sz w:val="20"/>
              </w:rPr>
              <w:t xml:space="preserve">
тәуелді нормативтік </w:t>
            </w:r>
            <w:r>
              <w:br/>
            </w:r>
            <w:r>
              <w:rPr>
                <w:rFonts w:ascii="Times New Roman"/>
                <w:b w:val="false"/>
                <w:i w:val="false"/>
                <w:color w:val="000000"/>
                <w:sz w:val="20"/>
              </w:rPr>
              <w:t xml:space="preserve">
құқықтық кесімдер;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өзгерістер мен </w:t>
            </w:r>
            <w:r>
              <w:br/>
            </w:r>
            <w:r>
              <w:rPr>
                <w:rFonts w:ascii="Times New Roman"/>
                <w:b w:val="false"/>
                <w:i w:val="false"/>
                <w:color w:val="000000"/>
                <w:sz w:val="20"/>
              </w:rPr>
              <w:t xml:space="preserve">
толықтырулар енгізу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күші жойылды деп </w:t>
            </w:r>
            <w:r>
              <w:br/>
            </w:r>
            <w:r>
              <w:rPr>
                <w:rFonts w:ascii="Times New Roman"/>
                <w:b w:val="false"/>
                <w:i w:val="false"/>
                <w:color w:val="000000"/>
                <w:sz w:val="20"/>
              </w:rPr>
              <w:t xml:space="preserve">
тану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Ескірген ретінде </w:t>
            </w:r>
            <w:r>
              <w:br/>
            </w:r>
            <w:r>
              <w:rPr>
                <w:rFonts w:ascii="Times New Roman"/>
                <w:b w:val="false"/>
                <w:i w:val="false"/>
                <w:color w:val="000000"/>
                <w:sz w:val="20"/>
              </w:rPr>
              <w:t xml:space="preserve">
қолданыстағы заңнамаға </w:t>
            </w:r>
            <w:r>
              <w:br/>
            </w:r>
            <w:r>
              <w:rPr>
                <w:rFonts w:ascii="Times New Roman"/>
                <w:b w:val="false"/>
                <w:i w:val="false"/>
                <w:color w:val="000000"/>
                <w:sz w:val="20"/>
              </w:rPr>
              <w:t xml:space="preserve">
сәйкес келтіруді  </w:t>
            </w:r>
            <w:r>
              <w:rPr>
                <w:rFonts w:ascii="Times New Roman"/>
                <w:b/>
                <w:i w:val="false"/>
                <w:color w:val="000000"/>
                <w:sz w:val="20"/>
              </w:rPr>
              <w:t xml:space="preserve">талап </w:t>
            </w:r>
            <w:r>
              <w:br/>
            </w:r>
            <w:r>
              <w:rPr>
                <w:rFonts w:ascii="Times New Roman"/>
                <w:b w:val="false"/>
                <w:i w:val="false"/>
                <w:color w:val="000000"/>
                <w:sz w:val="20"/>
              </w:rPr>
              <w:t>
</w:t>
            </w:r>
            <w:r>
              <w:rPr>
                <w:rFonts w:ascii="Times New Roman"/>
                <w:b/>
                <w:i w:val="false"/>
                <w:color w:val="000000"/>
                <w:sz w:val="20"/>
              </w:rPr>
              <w:t xml:space="preserve">ететін  </w:t>
            </w:r>
            <w:r>
              <w:rPr>
                <w:rFonts w:ascii="Times New Roman"/>
                <w:b w:val="false"/>
                <w:i w:val="false"/>
                <w:color w:val="000000"/>
                <w:sz w:val="20"/>
              </w:rPr>
              <w:t xml:space="preserve">заңға тәуелді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кесімдер;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өзгерістер мен </w:t>
            </w:r>
            <w:r>
              <w:br/>
            </w:r>
            <w:r>
              <w:rPr>
                <w:rFonts w:ascii="Times New Roman"/>
                <w:b w:val="false"/>
                <w:i w:val="false"/>
                <w:color w:val="000000"/>
                <w:sz w:val="20"/>
              </w:rPr>
              <w:t xml:space="preserve">
толықтырулар енгізу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күші жойылды деп </w:t>
            </w:r>
            <w:r>
              <w:br/>
            </w:r>
            <w:r>
              <w:rPr>
                <w:rFonts w:ascii="Times New Roman"/>
                <w:b w:val="false"/>
                <w:i w:val="false"/>
                <w:color w:val="000000"/>
                <w:sz w:val="20"/>
              </w:rPr>
              <w:t xml:space="preserve">
тану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w:t>
            </w:r>
            <w:r>
              <w:rPr>
                <w:rFonts w:ascii="Times New Roman"/>
                <w:b/>
                <w:i w:val="false"/>
                <w:color w:val="000000"/>
                <w:sz w:val="20"/>
              </w:rPr>
              <w:t xml:space="preserve">қайшы  </w:t>
            </w:r>
            <w:r>
              <w:rPr>
                <w:rFonts w:ascii="Times New Roman"/>
                <w:b w:val="false"/>
                <w:i w:val="false"/>
                <w:color w:val="000000"/>
                <w:sz w:val="20"/>
              </w:rPr>
              <w:t xml:space="preserve">келетін </w:t>
            </w:r>
            <w:r>
              <w:br/>
            </w:r>
            <w:r>
              <w:rPr>
                <w:rFonts w:ascii="Times New Roman"/>
                <w:b w:val="false"/>
                <w:i w:val="false"/>
                <w:color w:val="000000"/>
                <w:sz w:val="20"/>
              </w:rPr>
              <w:t xml:space="preserve">
ретінде қолданыстағы </w:t>
            </w:r>
            <w:r>
              <w:br/>
            </w:r>
            <w:r>
              <w:rPr>
                <w:rFonts w:ascii="Times New Roman"/>
                <w:b w:val="false"/>
                <w:i w:val="false"/>
                <w:color w:val="000000"/>
                <w:sz w:val="20"/>
              </w:rPr>
              <w:t xml:space="preserve">
заңнамаға сәйкес </w:t>
            </w:r>
            <w:r>
              <w:br/>
            </w:r>
            <w:r>
              <w:rPr>
                <w:rFonts w:ascii="Times New Roman"/>
                <w:b w:val="false"/>
                <w:i w:val="false"/>
                <w:color w:val="000000"/>
                <w:sz w:val="20"/>
              </w:rPr>
              <w:t xml:space="preserve">
келтірілген заңға </w:t>
            </w:r>
            <w:r>
              <w:br/>
            </w:r>
            <w:r>
              <w:rPr>
                <w:rFonts w:ascii="Times New Roman"/>
                <w:b w:val="false"/>
                <w:i w:val="false"/>
                <w:color w:val="000000"/>
                <w:sz w:val="20"/>
              </w:rPr>
              <w:t xml:space="preserve">
тәуелді нормативтік </w:t>
            </w:r>
            <w:r>
              <w:br/>
            </w:r>
            <w:r>
              <w:rPr>
                <w:rFonts w:ascii="Times New Roman"/>
                <w:b w:val="false"/>
                <w:i w:val="false"/>
                <w:color w:val="000000"/>
                <w:sz w:val="20"/>
              </w:rPr>
              <w:t xml:space="preserve">
құқықтық кесімдер: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өзгерістер мен </w:t>
            </w:r>
            <w:r>
              <w:br/>
            </w:r>
            <w:r>
              <w:rPr>
                <w:rFonts w:ascii="Times New Roman"/>
                <w:b w:val="false"/>
                <w:i w:val="false"/>
                <w:color w:val="000000"/>
                <w:sz w:val="20"/>
              </w:rPr>
              <w:t xml:space="preserve">
толықтырулар енгізілген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күші жойылды деп </w:t>
            </w:r>
            <w:r>
              <w:br/>
            </w:r>
            <w:r>
              <w:rPr>
                <w:rFonts w:ascii="Times New Roman"/>
                <w:b w:val="false"/>
                <w:i w:val="false"/>
                <w:color w:val="000000"/>
                <w:sz w:val="20"/>
              </w:rPr>
              <w:t xml:space="preserve">
танылған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қолданылуы </w:t>
            </w:r>
            <w:r>
              <w:br/>
            </w:r>
            <w:r>
              <w:rPr>
                <w:rFonts w:ascii="Times New Roman"/>
                <w:b w:val="false"/>
                <w:i w:val="false"/>
                <w:color w:val="000000"/>
                <w:sz w:val="20"/>
              </w:rPr>
              <w:t xml:space="preserve">
тоқтатылған (немесе </w:t>
            </w:r>
            <w:r>
              <w:br/>
            </w:r>
            <w:r>
              <w:rPr>
                <w:rFonts w:ascii="Times New Roman"/>
                <w:b w:val="false"/>
                <w:i w:val="false"/>
                <w:color w:val="000000"/>
                <w:sz w:val="20"/>
              </w:rPr>
              <w:t xml:space="preserve">
жекелеген нормамен)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жойылған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Заңнамаға сәйкес </w:t>
            </w:r>
            <w:r>
              <w:br/>
            </w:r>
            <w:r>
              <w:rPr>
                <w:rFonts w:ascii="Times New Roman"/>
                <w:b w:val="false"/>
                <w:i w:val="false"/>
                <w:color w:val="000000"/>
                <w:sz w:val="20"/>
              </w:rPr>
              <w:t xml:space="preserve">
келтірілген құқық </w:t>
            </w:r>
            <w:r>
              <w:br/>
            </w:r>
            <w:r>
              <w:rPr>
                <w:rFonts w:ascii="Times New Roman"/>
                <w:b w:val="false"/>
                <w:i w:val="false"/>
                <w:color w:val="000000"/>
                <w:sz w:val="20"/>
              </w:rPr>
              <w:t xml:space="preserve">
қолдану практикасында </w:t>
            </w:r>
            <w:r>
              <w:br/>
            </w:r>
            <w:r>
              <w:rPr>
                <w:rFonts w:ascii="Times New Roman"/>
                <w:b w:val="false"/>
                <w:i w:val="false"/>
                <w:color w:val="000000"/>
                <w:sz w:val="20"/>
              </w:rPr>
              <w:t>
</w:t>
            </w:r>
            <w:r>
              <w:rPr>
                <w:rFonts w:ascii="Times New Roman"/>
                <w:b/>
                <w:i w:val="false"/>
                <w:color w:val="000000"/>
                <w:sz w:val="20"/>
              </w:rPr>
              <w:t xml:space="preserve">тиімсіз  </w:t>
            </w:r>
            <w:r>
              <w:rPr>
                <w:rFonts w:ascii="Times New Roman"/>
                <w:b w:val="false"/>
                <w:i w:val="false"/>
                <w:color w:val="000000"/>
                <w:sz w:val="20"/>
              </w:rPr>
              <w:t xml:space="preserve">іске </w:t>
            </w:r>
            <w:r>
              <w:br/>
            </w:r>
            <w:r>
              <w:rPr>
                <w:rFonts w:ascii="Times New Roman"/>
                <w:b w:val="false"/>
                <w:i w:val="false"/>
                <w:color w:val="000000"/>
                <w:sz w:val="20"/>
              </w:rPr>
              <w:t xml:space="preserve">
асырылатын заңға </w:t>
            </w:r>
            <w:r>
              <w:br/>
            </w:r>
            <w:r>
              <w:rPr>
                <w:rFonts w:ascii="Times New Roman"/>
                <w:b w:val="false"/>
                <w:i w:val="false"/>
                <w:color w:val="000000"/>
                <w:sz w:val="20"/>
              </w:rPr>
              <w:t xml:space="preserve">
тәуелді нормативтік </w:t>
            </w:r>
            <w:r>
              <w:br/>
            </w:r>
            <w:r>
              <w:rPr>
                <w:rFonts w:ascii="Times New Roman"/>
                <w:b w:val="false"/>
                <w:i w:val="false"/>
                <w:color w:val="000000"/>
                <w:sz w:val="20"/>
              </w:rPr>
              <w:t xml:space="preserve">
құқықтық кесімдер: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өзгерістер мен </w:t>
            </w:r>
            <w:r>
              <w:br/>
            </w:r>
            <w:r>
              <w:rPr>
                <w:rFonts w:ascii="Times New Roman"/>
                <w:b w:val="false"/>
                <w:i w:val="false"/>
                <w:color w:val="000000"/>
                <w:sz w:val="20"/>
              </w:rPr>
              <w:t xml:space="preserve">
толықтырулар енгізілген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күші жойылды деп </w:t>
            </w:r>
            <w:r>
              <w:br/>
            </w:r>
            <w:r>
              <w:rPr>
                <w:rFonts w:ascii="Times New Roman"/>
                <w:b w:val="false"/>
                <w:i w:val="false"/>
                <w:color w:val="000000"/>
                <w:sz w:val="20"/>
              </w:rPr>
              <w:t xml:space="preserve">
танылған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қолданылуы </w:t>
            </w:r>
            <w:r>
              <w:br/>
            </w:r>
            <w:r>
              <w:rPr>
                <w:rFonts w:ascii="Times New Roman"/>
                <w:b w:val="false"/>
                <w:i w:val="false"/>
                <w:color w:val="000000"/>
                <w:sz w:val="20"/>
              </w:rPr>
              <w:t xml:space="preserve">
тоқтатылған (немесе </w:t>
            </w:r>
            <w:r>
              <w:br/>
            </w:r>
            <w:r>
              <w:rPr>
                <w:rFonts w:ascii="Times New Roman"/>
                <w:b w:val="false"/>
                <w:i w:val="false"/>
                <w:color w:val="000000"/>
                <w:sz w:val="20"/>
              </w:rPr>
              <w:t xml:space="preserve">
жекелеген нормамен)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Ескірген  </w:t>
            </w:r>
            <w:r>
              <w:rPr>
                <w:rFonts w:ascii="Times New Roman"/>
                <w:b w:val="false"/>
                <w:i w:val="false"/>
                <w:color w:val="000000"/>
                <w:sz w:val="20"/>
              </w:rPr>
              <w:t xml:space="preserve">ретінде </w:t>
            </w:r>
            <w:r>
              <w:br/>
            </w:r>
            <w:r>
              <w:rPr>
                <w:rFonts w:ascii="Times New Roman"/>
                <w:b w:val="false"/>
                <w:i w:val="false"/>
                <w:color w:val="000000"/>
                <w:sz w:val="20"/>
              </w:rPr>
              <w:t xml:space="preserve">
қолданыстағы заңнамаға </w:t>
            </w:r>
            <w:r>
              <w:br/>
            </w:r>
            <w:r>
              <w:rPr>
                <w:rFonts w:ascii="Times New Roman"/>
                <w:b w:val="false"/>
                <w:i w:val="false"/>
                <w:color w:val="000000"/>
                <w:sz w:val="20"/>
              </w:rPr>
              <w:t xml:space="preserve">
сәйкес келтірілген </w:t>
            </w:r>
            <w:r>
              <w:br/>
            </w:r>
            <w:r>
              <w:rPr>
                <w:rFonts w:ascii="Times New Roman"/>
                <w:b w:val="false"/>
                <w:i w:val="false"/>
                <w:color w:val="000000"/>
                <w:sz w:val="20"/>
              </w:rPr>
              <w:t xml:space="preserve">
заңға тәуелді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кесімдер: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өзгерістер мен </w:t>
            </w:r>
            <w:r>
              <w:br/>
            </w:r>
            <w:r>
              <w:rPr>
                <w:rFonts w:ascii="Times New Roman"/>
                <w:b w:val="false"/>
                <w:i w:val="false"/>
                <w:color w:val="000000"/>
                <w:sz w:val="20"/>
              </w:rPr>
              <w:t xml:space="preserve">
толықтырулар енгізілген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күші жойылды деп </w:t>
            </w:r>
            <w:r>
              <w:br/>
            </w:r>
            <w:r>
              <w:rPr>
                <w:rFonts w:ascii="Times New Roman"/>
                <w:b w:val="false"/>
                <w:i w:val="false"/>
                <w:color w:val="000000"/>
                <w:sz w:val="20"/>
              </w:rPr>
              <w:t xml:space="preserve">
танылған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1-жолда негізгі кесімдердің (өзгерістерді және/немесе толықтыруларды есептемей) саны көрсетіледі. </w:t>
      </w:r>
    </w:p>
    <w:p>
      <w:pPr>
        <w:spacing w:after="0"/>
        <w:ind w:left="0"/>
        <w:jc w:val="both"/>
      </w:pPr>
      <w:r>
        <w:rPr>
          <w:rFonts w:ascii="Times New Roman"/>
          <w:b w:val="false"/>
          <w:i w:val="false"/>
          <w:color w:val="000000"/>
          <w:sz w:val="28"/>
        </w:rPr>
        <w:t xml:space="preserve">Уәкілетті органның басшысы 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200__ жылғы __________ _______________            _____________ </w:t>
      </w:r>
      <w:r>
        <w:br/>
      </w:r>
      <w:r>
        <w:rPr>
          <w:rFonts w:ascii="Times New Roman"/>
          <w:b w:val="false"/>
          <w:i w:val="false"/>
          <w:color w:val="000000"/>
          <w:sz w:val="28"/>
        </w:rPr>
        <w:t xml:space="preserve">
                                                       (қолы) </w:t>
      </w:r>
    </w:p>
    <w:p>
      <w:pPr>
        <w:spacing w:after="0"/>
        <w:ind w:left="0"/>
        <w:jc w:val="both"/>
      </w:pPr>
      <w:r>
        <w:rPr>
          <w:rFonts w:ascii="Times New Roman"/>
          <w:b/>
          <w:i w:val="false"/>
          <w:color w:val="000000"/>
          <w:sz w:val="28"/>
        </w:rPr>
        <w:t xml:space="preserve">                        N 2 нысан </w:t>
      </w:r>
    </w:p>
    <w:p>
      <w:pPr>
        <w:spacing w:after="0"/>
        <w:ind w:left="0"/>
        <w:jc w:val="both"/>
      </w:pPr>
      <w:r>
        <w:rPr>
          <w:rFonts w:ascii="Times New Roman"/>
          <w:b w:val="false"/>
          <w:i w:val="false"/>
          <w:color w:val="000000"/>
          <w:sz w:val="28"/>
        </w:rPr>
        <w:t xml:space="preserve">  Заңнамаға қайшы келетін анықталған_____________________________ </w:t>
      </w:r>
      <w:r>
        <w:br/>
      </w:r>
      <w:r>
        <w:rPr>
          <w:rFonts w:ascii="Times New Roman"/>
          <w:b w:val="false"/>
          <w:i w:val="false"/>
          <w:color w:val="000000"/>
          <w:sz w:val="28"/>
        </w:rPr>
        <w:t xml:space="preserve">
                                   (заңға тәуелді кесімнің түрі) </w:t>
      </w:r>
      <w:r>
        <w:br/>
      </w:r>
      <w:r>
        <w:rPr>
          <w:rFonts w:ascii="Times New Roman"/>
          <w:b w:val="false"/>
          <w:i w:val="false"/>
          <w:color w:val="000000"/>
          <w:sz w:val="28"/>
        </w:rPr>
        <w:t xml:space="preserve">
жөніндегі және олар бойынша _______________________________________ </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қабылданған немесе қабылдайтын шаралар туралы ақпарат </w:t>
      </w:r>
      <w:r>
        <w:br/>
      </w:r>
      <w:r>
        <w:rPr>
          <w:rFonts w:ascii="Times New Roman"/>
          <w:b w:val="false"/>
          <w:i w:val="false"/>
          <w:color w:val="000000"/>
          <w:sz w:val="28"/>
        </w:rPr>
        <w:t xml:space="preserve">
                                   (сипаттама ақпарат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93"/>
        <w:gridCol w:w="2073"/>
        <w:gridCol w:w="1993"/>
        <w:gridCol w:w="2213"/>
        <w:gridCol w:w="2333"/>
      </w:tblGrid>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w:t>
            </w:r>
            <w:r>
              <w:br/>
            </w:r>
            <w:r>
              <w:rPr>
                <w:rFonts w:ascii="Times New Roman"/>
                <w:b w:val="false"/>
                <w:i w:val="false"/>
                <w:color w:val="000000"/>
                <w:sz w:val="20"/>
              </w:rPr>
              <w:t>
</w:t>
            </w:r>
            <w:r>
              <w:rPr>
                <w:rFonts w:ascii="Times New Roman"/>
                <w:b/>
                <w:i w:val="false"/>
                <w:color w:val="000000"/>
                <w:sz w:val="20"/>
              </w:rPr>
              <w:t xml:space="preserve">N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w:t>
            </w:r>
            <w:r>
              <w:br/>
            </w:r>
            <w:r>
              <w:rPr>
                <w:rFonts w:ascii="Times New Roman"/>
                <w:b w:val="false"/>
                <w:i w:val="false"/>
                <w:color w:val="000000"/>
                <w:sz w:val="20"/>
              </w:rPr>
              <w:t xml:space="preserve">
тәуелді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күні,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w:t>
            </w:r>
            <w:r>
              <w:br/>
            </w:r>
            <w:r>
              <w:rPr>
                <w:rFonts w:ascii="Times New Roman"/>
                <w:b w:val="false"/>
                <w:i w:val="false"/>
                <w:color w:val="000000"/>
                <w:sz w:val="20"/>
              </w:rPr>
              <w:t xml:space="preserve">
тәуелді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органда-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күні және </w:t>
            </w:r>
            <w:r>
              <w:br/>
            </w:r>
            <w:r>
              <w:rPr>
                <w:rFonts w:ascii="Times New Roman"/>
                <w:b w:val="false"/>
                <w:i w:val="false"/>
                <w:color w:val="000000"/>
                <w:sz w:val="20"/>
              </w:rPr>
              <w:t xml:space="preserve">
нөмірі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w:t>
            </w:r>
            <w:r>
              <w:br/>
            </w:r>
            <w:r>
              <w:rPr>
                <w:rFonts w:ascii="Times New Roman"/>
                <w:b w:val="false"/>
                <w:i w:val="false"/>
                <w:color w:val="000000"/>
                <w:sz w:val="20"/>
              </w:rPr>
              <w:t xml:space="preserve">
тәуелді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кесімге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келмей- </w:t>
            </w:r>
            <w:r>
              <w:br/>
            </w:r>
            <w:r>
              <w:rPr>
                <w:rFonts w:ascii="Times New Roman"/>
                <w:b w:val="false"/>
                <w:i w:val="false"/>
                <w:color w:val="000000"/>
                <w:sz w:val="20"/>
              </w:rPr>
              <w:t xml:space="preserve">
тін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бөлігі, </w:t>
            </w:r>
            <w:r>
              <w:br/>
            </w:r>
            <w:r>
              <w:rPr>
                <w:rFonts w:ascii="Times New Roman"/>
                <w:b w:val="false"/>
                <w:i w:val="false"/>
                <w:color w:val="000000"/>
                <w:sz w:val="20"/>
              </w:rPr>
              <w:t xml:space="preserve">
абзацы, </w:t>
            </w:r>
            <w:r>
              <w:br/>
            </w:r>
            <w:r>
              <w:rPr>
                <w:rFonts w:ascii="Times New Roman"/>
                <w:b w:val="false"/>
                <w:i w:val="false"/>
                <w:color w:val="000000"/>
                <w:sz w:val="20"/>
              </w:rPr>
              <w:t xml:space="preserve">
тармағы, </w:t>
            </w:r>
            <w:r>
              <w:br/>
            </w:r>
            <w:r>
              <w:rPr>
                <w:rFonts w:ascii="Times New Roman"/>
                <w:b w:val="false"/>
                <w:i w:val="false"/>
                <w:color w:val="000000"/>
                <w:sz w:val="20"/>
              </w:rPr>
              <w:t xml:space="preserve">
бабы,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күні,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Қабылданатын </w:t>
            </w:r>
            <w:r>
              <w:br/>
            </w:r>
            <w:r>
              <w:rPr>
                <w:rFonts w:ascii="Times New Roman"/>
                <w:b w:val="false"/>
                <w:i w:val="false"/>
                <w:color w:val="000000"/>
                <w:sz w:val="20"/>
              </w:rPr>
              <w:t xml:space="preserve">
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толықты- </w:t>
            </w:r>
            <w:r>
              <w:br/>
            </w:r>
            <w:r>
              <w:rPr>
                <w:rFonts w:ascii="Times New Roman"/>
                <w:b w:val="false"/>
                <w:i w:val="false"/>
                <w:color w:val="000000"/>
                <w:sz w:val="20"/>
              </w:rPr>
              <w:t xml:space="preserve">
рулар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w:t>
            </w:r>
            <w:r>
              <w:br/>
            </w:r>
            <w:r>
              <w:rPr>
                <w:rFonts w:ascii="Times New Roman"/>
                <w:b w:val="false"/>
                <w:i w:val="false"/>
                <w:color w:val="000000"/>
                <w:sz w:val="20"/>
              </w:rPr>
              <w:t xml:space="preserve">
жойылды </w:t>
            </w:r>
            <w:r>
              <w:br/>
            </w:r>
            <w:r>
              <w:rPr>
                <w:rFonts w:ascii="Times New Roman"/>
                <w:b w:val="false"/>
                <w:i w:val="false"/>
                <w:color w:val="000000"/>
                <w:sz w:val="20"/>
              </w:rPr>
              <w:t xml:space="preserve">
деп тану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693"/>
        <w:gridCol w:w="2113"/>
        <w:gridCol w:w="2253"/>
        <w:gridCol w:w="2133"/>
        <w:gridCol w:w="211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Қабылданатын </w:t>
            </w:r>
            <w:r>
              <w:br/>
            </w:r>
            <w:r>
              <w:rPr>
                <w:rFonts w:ascii="Times New Roman"/>
                <w:b w:val="false"/>
                <w:i w:val="false"/>
                <w:color w:val="000000"/>
                <w:sz w:val="20"/>
              </w:rPr>
              <w:t xml:space="preserve">
шаралар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шаралар </w:t>
            </w:r>
          </w:p>
        </w:tc>
      </w:tr>
      <w:tr>
        <w:trPr>
          <w:trHeight w:val="45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даны- </w:t>
            </w:r>
            <w:r>
              <w:br/>
            </w:r>
            <w:r>
              <w:rPr>
                <w:rFonts w:ascii="Times New Roman"/>
                <w:b w:val="false"/>
                <w:i w:val="false"/>
                <w:color w:val="000000"/>
                <w:sz w:val="20"/>
              </w:rPr>
              <w:t xml:space="preserve">
луын </w:t>
            </w:r>
            <w:r>
              <w:br/>
            </w:r>
            <w:r>
              <w:rPr>
                <w:rFonts w:ascii="Times New Roman"/>
                <w:b w:val="false"/>
                <w:i w:val="false"/>
                <w:color w:val="000000"/>
                <w:sz w:val="20"/>
              </w:rPr>
              <w:t xml:space="preserve">
тоқ- </w:t>
            </w:r>
            <w:r>
              <w:br/>
            </w:r>
            <w:r>
              <w:rPr>
                <w:rFonts w:ascii="Times New Roman"/>
                <w:b w:val="false"/>
                <w:i w:val="false"/>
                <w:color w:val="000000"/>
                <w:sz w:val="20"/>
              </w:rPr>
              <w:t xml:space="preserve">
тата </w:t>
            </w:r>
            <w:r>
              <w:br/>
            </w:r>
            <w:r>
              <w:rPr>
                <w:rFonts w:ascii="Times New Roman"/>
                <w:b w:val="false"/>
                <w:i w:val="false"/>
                <w:color w:val="000000"/>
                <w:sz w:val="20"/>
              </w:rPr>
              <w:t xml:space="preserve">
тұру </w:t>
            </w:r>
            <w:r>
              <w:br/>
            </w:r>
            <w:r>
              <w:rPr>
                <w:rFonts w:ascii="Times New Roman"/>
                <w:b w:val="false"/>
                <w:i w:val="false"/>
                <w:color w:val="000000"/>
                <w:sz w:val="20"/>
              </w:rPr>
              <w:t xml:space="preserve">
жө- </w:t>
            </w:r>
            <w:r>
              <w:br/>
            </w:r>
            <w:r>
              <w:rPr>
                <w:rFonts w:ascii="Times New Roman"/>
                <w:b w:val="false"/>
                <w:i w:val="false"/>
                <w:color w:val="000000"/>
                <w:sz w:val="20"/>
              </w:rPr>
              <w:t xml:space="preserve">
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p>
        </w:tc>
        <w:tc>
          <w:tcPr>
            <w:tcW w:w="0" w:type="auto"/>
            <w:gridSpan w:val="4"/>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рістер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тырулар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гі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данған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тіркел-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w:t>
            </w:r>
            <w:r>
              <w:br/>
            </w:r>
            <w:r>
              <w:rPr>
                <w:rFonts w:ascii="Times New Roman"/>
                <w:b w:val="false"/>
                <w:i w:val="false"/>
                <w:color w:val="000000"/>
                <w:sz w:val="20"/>
              </w:rPr>
              <w:t xml:space="preserve">
жойылды </w:t>
            </w:r>
            <w:r>
              <w:br/>
            </w:r>
            <w:r>
              <w:rPr>
                <w:rFonts w:ascii="Times New Roman"/>
                <w:b w:val="false"/>
                <w:i w:val="false"/>
                <w:color w:val="000000"/>
                <w:sz w:val="20"/>
              </w:rPr>
              <w:t xml:space="preserve">
деп тану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күні,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атауы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 </w:t>
            </w:r>
            <w:r>
              <w:br/>
            </w:r>
            <w:r>
              <w:rPr>
                <w:rFonts w:ascii="Times New Roman"/>
                <w:b w:val="false"/>
                <w:i w:val="false"/>
                <w:color w:val="000000"/>
                <w:sz w:val="20"/>
              </w:rPr>
              <w:t xml:space="preserve">
луын тоқ- </w:t>
            </w:r>
            <w:r>
              <w:br/>
            </w:r>
            <w:r>
              <w:rPr>
                <w:rFonts w:ascii="Times New Roman"/>
                <w:b w:val="false"/>
                <w:i w:val="false"/>
                <w:color w:val="000000"/>
                <w:sz w:val="20"/>
              </w:rPr>
              <w:t xml:space="preserve">
тата тұру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күні,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атауы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гі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күні,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атауы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i w:val="false"/>
          <w:color w:val="000000"/>
          <w:sz w:val="28"/>
        </w:rPr>
        <w:t xml:space="preserve">                       N 3 нысан </w:t>
      </w:r>
    </w:p>
    <w:p>
      <w:pPr>
        <w:spacing w:after="0"/>
        <w:ind w:left="0"/>
        <w:jc w:val="both"/>
      </w:pPr>
      <w:r>
        <w:rPr>
          <w:rFonts w:ascii="Times New Roman"/>
          <w:b w:val="false"/>
          <w:i w:val="false"/>
          <w:color w:val="000000"/>
          <w:sz w:val="28"/>
        </w:rPr>
        <w:t xml:space="preserve">________________________ іске асыру тиімділігін бағалау жөніндегі </w:t>
      </w:r>
      <w:r>
        <w:br/>
      </w:r>
      <w:r>
        <w:rPr>
          <w:rFonts w:ascii="Times New Roman"/>
          <w:b w:val="false"/>
          <w:i w:val="false"/>
          <w:color w:val="000000"/>
          <w:sz w:val="28"/>
        </w:rPr>
        <w:t xml:space="preserve">
(заңға тәуелді түрі) </w:t>
      </w:r>
      <w:r>
        <w:br/>
      </w:r>
      <w:r>
        <w:rPr>
          <w:rFonts w:ascii="Times New Roman"/>
          <w:b w:val="false"/>
          <w:i w:val="false"/>
          <w:color w:val="000000"/>
          <w:sz w:val="28"/>
        </w:rPr>
        <w:t xml:space="preserve">
және олар бойынша _______________________________ қабылданған </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шаралар туралы ақпарат </w:t>
      </w:r>
      <w:r>
        <w:br/>
      </w:r>
      <w:r>
        <w:rPr>
          <w:rFonts w:ascii="Times New Roman"/>
          <w:b w:val="false"/>
          <w:i w:val="false"/>
          <w:color w:val="000000"/>
          <w:sz w:val="28"/>
        </w:rPr>
        <w:t xml:space="preserve">
                                    (сипаттама ақпарат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753"/>
        <w:gridCol w:w="2013"/>
        <w:gridCol w:w="2173"/>
        <w:gridCol w:w="2153"/>
        <w:gridCol w:w="2153"/>
      </w:tblGrid>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данған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тіркел-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органда-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нөмірі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w:t>
            </w:r>
            <w:r>
              <w:br/>
            </w:r>
            <w:r>
              <w:rPr>
                <w:rFonts w:ascii="Times New Roman"/>
                <w:b w:val="false"/>
                <w:i w:val="false"/>
                <w:color w:val="000000"/>
                <w:sz w:val="20"/>
              </w:rPr>
              <w:t xml:space="preserve">
тәуелді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практика-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тиімсіз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асырылуы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бағалаудың </w:t>
            </w:r>
            <w:r>
              <w:br/>
            </w:r>
            <w:r>
              <w:rPr>
                <w:rFonts w:ascii="Times New Roman"/>
                <w:b w:val="false"/>
                <w:i w:val="false"/>
                <w:color w:val="000000"/>
                <w:sz w:val="20"/>
              </w:rPr>
              <w:t xml:space="preserve">
негізде- </w:t>
            </w:r>
            <w:r>
              <w:br/>
            </w:r>
            <w:r>
              <w:rPr>
                <w:rFonts w:ascii="Times New Roman"/>
                <w:b w:val="false"/>
                <w:i w:val="false"/>
                <w:color w:val="000000"/>
                <w:sz w:val="20"/>
              </w:rPr>
              <w:t xml:space="preserve">
месі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асырылады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Қабылданатын шаралар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толықты- </w:t>
            </w:r>
            <w:r>
              <w:br/>
            </w:r>
            <w:r>
              <w:rPr>
                <w:rFonts w:ascii="Times New Roman"/>
                <w:b w:val="false"/>
                <w:i w:val="false"/>
                <w:color w:val="000000"/>
                <w:sz w:val="20"/>
              </w:rPr>
              <w:t xml:space="preserve">
рулар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оны келісу </w:t>
            </w:r>
            <w:r>
              <w:br/>
            </w:r>
            <w:r>
              <w:rPr>
                <w:rFonts w:ascii="Times New Roman"/>
                <w:b w:val="false"/>
                <w:i w:val="false"/>
                <w:color w:val="000000"/>
                <w:sz w:val="20"/>
              </w:rPr>
              <w:t xml:space="preserve">
сатысы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w:t>
            </w:r>
            <w:r>
              <w:br/>
            </w:r>
            <w:r>
              <w:rPr>
                <w:rFonts w:ascii="Times New Roman"/>
                <w:b w:val="false"/>
                <w:i w:val="false"/>
                <w:color w:val="000000"/>
                <w:sz w:val="20"/>
              </w:rPr>
              <w:t xml:space="preserve">
жойылды </w:t>
            </w:r>
            <w:r>
              <w:br/>
            </w:r>
            <w:r>
              <w:rPr>
                <w:rFonts w:ascii="Times New Roman"/>
                <w:b w:val="false"/>
                <w:i w:val="false"/>
                <w:color w:val="000000"/>
                <w:sz w:val="20"/>
              </w:rPr>
              <w:t xml:space="preserve">
деп тану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оны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753"/>
        <w:gridCol w:w="2093"/>
        <w:gridCol w:w="2193"/>
        <w:gridCol w:w="2093"/>
        <w:gridCol w:w="21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Қабылданатын </w:t>
            </w:r>
            <w:r>
              <w:br/>
            </w:r>
            <w:r>
              <w:rPr>
                <w:rFonts w:ascii="Times New Roman"/>
                <w:b w:val="false"/>
                <w:i w:val="false"/>
                <w:color w:val="000000"/>
                <w:sz w:val="20"/>
              </w:rPr>
              <w:t xml:space="preserve">
шаралар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шаралар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даны- </w:t>
            </w:r>
            <w:r>
              <w:br/>
            </w:r>
            <w:r>
              <w:rPr>
                <w:rFonts w:ascii="Times New Roman"/>
                <w:b w:val="false"/>
                <w:i w:val="false"/>
                <w:color w:val="000000"/>
                <w:sz w:val="20"/>
              </w:rPr>
              <w:t xml:space="preserve">
луын </w:t>
            </w:r>
            <w:r>
              <w:br/>
            </w:r>
            <w:r>
              <w:rPr>
                <w:rFonts w:ascii="Times New Roman"/>
                <w:b w:val="false"/>
                <w:i w:val="false"/>
                <w:color w:val="000000"/>
                <w:sz w:val="20"/>
              </w:rPr>
              <w:t xml:space="preserve">
тоқ- </w:t>
            </w:r>
            <w:r>
              <w:br/>
            </w:r>
            <w:r>
              <w:rPr>
                <w:rFonts w:ascii="Times New Roman"/>
                <w:b w:val="false"/>
                <w:i w:val="false"/>
                <w:color w:val="000000"/>
                <w:sz w:val="20"/>
              </w:rPr>
              <w:t xml:space="preserve">
тата </w:t>
            </w:r>
            <w:r>
              <w:br/>
            </w:r>
            <w:r>
              <w:rPr>
                <w:rFonts w:ascii="Times New Roman"/>
                <w:b w:val="false"/>
                <w:i w:val="false"/>
                <w:color w:val="000000"/>
                <w:sz w:val="20"/>
              </w:rPr>
              <w:t xml:space="preserve">
тұру </w:t>
            </w:r>
            <w:r>
              <w:br/>
            </w:r>
            <w:r>
              <w:rPr>
                <w:rFonts w:ascii="Times New Roman"/>
                <w:b w:val="false"/>
                <w:i w:val="false"/>
                <w:color w:val="000000"/>
                <w:sz w:val="20"/>
              </w:rPr>
              <w:t xml:space="preserve">
жө- </w:t>
            </w:r>
            <w:r>
              <w:br/>
            </w:r>
            <w:r>
              <w:rPr>
                <w:rFonts w:ascii="Times New Roman"/>
                <w:b w:val="false"/>
                <w:i w:val="false"/>
                <w:color w:val="000000"/>
                <w:sz w:val="20"/>
              </w:rPr>
              <w:t xml:space="preserve">
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оны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практи- </w:t>
            </w:r>
            <w:r>
              <w:br/>
            </w:r>
            <w:r>
              <w:rPr>
                <w:rFonts w:ascii="Times New Roman"/>
                <w:b w:val="false"/>
                <w:i w:val="false"/>
                <w:color w:val="000000"/>
                <w:sz w:val="20"/>
              </w:rPr>
              <w:t xml:space="preserve">
касында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асырыл- </w:t>
            </w:r>
            <w:r>
              <w:br/>
            </w:r>
            <w:r>
              <w:rPr>
                <w:rFonts w:ascii="Times New Roman"/>
                <w:b w:val="false"/>
                <w:i w:val="false"/>
                <w:color w:val="000000"/>
                <w:sz w:val="20"/>
              </w:rPr>
              <w:t xml:space="preserve">
майтын </w:t>
            </w:r>
            <w:r>
              <w:br/>
            </w:r>
            <w:r>
              <w:rPr>
                <w:rFonts w:ascii="Times New Roman"/>
                <w:b w:val="false"/>
                <w:i w:val="false"/>
                <w:color w:val="000000"/>
                <w:sz w:val="20"/>
              </w:rPr>
              <w:t xml:space="preserve">
заңға </w:t>
            </w:r>
            <w:r>
              <w:br/>
            </w:r>
            <w:r>
              <w:rPr>
                <w:rFonts w:ascii="Times New Roman"/>
                <w:b w:val="false"/>
                <w:i w:val="false"/>
                <w:color w:val="000000"/>
                <w:sz w:val="20"/>
              </w:rPr>
              <w:t xml:space="preserve">
тәуелді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кесімді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құзырет- </w:t>
            </w:r>
            <w:r>
              <w:br/>
            </w:r>
            <w:r>
              <w:rPr>
                <w:rFonts w:ascii="Times New Roman"/>
                <w:b w:val="false"/>
                <w:i w:val="false"/>
                <w:color w:val="000000"/>
                <w:sz w:val="20"/>
              </w:rPr>
              <w:t xml:space="preserve">
ті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тұрған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дерден </w:t>
            </w:r>
            <w:r>
              <w:br/>
            </w:r>
            <w:r>
              <w:rPr>
                <w:rFonts w:ascii="Times New Roman"/>
                <w:b w:val="false"/>
                <w:i w:val="false"/>
                <w:color w:val="000000"/>
                <w:sz w:val="20"/>
              </w:rPr>
              <w:t xml:space="preserve">
алып </w:t>
            </w:r>
            <w:r>
              <w:br/>
            </w:r>
            <w:r>
              <w:rPr>
                <w:rFonts w:ascii="Times New Roman"/>
                <w:b w:val="false"/>
                <w:i w:val="false"/>
                <w:color w:val="000000"/>
                <w:sz w:val="20"/>
              </w:rPr>
              <w:t xml:space="preserve">
тастау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оны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 </w:t>
            </w:r>
            <w:r>
              <w:br/>
            </w:r>
            <w:r>
              <w:rPr>
                <w:rFonts w:ascii="Times New Roman"/>
                <w:b w:val="false"/>
                <w:i w:val="false"/>
                <w:color w:val="000000"/>
                <w:sz w:val="20"/>
              </w:rPr>
              <w:t xml:space="preserve">
тер мен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толықты- </w:t>
            </w:r>
            <w:r>
              <w:br/>
            </w:r>
            <w:r>
              <w:rPr>
                <w:rFonts w:ascii="Times New Roman"/>
                <w:b w:val="false"/>
                <w:i w:val="false"/>
                <w:color w:val="000000"/>
                <w:sz w:val="20"/>
              </w:rPr>
              <w:t xml:space="preserve">
рулар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гі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данған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тіркел-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w:t>
            </w:r>
            <w:r>
              <w:br/>
            </w:r>
            <w:r>
              <w:rPr>
                <w:rFonts w:ascii="Times New Roman"/>
                <w:b w:val="false"/>
                <w:i w:val="false"/>
                <w:color w:val="000000"/>
                <w:sz w:val="20"/>
              </w:rPr>
              <w:t xml:space="preserve">
жойылды </w:t>
            </w:r>
            <w:r>
              <w:br/>
            </w:r>
            <w:r>
              <w:rPr>
                <w:rFonts w:ascii="Times New Roman"/>
                <w:b w:val="false"/>
                <w:i w:val="false"/>
                <w:color w:val="000000"/>
                <w:sz w:val="20"/>
              </w:rPr>
              <w:t xml:space="preserve">
деп тану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күні,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 </w:t>
            </w:r>
            <w:r>
              <w:br/>
            </w:r>
            <w:r>
              <w:rPr>
                <w:rFonts w:ascii="Times New Roman"/>
                <w:b w:val="false"/>
                <w:i w:val="false"/>
                <w:color w:val="000000"/>
                <w:sz w:val="20"/>
              </w:rPr>
              <w:t xml:space="preserve">
луын </w:t>
            </w:r>
            <w:r>
              <w:br/>
            </w:r>
            <w:r>
              <w:rPr>
                <w:rFonts w:ascii="Times New Roman"/>
                <w:b w:val="false"/>
                <w:i w:val="false"/>
                <w:color w:val="000000"/>
                <w:sz w:val="20"/>
              </w:rPr>
              <w:t xml:space="preserve">
тоқтата </w:t>
            </w:r>
            <w:r>
              <w:br/>
            </w:r>
            <w:r>
              <w:rPr>
                <w:rFonts w:ascii="Times New Roman"/>
                <w:b w:val="false"/>
                <w:i w:val="false"/>
                <w:color w:val="000000"/>
                <w:sz w:val="20"/>
              </w:rPr>
              <w:t xml:space="preserve">
тұру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күні,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практика- </w:t>
            </w:r>
            <w:r>
              <w:br/>
            </w:r>
            <w:r>
              <w:rPr>
                <w:rFonts w:ascii="Times New Roman"/>
                <w:b w:val="false"/>
                <w:i w:val="false"/>
                <w:color w:val="000000"/>
                <w:sz w:val="20"/>
              </w:rPr>
              <w:t xml:space="preserve">
сында іске </w:t>
            </w:r>
            <w:r>
              <w:br/>
            </w:r>
            <w:r>
              <w:rPr>
                <w:rFonts w:ascii="Times New Roman"/>
                <w:b w:val="false"/>
                <w:i w:val="false"/>
                <w:color w:val="000000"/>
                <w:sz w:val="20"/>
              </w:rPr>
              <w:t xml:space="preserve">
асырыл- </w:t>
            </w:r>
            <w:r>
              <w:br/>
            </w:r>
            <w:r>
              <w:rPr>
                <w:rFonts w:ascii="Times New Roman"/>
                <w:b w:val="false"/>
                <w:i w:val="false"/>
                <w:color w:val="000000"/>
                <w:sz w:val="20"/>
              </w:rPr>
              <w:t xml:space="preserve">
майтын </w:t>
            </w:r>
            <w:r>
              <w:br/>
            </w:r>
            <w:r>
              <w:rPr>
                <w:rFonts w:ascii="Times New Roman"/>
                <w:b w:val="false"/>
                <w:i w:val="false"/>
                <w:color w:val="000000"/>
                <w:sz w:val="20"/>
              </w:rPr>
              <w:t xml:space="preserve">
заңға </w:t>
            </w:r>
            <w:r>
              <w:br/>
            </w:r>
            <w:r>
              <w:rPr>
                <w:rFonts w:ascii="Times New Roman"/>
                <w:b w:val="false"/>
                <w:i w:val="false"/>
                <w:color w:val="000000"/>
                <w:sz w:val="20"/>
              </w:rPr>
              <w:t xml:space="preserve">
тәуелді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кесімді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құзыретті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тұрған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кесімдер- </w:t>
            </w:r>
            <w:r>
              <w:br/>
            </w:r>
            <w:r>
              <w:rPr>
                <w:rFonts w:ascii="Times New Roman"/>
                <w:b w:val="false"/>
                <w:i w:val="false"/>
                <w:color w:val="000000"/>
                <w:sz w:val="20"/>
              </w:rPr>
              <w:t xml:space="preserve">
ден алып </w:t>
            </w:r>
            <w:r>
              <w:br/>
            </w:r>
            <w:r>
              <w:rPr>
                <w:rFonts w:ascii="Times New Roman"/>
                <w:b w:val="false"/>
                <w:i w:val="false"/>
                <w:color w:val="000000"/>
                <w:sz w:val="20"/>
              </w:rPr>
              <w:t xml:space="preserve">
тастау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күні, </w:t>
            </w:r>
            <w:r>
              <w:br/>
            </w:r>
            <w:r>
              <w:rPr>
                <w:rFonts w:ascii="Times New Roman"/>
                <w:b w:val="false"/>
                <w:i w:val="false"/>
                <w:color w:val="000000"/>
                <w:sz w:val="20"/>
              </w:rPr>
              <w:t xml:space="preserve">
атауы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осы нысанды толтырған кезде тек тиімсіз деп танылған және ол бойынша шаралар қабылданған анықталған нормативтік құқықтық кесім бойынша ақпарат енгізіледі </w:t>
      </w:r>
      <w:r>
        <w:br/>
      </w:r>
      <w:r>
        <w:rPr>
          <w:rFonts w:ascii="Times New Roman"/>
          <w:b w:val="false"/>
          <w:i w:val="false"/>
          <w:color w:val="000000"/>
          <w:sz w:val="28"/>
        </w:rPr>
        <w:t xml:space="preserve">
Уәкілетті органның басшысы __________________________________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200_ жылғы "__"__________ </w:t>
      </w:r>
    </w:p>
    <w:p>
      <w:pPr>
        <w:spacing w:after="0"/>
        <w:ind w:left="0"/>
        <w:jc w:val="both"/>
      </w:pPr>
      <w:r>
        <w:rPr>
          <w:rFonts w:ascii="Times New Roman"/>
          <w:b/>
          <w:i w:val="false"/>
          <w:color w:val="000000"/>
          <w:sz w:val="28"/>
        </w:rPr>
        <w:t xml:space="preserve">                           N 4 нысан </w:t>
      </w:r>
      <w:r>
        <w:br/>
      </w:r>
      <w:r>
        <w:rPr>
          <w:rFonts w:ascii="Times New Roman"/>
          <w:b w:val="false"/>
          <w:i w:val="false"/>
          <w:color w:val="000000"/>
          <w:sz w:val="28"/>
        </w:rPr>
        <w:t xml:space="preserve">
  ескірген норманы қамтитын анықталған _________________________ </w:t>
      </w:r>
      <w:r>
        <w:br/>
      </w:r>
      <w:r>
        <w:rPr>
          <w:rFonts w:ascii="Times New Roman"/>
          <w:b w:val="false"/>
          <w:i w:val="false"/>
          <w:color w:val="000000"/>
          <w:sz w:val="28"/>
        </w:rPr>
        <w:t xml:space="preserve">
                                   (заңға тәуелді кесімнің түрі) </w:t>
      </w:r>
      <w:r>
        <w:br/>
      </w:r>
      <w:r>
        <w:rPr>
          <w:rFonts w:ascii="Times New Roman"/>
          <w:b w:val="false"/>
          <w:i w:val="false"/>
          <w:color w:val="000000"/>
          <w:sz w:val="28"/>
        </w:rPr>
        <w:t xml:space="preserve">
жөніндегі және олар бойынша __________________________________ </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қабылданған немесе қабылдайтын шаралар туралы ақпарат </w:t>
      </w:r>
      <w:r>
        <w:br/>
      </w:r>
      <w:r>
        <w:rPr>
          <w:rFonts w:ascii="Times New Roman"/>
          <w:b w:val="false"/>
          <w:i w:val="false"/>
          <w:color w:val="000000"/>
          <w:sz w:val="28"/>
        </w:rPr>
        <w:t xml:space="preserve">
                              (сипаттама ақпарат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753"/>
        <w:gridCol w:w="1993"/>
        <w:gridCol w:w="2153"/>
        <w:gridCol w:w="2093"/>
        <w:gridCol w:w="2133"/>
      </w:tblGrid>
      <w:tr>
        <w:trPr>
          <w:trHeight w:val="45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w:t>
            </w:r>
            <w:r>
              <w:br/>
            </w:r>
            <w:r>
              <w:rPr>
                <w:rFonts w:ascii="Times New Roman"/>
                <w:b w:val="false"/>
                <w:i w:val="false"/>
                <w:color w:val="000000"/>
                <w:sz w:val="20"/>
              </w:rPr>
              <w:t>
</w:t>
            </w:r>
            <w:r>
              <w:rPr>
                <w:rFonts w:ascii="Times New Roman"/>
                <w:b/>
                <w:i w:val="false"/>
                <w:color w:val="000000"/>
                <w:sz w:val="20"/>
              </w:rPr>
              <w:t xml:space="preserve">N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w:t>
            </w:r>
            <w:r>
              <w:br/>
            </w:r>
            <w:r>
              <w:rPr>
                <w:rFonts w:ascii="Times New Roman"/>
                <w:b w:val="false"/>
                <w:i w:val="false"/>
                <w:color w:val="000000"/>
                <w:sz w:val="20"/>
              </w:rPr>
              <w:t xml:space="preserve">
тәуелді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түрі,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данған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тіркел-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w:t>
            </w:r>
            <w:r>
              <w:br/>
            </w:r>
            <w:r>
              <w:rPr>
                <w:rFonts w:ascii="Times New Roman"/>
                <w:b w:val="false"/>
                <w:i w:val="false"/>
                <w:color w:val="000000"/>
                <w:sz w:val="20"/>
              </w:rPr>
              <w:t xml:space="preserve">
тәуелді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органда-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күні және </w:t>
            </w:r>
            <w:r>
              <w:br/>
            </w:r>
            <w:r>
              <w:rPr>
                <w:rFonts w:ascii="Times New Roman"/>
                <w:b w:val="false"/>
                <w:i w:val="false"/>
                <w:color w:val="000000"/>
                <w:sz w:val="20"/>
              </w:rPr>
              <w:t xml:space="preserve">
нөмірі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Ескірген </w:t>
            </w:r>
            <w:r>
              <w:br/>
            </w:r>
            <w:r>
              <w:rPr>
                <w:rFonts w:ascii="Times New Roman"/>
                <w:b w:val="false"/>
                <w:i w:val="false"/>
                <w:color w:val="000000"/>
                <w:sz w:val="20"/>
              </w:rPr>
              <w:t xml:space="preserve">
норма бар </w:t>
            </w:r>
            <w:r>
              <w:br/>
            </w:r>
            <w:r>
              <w:rPr>
                <w:rFonts w:ascii="Times New Roman"/>
                <w:b w:val="false"/>
                <w:i w:val="false"/>
                <w:color w:val="000000"/>
                <w:sz w:val="20"/>
              </w:rPr>
              <w:t xml:space="preserve">
абзац, </w:t>
            </w:r>
            <w:r>
              <w:br/>
            </w:r>
            <w:r>
              <w:rPr>
                <w:rFonts w:ascii="Times New Roman"/>
                <w:b w:val="false"/>
                <w:i w:val="false"/>
                <w:color w:val="000000"/>
                <w:sz w:val="20"/>
              </w:rPr>
              <w:t xml:space="preserve">
тармақ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Қабылданатын 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толықты- </w:t>
            </w:r>
            <w:r>
              <w:br/>
            </w:r>
            <w:r>
              <w:rPr>
                <w:rFonts w:ascii="Times New Roman"/>
                <w:b w:val="false"/>
                <w:i w:val="false"/>
                <w:color w:val="000000"/>
                <w:sz w:val="20"/>
              </w:rPr>
              <w:t xml:space="preserve">
рулар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оны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w:t>
            </w:r>
            <w:r>
              <w:br/>
            </w:r>
            <w:r>
              <w:rPr>
                <w:rFonts w:ascii="Times New Roman"/>
                <w:b w:val="false"/>
                <w:i w:val="false"/>
                <w:color w:val="000000"/>
                <w:sz w:val="20"/>
              </w:rPr>
              <w:t xml:space="preserve">
жойылды </w:t>
            </w:r>
            <w:r>
              <w:br/>
            </w:r>
            <w:r>
              <w:rPr>
                <w:rFonts w:ascii="Times New Roman"/>
                <w:b w:val="false"/>
                <w:i w:val="false"/>
                <w:color w:val="000000"/>
                <w:sz w:val="20"/>
              </w:rPr>
              <w:t xml:space="preserve">
деп тану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кесім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оны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сатысы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487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шаралар </w:t>
            </w:r>
          </w:p>
        </w:tc>
      </w:tr>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мен (немесе)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xml:space="preserve">
жөніндегі кесімнің </w:t>
            </w:r>
            <w:r>
              <w:br/>
            </w:r>
            <w:r>
              <w:rPr>
                <w:rFonts w:ascii="Times New Roman"/>
                <w:b w:val="false"/>
                <w:i w:val="false"/>
                <w:color w:val="000000"/>
                <w:sz w:val="20"/>
              </w:rPr>
              <w:t xml:space="preserve">
түрі, қабылданған күні, </w:t>
            </w:r>
            <w:r>
              <w:br/>
            </w:r>
            <w:r>
              <w:rPr>
                <w:rFonts w:ascii="Times New Roman"/>
                <w:b w:val="false"/>
                <w:i w:val="false"/>
                <w:color w:val="000000"/>
                <w:sz w:val="20"/>
              </w:rPr>
              <w:t xml:space="preserve">
тіркелген нөмірі және </w:t>
            </w:r>
            <w:r>
              <w:br/>
            </w:r>
            <w:r>
              <w:rPr>
                <w:rFonts w:ascii="Times New Roman"/>
                <w:b w:val="false"/>
                <w:i w:val="false"/>
                <w:color w:val="000000"/>
                <w:sz w:val="20"/>
              </w:rPr>
              <w:t xml:space="preserve">
атауы, оны келісу </w:t>
            </w:r>
            <w:r>
              <w:br/>
            </w:r>
            <w:r>
              <w:rPr>
                <w:rFonts w:ascii="Times New Roman"/>
                <w:b w:val="false"/>
                <w:i w:val="false"/>
                <w:color w:val="000000"/>
                <w:sz w:val="20"/>
              </w:rPr>
              <w:t xml:space="preserve">
сатысы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жойылды деп тану </w:t>
            </w:r>
            <w:r>
              <w:br/>
            </w:r>
            <w:r>
              <w:rPr>
                <w:rFonts w:ascii="Times New Roman"/>
                <w:b w:val="false"/>
                <w:i w:val="false"/>
                <w:color w:val="000000"/>
                <w:sz w:val="20"/>
              </w:rPr>
              <w:t xml:space="preserve">
жөніндегі кесімнің </w:t>
            </w:r>
            <w:r>
              <w:br/>
            </w:r>
            <w:r>
              <w:rPr>
                <w:rFonts w:ascii="Times New Roman"/>
                <w:b w:val="false"/>
                <w:i w:val="false"/>
                <w:color w:val="000000"/>
                <w:sz w:val="20"/>
              </w:rPr>
              <w:t xml:space="preserve">
түрі, қабылданған күні, </w:t>
            </w:r>
            <w:r>
              <w:br/>
            </w:r>
            <w:r>
              <w:rPr>
                <w:rFonts w:ascii="Times New Roman"/>
                <w:b w:val="false"/>
                <w:i w:val="false"/>
                <w:color w:val="000000"/>
                <w:sz w:val="20"/>
              </w:rPr>
              <w:t xml:space="preserve">
тіркелген нөмірі және </w:t>
            </w:r>
            <w:r>
              <w:br/>
            </w:r>
            <w:r>
              <w:rPr>
                <w:rFonts w:ascii="Times New Roman"/>
                <w:b w:val="false"/>
                <w:i w:val="false"/>
                <w:color w:val="000000"/>
                <w:sz w:val="20"/>
              </w:rPr>
              <w:t xml:space="preserve">
атауы, оны келісу сатысы </w:t>
            </w:r>
          </w:p>
        </w:tc>
      </w:tr>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Уәкілетті органның басшысы __________________________________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200_жылғы "__"__________                     __________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