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88f" w14:textId="d5068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2000 жылғы 12 мамырдағы N 392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24 шілдедегі N 623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Президентінің 2000 жылғы 12 мамырдағы N 392 Жарлығына 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 Қазақстан Республикасы Президентінің 2000 жылғы 12 мамырдағы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N 392 Жарлығына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"Жоғары офицерлік және басшы құрамның адамдары атқаратын лауазымдар тізбесі туралы" Қазақстан Республикасы Президентінің 2000 жылғы 12 мамырдағы N 392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20, 201-құжат)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Жарлыққа N 8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жағдайлар саласындағы мемлекеттік бақылау және қадағалау комитеті төрағасының орынбасары (мемлекеттік өртке қарсы қызмет мәселелерін басқаратын) - ішкі қызмет генерал-майоры" деген жол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"Өртке қарсы қызмет комитетінің төрағасы - ішкі қызмет генерал-майоры".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