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090f" w14:textId="08a0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30 сәуірдегі № 352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25 шілдедегі N 628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Тақырып жаңа редакцияда - ҚР Үкіметінің 29.01.2013 </w:t>
      </w:r>
      <w:r>
        <w:rPr>
          <w:rFonts w:ascii="Times New Roman"/>
          <w:b w:val="false"/>
          <w:i w:val="false"/>
          <w:color w:val="ff0000"/>
          <w:sz w:val="28"/>
        </w:rPr>
        <w:t>N 58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жарияланғанынан кейін күнтізбелік жиырма бір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Темекі өнімдерінің өндірілуі мен айналымын мемлекеттік реттеу туралы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 2003 жылғы 12 маусымдағы және   "</w:t>
      </w:r>
      <w:r>
        <w:rPr>
          <w:rFonts w:ascii="Times New Roman"/>
          <w:b w:val="false"/>
          <w:i w:val="false"/>
          <w:color w:val="000000"/>
          <w:sz w:val="28"/>
        </w:rPr>
        <w:t>Лицензиялау туралы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2007 жылғы 11 қаңтардағы заңдарына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>Алынып тасталды - ҚР Үкіметінің 29.01.2013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N 58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жарияланғанынан кейін күнтізбелік жиырма бір күн өткен соң қолданысқа енгізіледі).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Үкіметінің кейбір шешімдеріне өзгерістер мен толықтырулар енгізу туралы" Қазақстан Республикасы Үкіметінің 2007 жылғы 30 сәуірдегі N 352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3-тармақтағы»"15," деген сандар алынып тасталсын;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Үкіметінің кейбір шешімдеріне енгізілетін өзгерістер мен толықтыруларда 15-тармақ алынып тасталсын.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Үкіметінің кейбір шешімдерінің күші жойылды деп танылсын: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"Темекі өнімдерін өндіру жөніндегі қызметті лицензиялауға қойылатын біліктілік талаптарын және лицензиялау ережесін бекіту туралы" Қазақстан Республикасы Үкіметінің 2004 жылғы 3 маусымдағы N 618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2004 ж., N 24,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301-құжат);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туралы" Қазақстан Республикасы Үкіметінің 2005 жылғы 30 маусымдағы N 662 қаулысымен бекітілген Қазақстан Республикасы Үкіметінің кейбір шешімдеріне өзгерістер мен толықтырулардың  </w:t>
      </w:r>
      <w:r>
        <w:rPr>
          <w:rFonts w:ascii="Times New Roman"/>
          <w:b w:val="false"/>
          <w:i w:val="false"/>
          <w:color w:val="000000"/>
          <w:sz w:val="28"/>
        </w:rPr>
        <w:t>16-тармағы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N 27, 341-құжат).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ресми жарияланғаннан кейін жиырма бір күн мерзім өткен соң қолданысқа енгізіледі.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жылғы»25»шілдедегі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628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       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Темекі өнімдерін өндіру жөніндегі қызметті лицензиялау </w:t>
      </w:r>
      <w:r>
        <w:br/>
      </w:r>
      <w:r>
        <w:rPr>
          <w:rFonts w:ascii="Times New Roman"/>
          <w:b/>
          <w:i w:val="false"/>
          <w:color w:val="000000"/>
        </w:rPr>
        <w:t>
ережесі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Ереже алып тасталды - ҚР Үкіметінің 2011.12.27 </w:t>
      </w:r>
      <w:r>
        <w:rPr>
          <w:rFonts w:ascii="Times New Roman"/>
          <w:b w:val="false"/>
          <w:i w:val="false"/>
          <w:color w:val="ff0000"/>
          <w:sz w:val="28"/>
        </w:rPr>
        <w:t>N 1613</w:t>
      </w:r>
      <w:r>
        <w:rPr>
          <w:rFonts w:ascii="Times New Roman"/>
          <w:b w:val="false"/>
          <w:i w:val="false"/>
          <w:color w:val="ff0000"/>
          <w:sz w:val="28"/>
        </w:rPr>
        <w:t> (2012.01.30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жылғы»25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628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Темекі өнімдерін өндіру жөніндегі қызметке қойылатын </w:t>
      </w:r>
      <w:r>
        <w:br/>
      </w:r>
      <w:r>
        <w:rPr>
          <w:rFonts w:ascii="Times New Roman"/>
          <w:b/>
          <w:i w:val="false"/>
          <w:color w:val="000000"/>
        </w:rPr>
        <w:t xml:space="preserve">
біліктілік талаптары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Темекі өнімдерін өндіру жөніндегі қызметке қойылатын біліктілік талаптары мыналардың болуын көздейді: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"Темекі өнімдерінің өндірілуі мен айналымын мемлекеттік реттеу туралы" Қазақстан Республикасының 2003 жылғы 12 маусымдағы Заңының 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2-тармағында көзделген талаптарды сақтай отырып, темекі өнімдерін өндіруші әзірлеген және толтырған өндіріс паспортының;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техникалық регламенттердің және стандарттау жөніндегі нормативтік құжаттардың;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техникалық реттеу және өлшем бірлігін қамтамасыз ету саласындағы </w:t>
      </w:r>
      <w:r>
        <w:rPr>
          <w:rFonts w:ascii="Times New Roman"/>
          <w:b w:val="false"/>
          <w:i w:val="false"/>
          <w:color w:val="000000"/>
          <w:sz w:val="28"/>
        </w:rPr>
        <w:t>заңнамасының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келетін жабдықтардың және өлшем құралдарының;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темекі өнімдерін өндіруді технологиялық бақылау жөніндегі зертхананың;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темекі өнімдерін, өндірістің қосалқы өнімдерін, шикізатты, қосымша материалдарды және ыдыстарды сақтау шарттары нормативтік құқықтық актілердің талаптарына сәйкес келетін қойма үй-жайлардың;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барлық тауар белгілерінің дәл және толық атауларын көрсете отырып, өндірілетін өнімдер тізбесінің;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темекі өнімдерін өндіру үшін қажетті меншік құқығында немесе өзге де құқықтарда өтініш берушіге тиесілі өндіруге және сақтауға арналған ғимараттар мен үй-жайлардың;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санитарлық-гигиеналық нормалар мен техника қауіпсіздігі ережелерінің талаптарына сәйкес жұмыс істейтіндердің еңбек жағдайларын қамтамасыз ететін арнайы киімдердің және басқа да қорғаныш құралдардың.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