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38d2" w14:textId="73e3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4 қыркүйектегі N 836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шілдедегі N 634 Қаулысы. Күші жойылды - Қазақстан Республикасы Үкіметінің 2018 жылғы 11 шілдедегі № 419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меншікке жататын объектілерге қатысты концессиялар жөнінде комиссия құру туралы" Қазақстан Республикасы Үкіметінің 2006 жылғы 4 қыркүйектегі 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меншікке жататын объектілерге қатысты концессиялар жөніндегі комиссияның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Шаққалиев Арман Абайұлы - Қазақстан Республикасы Экономика және бюджеттік жоспарлау министрлігінің Мемлекеттік активтерді басқару саясаты департаментінің директоры, хатшы болып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Қабиев Дәулет Жақсылықұлы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