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0974" w14:textId="6970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заңнамасына сәйкес 2007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талаптар тоқтатылатын заңды тұлғалардың және олардың берешек көлемінің тізбесін айқындау туралы</w:t>
      </w:r>
    </w:p>
    <w:p>
      <w:pPr>
        <w:spacing w:after="0"/>
        <w:ind w:left="0"/>
        <w:jc w:val="both"/>
      </w:pPr>
      <w:r>
        <w:rPr>
          <w:rFonts w:ascii="Times New Roman"/>
          <w:b w:val="false"/>
          <w:i w:val="false"/>
          <w:color w:val="000000"/>
          <w:sz w:val="28"/>
        </w:rPr>
        <w:t>Қазақстан Республикасы Үкіметінің 2007 жылғы 26 шілдедегі N 636 Қаулысы</w:t>
      </w:r>
    </w:p>
    <w:p>
      <w:pPr>
        <w:spacing w:after="0"/>
        <w:ind w:left="0"/>
        <w:jc w:val="both"/>
      </w:pPr>
      <w:bookmarkStart w:name="z1" w:id="0"/>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36-бабына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Қосымшаға сәйкес Қазақстан Республикасының заңнамасына сәйкес 2007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оның ішінде: </w:t>
      </w:r>
    </w:p>
    <w:bookmarkEnd w:id="1"/>
    <w:bookmarkStart w:name="z3" w:id="2"/>
    <w:p>
      <w:pPr>
        <w:spacing w:after="0"/>
        <w:ind w:left="0"/>
        <w:jc w:val="both"/>
      </w:pPr>
      <w:r>
        <w:rPr>
          <w:rFonts w:ascii="Times New Roman"/>
          <w:b w:val="false"/>
          <w:i w:val="false"/>
          <w:color w:val="000000"/>
          <w:sz w:val="28"/>
        </w:rPr>
        <w:t>
      1)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N 826  </w:t>
      </w:r>
      <w:r>
        <w:rPr>
          <w:rFonts w:ascii="Times New Roman"/>
          <w:b w:val="false"/>
          <w:i w:val="false"/>
          <w:color w:val="000000"/>
          <w:sz w:val="28"/>
        </w:rPr>
        <w:t xml:space="preserve">қаулысының </w:t>
      </w:r>
      <w:r>
        <w:rPr>
          <w:rFonts w:ascii="Times New Roman"/>
          <w:b w:val="false"/>
          <w:i w:val="false"/>
          <w:color w:val="000000"/>
          <w:sz w:val="28"/>
        </w:rPr>
        <w:t xml:space="preserve"> негізінде Қазақстан Республикасы Үкіметінің және Қазақстан Республикасы Қаржы министрлігінің кепілдігімен берілген орталықтандырылған (директивтік) кредиттер бойынша; </w:t>
      </w:r>
    </w:p>
    <w:bookmarkEnd w:id="2"/>
    <w:bookmarkStart w:name="z4" w:id="3"/>
    <w:p>
      <w:pPr>
        <w:spacing w:after="0"/>
        <w:ind w:left="0"/>
        <w:jc w:val="both"/>
      </w:pPr>
      <w:r>
        <w:rPr>
          <w:rFonts w:ascii="Times New Roman"/>
          <w:b w:val="false"/>
          <w:i w:val="false"/>
          <w:color w:val="000000"/>
          <w:sz w:val="28"/>
        </w:rPr>
        <w:t xml:space="preserve">
      2)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N 826 қаулысының негізінде жергілікті атқарушы органдардың кепілдігімен берілген орталықтандырылған (директивтік) кредиттер бойынша; </w:t>
      </w:r>
    </w:p>
    <w:bookmarkEnd w:id="3"/>
    <w:bookmarkStart w:name="z5" w:id="4"/>
    <w:p>
      <w:pPr>
        <w:spacing w:after="0"/>
        <w:ind w:left="0"/>
        <w:jc w:val="both"/>
      </w:pPr>
      <w:r>
        <w:rPr>
          <w:rFonts w:ascii="Times New Roman"/>
          <w:b w:val="false"/>
          <w:i w:val="false"/>
          <w:color w:val="000000"/>
          <w:sz w:val="28"/>
        </w:rPr>
        <w:t>
      3) "Кәсіпорындар мен ұйымдарға өз меншігіндегі айналым қаржыларын толықтыруға бөлінген кредиттерді бөлу жөніндегі жұмысты ұйымдастыру туралы" Қазақстан Республикасы Министрлер Кабинетінің 1993 жылғы 7 қаңтардағы N 19  </w:t>
      </w:r>
      <w:r>
        <w:rPr>
          <w:rFonts w:ascii="Times New Roman"/>
          <w:b w:val="false"/>
          <w:i w:val="false"/>
          <w:color w:val="000000"/>
          <w:sz w:val="28"/>
        </w:rPr>
        <w:t xml:space="preserve">қаулысының </w:t>
      </w:r>
      <w:r>
        <w:rPr>
          <w:rFonts w:ascii="Times New Roman"/>
          <w:b w:val="false"/>
          <w:i w:val="false"/>
          <w:color w:val="000000"/>
          <w:sz w:val="28"/>
        </w:rPr>
        <w:t xml:space="preserve"> негізінде меншікті айналым қаражатын толықтыруға берілген кредиттер бойынша; </w:t>
      </w:r>
    </w:p>
    <w:bookmarkEnd w:id="4"/>
    <w:bookmarkStart w:name="z6" w:id="5"/>
    <w:p>
      <w:pPr>
        <w:spacing w:after="0"/>
        <w:ind w:left="0"/>
        <w:jc w:val="both"/>
      </w:pPr>
      <w:r>
        <w:rPr>
          <w:rFonts w:ascii="Times New Roman"/>
          <w:b w:val="false"/>
          <w:i w:val="false"/>
          <w:color w:val="000000"/>
          <w:sz w:val="28"/>
        </w:rPr>
        <w:t>
      4) "Өзара қарыздарды есепке алу туралы" Қазақстан Республикасы Президентінің 1994 жылғы 4 ақпандағы N 1542  </w:t>
      </w:r>
      <w:r>
        <w:rPr>
          <w:rFonts w:ascii="Times New Roman"/>
          <w:b w:val="false"/>
          <w:i w:val="false"/>
          <w:color w:val="000000"/>
          <w:sz w:val="28"/>
        </w:rPr>
        <w:t xml:space="preserve">қаулысының </w:t>
      </w:r>
      <w:r>
        <w:rPr>
          <w:rFonts w:ascii="Times New Roman"/>
          <w:b w:val="false"/>
          <w:i w:val="false"/>
          <w:color w:val="000000"/>
          <w:sz w:val="28"/>
        </w:rPr>
        <w:t xml:space="preserve"> негізінде өзара борыштарды республикаішілік есепке алуды жүргізу нәтижелері бойынша берілген кредиттер бойынша; </w:t>
      </w:r>
    </w:p>
    <w:bookmarkEnd w:id="5"/>
    <w:bookmarkStart w:name="z7" w:id="6"/>
    <w:p>
      <w:pPr>
        <w:spacing w:after="0"/>
        <w:ind w:left="0"/>
        <w:jc w:val="both"/>
      </w:pPr>
      <w:r>
        <w:rPr>
          <w:rFonts w:ascii="Times New Roman"/>
          <w:b w:val="false"/>
          <w:i w:val="false"/>
          <w:color w:val="000000"/>
          <w:sz w:val="28"/>
        </w:rPr>
        <w:t xml:space="preserve">
      5) экономиканы қайта құру қоры қаражатының есебінен берілген кредиттер бойынша; </w:t>
      </w:r>
    </w:p>
    <w:bookmarkEnd w:id="6"/>
    <w:bookmarkStart w:name="z8" w:id="7"/>
    <w:p>
      <w:pPr>
        <w:spacing w:after="0"/>
        <w:ind w:left="0"/>
        <w:jc w:val="both"/>
      </w:pPr>
      <w:r>
        <w:rPr>
          <w:rFonts w:ascii="Times New Roman"/>
          <w:b w:val="false"/>
          <w:i w:val="false"/>
          <w:color w:val="000000"/>
          <w:sz w:val="28"/>
        </w:rPr>
        <w:t xml:space="preserve">
      6) мемлекеттік кепілдіктер бойынша міндеттемелерді орындауға байланысты республикалық бюджеттен оқшауландырылған қаражат бойынша; </w:t>
      </w:r>
    </w:p>
    <w:bookmarkEnd w:id="7"/>
    <w:bookmarkStart w:name="z9" w:id="8"/>
    <w:p>
      <w:pPr>
        <w:spacing w:after="0"/>
        <w:ind w:left="0"/>
        <w:jc w:val="both"/>
      </w:pPr>
      <w:r>
        <w:rPr>
          <w:rFonts w:ascii="Times New Roman"/>
          <w:b w:val="false"/>
          <w:i w:val="false"/>
          <w:color w:val="000000"/>
          <w:sz w:val="28"/>
        </w:rPr>
        <w:t xml:space="preserve">
      7) ауыл шаруашылығы секторы үшін Азия Даму Банкінің бағдарламалық қарызы шеңберінде берілген кредиттер бойынша; </w:t>
      </w:r>
    </w:p>
    <w:bookmarkEnd w:id="8"/>
    <w:bookmarkStart w:name="z10" w:id="9"/>
    <w:p>
      <w:pPr>
        <w:spacing w:after="0"/>
        <w:ind w:left="0"/>
        <w:jc w:val="both"/>
      </w:pPr>
      <w:r>
        <w:rPr>
          <w:rFonts w:ascii="Times New Roman"/>
          <w:b w:val="false"/>
          <w:i w:val="false"/>
          <w:color w:val="000000"/>
          <w:sz w:val="28"/>
        </w:rPr>
        <w:t xml:space="preserve">
      8) Қазақстан Республикасының 1995-1997 жылдарға арналған инвестициялық бағдарламаларының шеңберінде берілген кредиттер бойынша талаптар тоқтатылатын заңды тұлғалардың және олардың жалпы сомасы 33143095,20 (отыз үш миллиард бір жүз қырық үш миллион тоқсан бес мың екі жүз) мың теңге берешек көлемінің тізбесі айқындалсын. </w:t>
      </w:r>
    </w:p>
    <w:bookmarkEnd w:id="9"/>
    <w:bookmarkStart w:name="z11" w:id="10"/>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636 қаулысына </w:t>
      </w:r>
      <w:r>
        <w:br/>
      </w:r>
      <w:r>
        <w:rPr>
          <w:rFonts w:ascii="Times New Roman"/>
          <w:b w:val="false"/>
          <w:i w:val="false"/>
          <w:color w:val="000000"/>
          <w:sz w:val="28"/>
        </w:rPr>
        <w:t xml:space="preserve">
                                                     қосымша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заңнамасына сәйкес 2007 жылғы </w:t>
      </w:r>
      <w:r>
        <w:br/>
      </w:r>
      <w:r>
        <w:rPr>
          <w:rFonts w:ascii="Times New Roman"/>
          <w:b w:val="false"/>
          <w:i w:val="false"/>
          <w:color w:val="000000"/>
          <w:sz w:val="28"/>
        </w:rPr>
        <w:t>
</w:t>
      </w:r>
      <w:r>
        <w:rPr>
          <w:rFonts w:ascii="Times New Roman"/>
          <w:b/>
          <w:i w:val="false"/>
          <w:color w:val="000000"/>
          <w:sz w:val="28"/>
        </w:rPr>
        <w:t xml:space="preserve">    1 қаңтардағы жағдай бойынша таратылған, оларға қатысты </w:t>
      </w:r>
      <w:r>
        <w:br/>
      </w:r>
      <w:r>
        <w:rPr>
          <w:rFonts w:ascii="Times New Roman"/>
          <w:b w:val="false"/>
          <w:i w:val="false"/>
          <w:color w:val="000000"/>
          <w:sz w:val="28"/>
        </w:rPr>
        <w:t>
</w:t>
      </w:r>
      <w:r>
        <w:rPr>
          <w:rFonts w:ascii="Times New Roman"/>
          <w:b/>
          <w:i w:val="false"/>
          <w:color w:val="000000"/>
          <w:sz w:val="28"/>
        </w:rPr>
        <w:t xml:space="preserve">   мемлекеттік кепілдіктер бойынша міндеттемелерді орындауға </w:t>
      </w:r>
      <w:r>
        <w:br/>
      </w:r>
      <w:r>
        <w:rPr>
          <w:rFonts w:ascii="Times New Roman"/>
          <w:b w:val="false"/>
          <w:i w:val="false"/>
          <w:color w:val="000000"/>
          <w:sz w:val="28"/>
        </w:rPr>
        <w:t>
</w:t>
      </w:r>
      <w:r>
        <w:rPr>
          <w:rFonts w:ascii="Times New Roman"/>
          <w:b/>
          <w:i w:val="false"/>
          <w:color w:val="000000"/>
          <w:sz w:val="28"/>
        </w:rPr>
        <w:t xml:space="preserve"> бөлінген кредиттер мен қаражат бойынша талаптар тоқтатылатын </w:t>
      </w:r>
      <w:r>
        <w:br/>
      </w:r>
      <w:r>
        <w:rPr>
          <w:rFonts w:ascii="Times New Roman"/>
          <w:b w:val="false"/>
          <w:i w:val="false"/>
          <w:color w:val="000000"/>
          <w:sz w:val="28"/>
        </w:rPr>
        <w:t>
</w:t>
      </w:r>
      <w:r>
        <w:rPr>
          <w:rFonts w:ascii="Times New Roman"/>
          <w:b/>
          <w:i w:val="false"/>
          <w:color w:val="000000"/>
          <w:sz w:val="28"/>
        </w:rPr>
        <w:t xml:space="preserve">   заңды тұлғалардың және олардың берешек көлемінің тізбесі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 "Қазақстан Республикасы Ұлттық банкінің </w:t>
      </w:r>
      <w:r>
        <w:br/>
      </w:r>
      <w:r>
        <w:rPr>
          <w:rFonts w:ascii="Times New Roman"/>
          <w:b w:val="false"/>
          <w:i w:val="false"/>
          <w:color w:val="000000"/>
          <w:sz w:val="28"/>
        </w:rPr>
        <w:t>
</w:t>
      </w:r>
      <w:r>
        <w:rPr>
          <w:rFonts w:ascii="Times New Roman"/>
          <w:b/>
          <w:i w:val="false"/>
          <w:color w:val="000000"/>
          <w:sz w:val="28"/>
        </w:rPr>
        <w:t xml:space="preserve">орталықтандырылған (директивтік) кредиттерін алу тәртібі </w:t>
      </w:r>
      <w:r>
        <w:br/>
      </w:r>
      <w:r>
        <w:rPr>
          <w:rFonts w:ascii="Times New Roman"/>
          <w:b w:val="false"/>
          <w:i w:val="false"/>
          <w:color w:val="000000"/>
          <w:sz w:val="28"/>
        </w:rPr>
        <w:t>
</w:t>
      </w:r>
      <w:r>
        <w:rPr>
          <w:rFonts w:ascii="Times New Roman"/>
          <w:b/>
          <w:i w:val="false"/>
          <w:color w:val="000000"/>
          <w:sz w:val="28"/>
        </w:rPr>
        <w:t xml:space="preserve">туралы" Қазақстан Республикасы Министрлер Кабинетінің 1994 </w:t>
      </w:r>
      <w:r>
        <w:br/>
      </w:r>
      <w:r>
        <w:rPr>
          <w:rFonts w:ascii="Times New Roman"/>
          <w:b w:val="false"/>
          <w:i w:val="false"/>
          <w:color w:val="000000"/>
          <w:sz w:val="28"/>
        </w:rPr>
        <w:t>
</w:t>
      </w:r>
      <w:r>
        <w:rPr>
          <w:rFonts w:ascii="Times New Roman"/>
          <w:b/>
          <w:i w:val="false"/>
          <w:color w:val="000000"/>
          <w:sz w:val="28"/>
        </w:rPr>
        <w:t xml:space="preserve">жылғы 22 шілдедегі N 826  </w:t>
      </w:r>
      <w:r>
        <w:rPr>
          <w:rFonts w:ascii="Times New Roman"/>
          <w:b w:val="false"/>
          <w:i w:val="false"/>
          <w:color w:val="000000"/>
          <w:sz w:val="28"/>
        </w:rPr>
        <w:t xml:space="preserve">қаулысының </w:t>
      </w:r>
      <w:r>
        <w:rPr>
          <w:rFonts w:ascii="Times New Roman"/>
          <w:b/>
          <w:i w:val="false"/>
          <w:color w:val="000000"/>
          <w:sz w:val="28"/>
        </w:rPr>
        <w:t xml:space="preserve"> негізінде Қазақстан </w:t>
      </w:r>
      <w:r>
        <w:br/>
      </w:r>
      <w:r>
        <w:rPr>
          <w:rFonts w:ascii="Times New Roman"/>
          <w:b w:val="false"/>
          <w:i w:val="false"/>
          <w:color w:val="000000"/>
          <w:sz w:val="28"/>
        </w:rPr>
        <w:t>
</w:t>
      </w:r>
      <w:r>
        <w:rPr>
          <w:rFonts w:ascii="Times New Roman"/>
          <w:b/>
          <w:i w:val="false"/>
          <w:color w:val="000000"/>
          <w:sz w:val="28"/>
        </w:rPr>
        <w:t xml:space="preserve">Республикасы Үкіметінің және Қазақстан Республикасы Қаржы </w:t>
      </w:r>
      <w:r>
        <w:br/>
      </w:r>
      <w:r>
        <w:rPr>
          <w:rFonts w:ascii="Times New Roman"/>
          <w:b w:val="false"/>
          <w:i w:val="false"/>
          <w:color w:val="000000"/>
          <w:sz w:val="28"/>
        </w:rPr>
        <w:t>
</w:t>
      </w:r>
      <w:r>
        <w:rPr>
          <w:rFonts w:ascii="Times New Roman"/>
          <w:b/>
          <w:i w:val="false"/>
          <w:color w:val="000000"/>
          <w:sz w:val="28"/>
        </w:rPr>
        <w:t xml:space="preserve">министрлігінің кепілдігімен берілген орталықтандырылған </w:t>
      </w:r>
      <w:r>
        <w:br/>
      </w:r>
      <w:r>
        <w:rPr>
          <w:rFonts w:ascii="Times New Roman"/>
          <w:b w:val="false"/>
          <w:i w:val="false"/>
          <w:color w:val="000000"/>
          <w:sz w:val="28"/>
        </w:rPr>
        <w:t>
</w:t>
      </w:r>
      <w:r>
        <w:rPr>
          <w:rFonts w:ascii="Times New Roman"/>
          <w:b/>
          <w:i w:val="false"/>
          <w:color w:val="000000"/>
          <w:sz w:val="28"/>
        </w:rPr>
        <w:t xml:space="preserve">(директивтік) кредиттер бойынша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413"/>
        <w:gridCol w:w="2833"/>
        <w:gridCol w:w="2913"/>
        <w:gridCol w:w="26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4 600,00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"Целинауылмаш" АҮАҚ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1 031000,00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65 800,00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965 200,00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"Айк" ЖКФ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Мұнай Өнімдері" АҮАҚ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855 800,00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855 800,00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"АММК-ОЗАТ" ААҚ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59 900,00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стилі" ЖШС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78 800,00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Жанкелді аудандық тұтыну кооперативі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280 800,00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150 800,00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"Қарағандырези- </w:t>
            </w:r>
            <w:r>
              <w:br/>
            </w:r>
            <w:r>
              <w:rPr>
                <w:rFonts w:ascii="Times New Roman"/>
                <w:b w:val="false"/>
                <w:i w:val="false"/>
                <w:color w:val="000000"/>
                <w:sz w:val="20"/>
              </w:rPr>
              <w:t xml:space="preserve">
натехника" АҮАҚ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280 800,00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150 800,00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362 500,00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312 500,00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"Лениногор ЖЭО" ААҚ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314 800,00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279 800,00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"Алтайэнерго" ААҚ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Үрді көп салалы коммуналдық шаруашылық кәсіпорны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ауданының КШКК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1 702 200,00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1 448 500,00 </w:t>
            </w:r>
          </w:p>
        </w:tc>
      </w:tr>
    </w:tbl>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2. "Қазақстан Республикасы Ұлттық банкінің </w:t>
      </w:r>
      <w:r>
        <w:br/>
      </w:r>
      <w:r>
        <w:rPr>
          <w:rFonts w:ascii="Times New Roman"/>
          <w:b w:val="false"/>
          <w:i w:val="false"/>
          <w:color w:val="000000"/>
          <w:sz w:val="28"/>
        </w:rPr>
        <w:t>
</w:t>
      </w:r>
      <w:r>
        <w:rPr>
          <w:rFonts w:ascii="Times New Roman"/>
          <w:b/>
          <w:i w:val="false"/>
          <w:color w:val="000000"/>
          <w:sz w:val="28"/>
        </w:rPr>
        <w:t xml:space="preserve">орталықтандырылған (директивтік) кредиттерін алу тәртібі </w:t>
      </w:r>
      <w:r>
        <w:br/>
      </w:r>
      <w:r>
        <w:rPr>
          <w:rFonts w:ascii="Times New Roman"/>
          <w:b w:val="false"/>
          <w:i w:val="false"/>
          <w:color w:val="000000"/>
          <w:sz w:val="28"/>
        </w:rPr>
        <w:t>
</w:t>
      </w:r>
      <w:r>
        <w:rPr>
          <w:rFonts w:ascii="Times New Roman"/>
          <w:b/>
          <w:i w:val="false"/>
          <w:color w:val="000000"/>
          <w:sz w:val="28"/>
        </w:rPr>
        <w:t xml:space="preserve">туралы" Қазақстан Республикасы Министрлер Кабинетінің 1994 </w:t>
      </w:r>
      <w:r>
        <w:br/>
      </w:r>
      <w:r>
        <w:rPr>
          <w:rFonts w:ascii="Times New Roman"/>
          <w:b w:val="false"/>
          <w:i w:val="false"/>
          <w:color w:val="000000"/>
          <w:sz w:val="28"/>
        </w:rPr>
        <w:t>
</w:t>
      </w:r>
      <w:r>
        <w:rPr>
          <w:rFonts w:ascii="Times New Roman"/>
          <w:b/>
          <w:i w:val="false"/>
          <w:color w:val="000000"/>
          <w:sz w:val="28"/>
        </w:rPr>
        <w:t xml:space="preserve">жылғы 22 шілдедегі N 826  </w:t>
      </w:r>
      <w:r>
        <w:rPr>
          <w:rFonts w:ascii="Times New Roman"/>
          <w:b w:val="false"/>
          <w:i w:val="false"/>
          <w:color w:val="000000"/>
          <w:sz w:val="28"/>
        </w:rPr>
        <w:t xml:space="preserve">қаулысының </w:t>
      </w:r>
      <w:r>
        <w:rPr>
          <w:rFonts w:ascii="Times New Roman"/>
          <w:b/>
          <w:i w:val="false"/>
          <w:color w:val="000000"/>
          <w:sz w:val="28"/>
        </w:rPr>
        <w:t xml:space="preserve"> негізінде жергілікті </w:t>
      </w:r>
      <w:r>
        <w:br/>
      </w:r>
      <w:r>
        <w:rPr>
          <w:rFonts w:ascii="Times New Roman"/>
          <w:b w:val="false"/>
          <w:i w:val="false"/>
          <w:color w:val="000000"/>
          <w:sz w:val="28"/>
        </w:rPr>
        <w:t>
</w:t>
      </w:r>
      <w:r>
        <w:rPr>
          <w:rFonts w:ascii="Times New Roman"/>
          <w:b/>
          <w:i w:val="false"/>
          <w:color w:val="000000"/>
          <w:sz w:val="28"/>
        </w:rPr>
        <w:t xml:space="preserve">атқарушы органдардың кепілдігімен берілген орталықтандырылған </w:t>
      </w:r>
      <w:r>
        <w:br/>
      </w:r>
      <w:r>
        <w:rPr>
          <w:rFonts w:ascii="Times New Roman"/>
          <w:b w:val="false"/>
          <w:i w:val="false"/>
          <w:color w:val="000000"/>
          <w:sz w:val="28"/>
        </w:rPr>
        <w:t>
</w:t>
      </w:r>
      <w:r>
        <w:rPr>
          <w:rFonts w:ascii="Times New Roman"/>
          <w:b/>
          <w:i w:val="false"/>
          <w:color w:val="000000"/>
          <w:sz w:val="28"/>
        </w:rPr>
        <w:t xml:space="preserve">(директивтік) кредиттер бойынша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373"/>
        <w:gridCol w:w="2893"/>
        <w:gridCol w:w="2973"/>
        <w:gridCol w:w="2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сыйақы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3520,20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2471,30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ЖШС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3520,20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2471,30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3520,20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2471,30 </w:t>
            </w:r>
          </w:p>
        </w:tc>
      </w:tr>
    </w:tbl>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3. "Кәсіпорындар мен ұйымдарға өз меншігіндегі айналым </w:t>
      </w:r>
      <w:r>
        <w:br/>
      </w:r>
      <w:r>
        <w:rPr>
          <w:rFonts w:ascii="Times New Roman"/>
          <w:b w:val="false"/>
          <w:i w:val="false"/>
          <w:color w:val="000000"/>
          <w:sz w:val="28"/>
        </w:rPr>
        <w:t>
</w:t>
      </w:r>
      <w:r>
        <w:rPr>
          <w:rFonts w:ascii="Times New Roman"/>
          <w:b/>
          <w:i w:val="false"/>
          <w:color w:val="000000"/>
          <w:sz w:val="28"/>
        </w:rPr>
        <w:t xml:space="preserve">қаржыларын толықтыруға бөлінген кредиттерді бөлу жөніндегі </w:t>
      </w:r>
      <w:r>
        <w:br/>
      </w:r>
      <w:r>
        <w:rPr>
          <w:rFonts w:ascii="Times New Roman"/>
          <w:b w:val="false"/>
          <w:i w:val="false"/>
          <w:color w:val="000000"/>
          <w:sz w:val="28"/>
        </w:rPr>
        <w:t>
</w:t>
      </w:r>
      <w:r>
        <w:rPr>
          <w:rFonts w:ascii="Times New Roman"/>
          <w:b/>
          <w:i w:val="false"/>
          <w:color w:val="000000"/>
          <w:sz w:val="28"/>
        </w:rPr>
        <w:t xml:space="preserve">жұмысты ұйымдастыру туралы" Қазақстан Республикасы Министрлер </w:t>
      </w:r>
      <w:r>
        <w:br/>
      </w:r>
      <w:r>
        <w:rPr>
          <w:rFonts w:ascii="Times New Roman"/>
          <w:b w:val="false"/>
          <w:i w:val="false"/>
          <w:color w:val="000000"/>
          <w:sz w:val="28"/>
        </w:rPr>
        <w:t>
</w:t>
      </w:r>
      <w:r>
        <w:rPr>
          <w:rFonts w:ascii="Times New Roman"/>
          <w:b/>
          <w:i w:val="false"/>
          <w:color w:val="000000"/>
          <w:sz w:val="28"/>
        </w:rPr>
        <w:t xml:space="preserve">Кабинетінің 1993 жылғы 7 қаңтардағы N 19  </w:t>
      </w:r>
      <w:r>
        <w:rPr>
          <w:rFonts w:ascii="Times New Roman"/>
          <w:b w:val="false"/>
          <w:i w:val="false"/>
          <w:color w:val="000000"/>
          <w:sz w:val="28"/>
        </w:rPr>
        <w:t xml:space="preserve">қаулысының </w:t>
      </w:r>
      <w:r>
        <w:rPr>
          <w:rFonts w:ascii="Times New Roman"/>
          <w:b/>
          <w:i w:val="false"/>
          <w:color w:val="000000"/>
          <w:sz w:val="28"/>
        </w:rPr>
        <w:t xml:space="preserve"> негізінде </w:t>
      </w:r>
      <w:r>
        <w:br/>
      </w:r>
      <w:r>
        <w:rPr>
          <w:rFonts w:ascii="Times New Roman"/>
          <w:b w:val="false"/>
          <w:i w:val="false"/>
          <w:color w:val="000000"/>
          <w:sz w:val="28"/>
        </w:rPr>
        <w:t>
</w:t>
      </w:r>
      <w:r>
        <w:rPr>
          <w:rFonts w:ascii="Times New Roman"/>
          <w:b/>
          <w:i w:val="false"/>
          <w:color w:val="000000"/>
          <w:sz w:val="28"/>
        </w:rPr>
        <w:t xml:space="preserve">меншікті айналым қаражатын толықтыруға берілген кредиттер </w:t>
      </w:r>
      <w:r>
        <w:br/>
      </w:r>
      <w:r>
        <w:rPr>
          <w:rFonts w:ascii="Times New Roman"/>
          <w:b w:val="false"/>
          <w:i w:val="false"/>
          <w:color w:val="000000"/>
          <w:sz w:val="28"/>
        </w:rPr>
        <w:t>
</w:t>
      </w:r>
      <w:r>
        <w:rPr>
          <w:rFonts w:ascii="Times New Roman"/>
          <w:b/>
          <w:i w:val="false"/>
          <w:color w:val="000000"/>
          <w:sz w:val="28"/>
        </w:rPr>
        <w:t xml:space="preserve">бойынша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73"/>
        <w:gridCol w:w="2913"/>
        <w:gridCol w:w="2953"/>
        <w:gridCol w:w="27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ЖШС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"Тастөбе" БК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электржабдықтау сорғылары зауытының дирекциясы" МК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атындағы" ӨК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"Новопокровский" БК, оның ішінде "Қаңлы" ЖШС, "Надежда" ЖШС, "Сарноғай" ЖШС, "Радуга" ЖШС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3 117,10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3 117,10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"Қарағандырезинатехника" АҮАҚ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3 117,10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3 117,10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4 125,05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3 727,05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398,00 </w:t>
            </w:r>
          </w:p>
        </w:tc>
      </w:tr>
    </w:tbl>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4. "Өзара қарыздарды есепке алу туралы" Қазақстан </w:t>
      </w:r>
      <w:r>
        <w:br/>
      </w:r>
      <w:r>
        <w:rPr>
          <w:rFonts w:ascii="Times New Roman"/>
          <w:b w:val="false"/>
          <w:i w:val="false"/>
          <w:color w:val="000000"/>
          <w:sz w:val="28"/>
        </w:rPr>
        <w:t>
</w:t>
      </w:r>
      <w:r>
        <w:rPr>
          <w:rFonts w:ascii="Times New Roman"/>
          <w:b/>
          <w:i w:val="false"/>
          <w:color w:val="000000"/>
          <w:sz w:val="28"/>
        </w:rPr>
        <w:t xml:space="preserve">Республикасы Президентінің 1994 жылғы 4 ақпандағы N 1542 </w:t>
      </w:r>
      <w:r>
        <w:br/>
      </w:r>
      <w:r>
        <w:rPr>
          <w:rFonts w:ascii="Times New Roman"/>
          <w:b w:val="false"/>
          <w:i w:val="false"/>
          <w:color w:val="000000"/>
          <w:sz w:val="28"/>
        </w:rPr>
        <w:t>
</w:t>
      </w:r>
      <w:r>
        <w:rPr>
          <w:rFonts w:ascii="Times New Roman"/>
          <w:b w:val="false"/>
          <w:i w:val="false"/>
          <w:color w:val="000000"/>
          <w:sz w:val="28"/>
        </w:rPr>
        <w:t xml:space="preserve">қаулысының </w:t>
      </w:r>
      <w:r>
        <w:rPr>
          <w:rFonts w:ascii="Times New Roman"/>
          <w:b/>
          <w:i w:val="false"/>
          <w:color w:val="000000"/>
          <w:sz w:val="28"/>
        </w:rPr>
        <w:t xml:space="preserve"> негізінде өзара борыштарды республикаішілік есепке </w:t>
      </w:r>
      <w:r>
        <w:br/>
      </w:r>
      <w:r>
        <w:rPr>
          <w:rFonts w:ascii="Times New Roman"/>
          <w:b w:val="false"/>
          <w:i w:val="false"/>
          <w:color w:val="000000"/>
          <w:sz w:val="28"/>
        </w:rPr>
        <w:t>
</w:t>
      </w:r>
      <w:r>
        <w:rPr>
          <w:rFonts w:ascii="Times New Roman"/>
          <w:b/>
          <w:i w:val="false"/>
          <w:color w:val="000000"/>
          <w:sz w:val="28"/>
        </w:rPr>
        <w:t xml:space="preserve">алуды жүргізу нәтижелері бойынша берілген кредиттер бойынша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93"/>
        <w:gridCol w:w="2633"/>
        <w:gridCol w:w="2653"/>
        <w:gridCol w:w="25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16 802,70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4 147,40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12 655,30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"Техинвест" КММ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16 802,70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4 147,40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12 655,30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440 474,80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102 812,80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337 662,00 </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"Қаржас" ЖШС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22 280,00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5 465,00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16 815,00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"Қарағандыкөмір-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АҚ-ның "ТБИ </w:t>
            </w:r>
            <w:r>
              <w:br/>
            </w:r>
            <w:r>
              <w:rPr>
                <w:rFonts w:ascii="Times New Roman"/>
                <w:b w:val="false"/>
                <w:i w:val="false"/>
                <w:color w:val="000000"/>
                <w:sz w:val="20"/>
              </w:rPr>
              <w:t xml:space="preserve">
зауыты" ЕАҮАҚ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10 864,00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2 763,00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8 101,00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"Бройлер" АҮАҚ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4 126,80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1 505,80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2 621,00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"Қарағандытұр- </w:t>
            </w:r>
            <w:r>
              <w:br/>
            </w:r>
            <w:r>
              <w:rPr>
                <w:rFonts w:ascii="Times New Roman"/>
                <w:b w:val="false"/>
                <w:i w:val="false"/>
                <w:color w:val="000000"/>
                <w:sz w:val="20"/>
              </w:rPr>
              <w:t xml:space="preserve">
ғынүйқұрылыс" </w:t>
            </w:r>
            <w:r>
              <w:br/>
            </w:r>
            <w:r>
              <w:rPr>
                <w:rFonts w:ascii="Times New Roman"/>
                <w:b w:val="false"/>
                <w:i w:val="false"/>
                <w:color w:val="000000"/>
                <w:sz w:val="20"/>
              </w:rPr>
              <w:t xml:space="preserve">
АҮАҚ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29 247,00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6 038,00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23 209,00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"Қарағандырези- </w:t>
            </w:r>
            <w:r>
              <w:br/>
            </w:r>
            <w:r>
              <w:rPr>
                <w:rFonts w:ascii="Times New Roman"/>
                <w:b w:val="false"/>
                <w:i w:val="false"/>
                <w:color w:val="000000"/>
                <w:sz w:val="20"/>
              </w:rPr>
              <w:t xml:space="preserve">
нотехника" АҮАҚ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155 522,00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35 610,00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119 912,00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"Қазметаллург- </w:t>
            </w:r>
            <w:r>
              <w:br/>
            </w:r>
            <w:r>
              <w:rPr>
                <w:rFonts w:ascii="Times New Roman"/>
                <w:b w:val="false"/>
                <w:i w:val="false"/>
                <w:color w:val="000000"/>
                <w:sz w:val="20"/>
              </w:rPr>
              <w:t xml:space="preserve">
құрылыс" АҮАҚ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91 591,00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21 562,00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70 029,00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"Қарағандышахта- </w:t>
            </w:r>
            <w:r>
              <w:br/>
            </w:r>
            <w:r>
              <w:rPr>
                <w:rFonts w:ascii="Times New Roman"/>
                <w:b w:val="false"/>
                <w:i w:val="false"/>
                <w:color w:val="000000"/>
                <w:sz w:val="20"/>
              </w:rPr>
              <w:t xml:space="preserve">
көмір" ЖҮАҚ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126 844,00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29 869,00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96 975,00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280 082,70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60 418,40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219 664,30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дайындау кеңсесі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"Қарашығанақгаз- </w:t>
            </w:r>
            <w:r>
              <w:br/>
            </w:r>
            <w:r>
              <w:rPr>
                <w:rFonts w:ascii="Times New Roman"/>
                <w:b w:val="false"/>
                <w:i w:val="false"/>
                <w:color w:val="000000"/>
                <w:sz w:val="20"/>
              </w:rPr>
              <w:t xml:space="preserve">
өнеркәсіп" ААҚ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279 914,30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60 371,80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219 542,50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26 288,60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6 427,00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19 861,60 </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"Алиса" ЖШС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26 288,60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6 427,00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19 861,60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115 845,90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25 820,10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90 025,80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"Жанқыз" ЖШС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35 553,00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7 969,90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27 583,10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есеп-сауда кәсіпорны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2 629,50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2 037,30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қорғасын комбинаты" ААҚ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77 663,40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17 258,00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60 405,40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4 979,20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3 787,70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"Айтас" 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4 979,20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3 787,70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884 473,90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200 817,20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683 656,70 </w:t>
            </w:r>
          </w:p>
        </w:tc>
      </w:tr>
    </w:tbl>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 Экономиканы қайта құру қоры қаражатының есебінен </w:t>
      </w:r>
      <w:r>
        <w:br/>
      </w:r>
      <w:r>
        <w:rPr>
          <w:rFonts w:ascii="Times New Roman"/>
          <w:b w:val="false"/>
          <w:i w:val="false"/>
          <w:color w:val="000000"/>
          <w:sz w:val="28"/>
        </w:rPr>
        <w:t>
</w:t>
      </w:r>
      <w:r>
        <w:rPr>
          <w:rFonts w:ascii="Times New Roman"/>
          <w:b/>
          <w:i w:val="false"/>
          <w:color w:val="000000"/>
          <w:sz w:val="28"/>
        </w:rPr>
        <w:t xml:space="preserve">берілген кредиттер бойынша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133"/>
        <w:gridCol w:w="2113"/>
        <w:gridCol w:w="2073"/>
        <w:gridCol w:w="1913"/>
        <w:gridCol w:w="19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айыппұл- </w:t>
            </w:r>
            <w:r>
              <w:br/>
            </w:r>
            <w:r>
              <w:rPr>
                <w:rFonts w:ascii="Times New Roman"/>
                <w:b/>
                <w:i w:val="false"/>
                <w:color w:val="000000"/>
                <w:sz w:val="20"/>
              </w:rPr>
              <w:t>
дар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1 893,17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холдингі"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1 893,17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4 253,00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2 464,00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"Алматысушар"  коммуналдық      мемлекеттік       кәсіпорнының; "Ұйғыр аудандық суару жүйелері кәсіпорны" ЕМК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4 253,00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2 464,00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126 507,27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84 044,00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11 499,74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30 963,53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"Лениногор полиметалл комбинаты"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2 315,59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875,59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қорғасын комбинаты"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124 191,68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82 604,00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10 624,15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30 963,53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964,92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324,92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құрылыс материалдары өндірістік  бірлестігі"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964,92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324,92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12 949,45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8 148,13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3 075,99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1 725,33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"Агроинвест-НТ" ЖШС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3 637,24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1 306,55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1 725,33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"Жаңалық" 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9 312,21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6 841,58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2 470,63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2 025,00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МӨБ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1 055,10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443,62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6 442,98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4 951,34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1 491,64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"Маңғышлақ атом энергетика комбинаты" РМК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6 442,98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4 951,34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1 491,64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7 540,89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4 137,66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3 403,23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 ЖШС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7 540,89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4 137,66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3 403,23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12 169,25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11 762,12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"Қарағандышахтакө- мір" ЖҮАҚ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4 452,36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4 316,40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"Атасуруда" ААҚ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6 946,20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6 946,20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"Қарағандырезинатех-ника" АҮАҚ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770,69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174 745,93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117 757,64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23 843,38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33 144,91 </w:t>
            </w:r>
          </w:p>
        </w:tc>
      </w:tr>
    </w:tbl>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6. Мемлекеттік кепілдіктер бойынша міндеттемелерді </w:t>
      </w:r>
      <w:r>
        <w:br/>
      </w:r>
      <w:r>
        <w:rPr>
          <w:rFonts w:ascii="Times New Roman"/>
          <w:b w:val="false"/>
          <w:i w:val="false"/>
          <w:color w:val="000000"/>
          <w:sz w:val="28"/>
        </w:rPr>
        <w:t>
</w:t>
      </w:r>
      <w:r>
        <w:rPr>
          <w:rFonts w:ascii="Times New Roman"/>
          <w:b/>
          <w:i w:val="false"/>
          <w:color w:val="000000"/>
          <w:sz w:val="28"/>
        </w:rPr>
        <w:t xml:space="preserve">орындауға байланысты республикалық бюджеттен оқшауландырылған </w:t>
      </w:r>
      <w:r>
        <w:br/>
      </w:r>
      <w:r>
        <w:rPr>
          <w:rFonts w:ascii="Times New Roman"/>
          <w:b w:val="false"/>
          <w:i w:val="false"/>
          <w:color w:val="000000"/>
          <w:sz w:val="28"/>
        </w:rPr>
        <w:t>
</w:t>
      </w:r>
      <w:r>
        <w:rPr>
          <w:rFonts w:ascii="Times New Roman"/>
          <w:b/>
          <w:i w:val="false"/>
          <w:color w:val="000000"/>
          <w:sz w:val="28"/>
        </w:rPr>
        <w:t xml:space="preserve">қаражат бойынша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73"/>
        <w:gridCol w:w="1973"/>
        <w:gridCol w:w="2273"/>
        <w:gridCol w:w="1953"/>
        <w:gridCol w:w="18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айыппұл-дар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2322247, </w:t>
            </w:r>
            <w:r>
              <w:br/>
            </w:r>
            <w:r>
              <w:rPr>
                <w:rFonts w:ascii="Times New Roman"/>
                <w:b w:val="false"/>
                <w:i w:val="false"/>
                <w:color w:val="000000"/>
                <w:sz w:val="20"/>
              </w:rPr>
              <w:t xml:space="preserve">
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1989332,12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168159,86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164755,02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1347915, </w:t>
            </w:r>
            <w:r>
              <w:br/>
            </w:r>
            <w:r>
              <w:rPr>
                <w:rFonts w:ascii="Times New Roman"/>
                <w:b w:val="false"/>
                <w:i w:val="false"/>
                <w:color w:val="000000"/>
                <w:sz w:val="20"/>
              </w:rPr>
              <w:t xml:space="preserve">
87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1347915,87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"Агроазық-Мефам" БК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974331,13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641 416,25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168159,86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164755,02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1351693, </w:t>
            </w:r>
            <w:r>
              <w:br/>
            </w:r>
            <w:r>
              <w:rPr>
                <w:rFonts w:ascii="Times New Roman"/>
                <w:b w:val="false"/>
                <w:i w:val="false"/>
                <w:color w:val="000000"/>
                <w:sz w:val="20"/>
              </w:rPr>
              <w:t xml:space="preserve">
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1351693,50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"Еңбек-Алмас" РМК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1351693, </w:t>
            </w:r>
            <w:r>
              <w:br/>
            </w:r>
            <w:r>
              <w:rPr>
                <w:rFonts w:ascii="Times New Roman"/>
                <w:b w:val="false"/>
                <w:i w:val="false"/>
                <w:color w:val="000000"/>
                <w:sz w:val="20"/>
              </w:rPr>
              <w:t xml:space="preserve">
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1351693,50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3490619, </w:t>
            </w:r>
            <w:r>
              <w:br/>
            </w:r>
            <w:r>
              <w:rPr>
                <w:rFonts w:ascii="Times New Roman"/>
                <w:b w:val="false"/>
                <w:i w:val="false"/>
                <w:color w:val="000000"/>
                <w:sz w:val="20"/>
              </w:rPr>
              <w:t xml:space="preserve">
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3455237,42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35 382,38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"Екібастұзкөмір" МАҚ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3215559, </w:t>
            </w:r>
            <w:r>
              <w:br/>
            </w:r>
            <w:r>
              <w:rPr>
                <w:rFonts w:ascii="Times New Roman"/>
                <w:b w:val="false"/>
                <w:i w:val="false"/>
                <w:color w:val="000000"/>
                <w:sz w:val="20"/>
              </w:rPr>
              <w:t xml:space="preserve">
77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3215559,77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"Мәди" фирмасы ЖШС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275060,03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239 677,65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35 382,38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1814959, </w:t>
            </w:r>
            <w:r>
              <w:br/>
            </w:r>
            <w:r>
              <w:rPr>
                <w:rFonts w:ascii="Times New Roman"/>
                <w:b w:val="false"/>
                <w:i w:val="false"/>
                <w:color w:val="000000"/>
                <w:sz w:val="20"/>
              </w:rPr>
              <w:t xml:space="preserve">
04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1773548,04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40 619,48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791,52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"Тораңғылы" ӨК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2 631,38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2 202,14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"Қарақыстақ" ӨК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2 631,38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2 202,14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"Тастөбе" ӨК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34 532,25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28 899,23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5 265,28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367,74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ӨК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34 532,25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28 899,23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5 265,28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367,74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"Еңбек-Гранит" РМК ҚК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1512960, </w:t>
            </w:r>
            <w:r>
              <w:br/>
            </w:r>
            <w:r>
              <w:rPr>
                <w:rFonts w:ascii="Times New Roman"/>
                <w:b w:val="false"/>
                <w:i w:val="false"/>
                <w:color w:val="000000"/>
                <w:sz w:val="20"/>
              </w:rPr>
              <w:t xml:space="preserve">
82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1512960,82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227670,96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198 384,48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29 286,48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2620687, </w:t>
            </w:r>
            <w:r>
              <w:br/>
            </w:r>
            <w:r>
              <w:rPr>
                <w:rFonts w:ascii="Times New Roman"/>
                <w:b w:val="false"/>
                <w:i w:val="false"/>
                <w:color w:val="000000"/>
                <w:sz w:val="20"/>
              </w:rPr>
              <w:t xml:space="preserve">
48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2597503,61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23 183,87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2440457, </w:t>
            </w:r>
            <w:r>
              <w:br/>
            </w:r>
            <w:r>
              <w:rPr>
                <w:rFonts w:ascii="Times New Roman"/>
                <w:b w:val="false"/>
                <w:i w:val="false"/>
                <w:color w:val="000000"/>
                <w:sz w:val="20"/>
              </w:rPr>
              <w:t xml:space="preserve">
79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2440457,79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180229,69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157 045,82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23 183,87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411171,33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250 037,76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81 755,15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79 378,42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"Жабағылы құс фабрикасы" 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411171,33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250 037,76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81 755,15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79 378,42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15578807, </w:t>
            </w:r>
            <w:r>
              <w:br/>
            </w:r>
            <w:r>
              <w:rPr>
                <w:rFonts w:ascii="Times New Roman"/>
                <w:b w:val="false"/>
                <w:i w:val="false"/>
                <w:color w:val="000000"/>
                <w:sz w:val="20"/>
              </w:rPr>
              <w:t xml:space="preserve">
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14721977,38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836804,69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20 025,65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"Kazakhstan Airlines" 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15578807, </w:t>
            </w:r>
            <w:r>
              <w:br/>
            </w:r>
            <w:r>
              <w:rPr>
                <w:rFonts w:ascii="Times New Roman"/>
                <w:b w:val="false"/>
                <w:i w:val="false"/>
                <w:color w:val="000000"/>
                <w:sz w:val="20"/>
              </w:rPr>
              <w:t xml:space="preserve">
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14721977,38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836804,69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20 025,65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61301,16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61 301,16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"Тоник"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61301,16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61301,16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5 521,32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"Сласти Ақтөбе"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5 521,32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356941,31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356 941,31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"ОблБаза Кеңдала" 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66 018,84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66 018,84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ауданаралық агроөнеркәсіпті материалдық-техника- </w:t>
            </w:r>
            <w:r>
              <w:br/>
            </w:r>
            <w:r>
              <w:rPr>
                <w:rFonts w:ascii="Times New Roman"/>
                <w:b w:val="false"/>
                <w:i w:val="false"/>
                <w:color w:val="000000"/>
                <w:sz w:val="20"/>
              </w:rPr>
              <w:t xml:space="preserve">
лық жабдықтау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бірлестігі"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290922,47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290 922,47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28014764, </w:t>
            </w:r>
            <w:r>
              <w:br/>
            </w:r>
            <w:r>
              <w:rPr>
                <w:rFonts w:ascii="Times New Roman"/>
                <w:b w:val="false"/>
                <w:i w:val="false"/>
                <w:color w:val="000000"/>
                <w:sz w:val="20"/>
              </w:rPr>
              <w:t xml:space="preserve">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26563093,62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1186720, </w:t>
            </w:r>
            <w:r>
              <w:br/>
            </w:r>
            <w:r>
              <w:rPr>
                <w:rFonts w:ascii="Times New Roman"/>
                <w:b w:val="false"/>
                <w:i w:val="false"/>
                <w:color w:val="000000"/>
                <w:sz w:val="20"/>
              </w:rPr>
              <w:t xml:space="preserve">
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264950,61 </w:t>
            </w:r>
          </w:p>
        </w:tc>
      </w:tr>
    </w:tbl>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7. Ауыл шарушылығы секторы үшін Азия Даму Банкінің </w:t>
      </w:r>
      <w:r>
        <w:br/>
      </w:r>
      <w:r>
        <w:rPr>
          <w:rFonts w:ascii="Times New Roman"/>
          <w:b w:val="false"/>
          <w:i w:val="false"/>
          <w:color w:val="000000"/>
          <w:sz w:val="28"/>
        </w:rPr>
        <w:t>
</w:t>
      </w:r>
      <w:r>
        <w:rPr>
          <w:rFonts w:ascii="Times New Roman"/>
          <w:b/>
          <w:i w:val="false"/>
          <w:color w:val="000000"/>
          <w:sz w:val="28"/>
        </w:rPr>
        <w:t xml:space="preserve">бағдарламалық қарызы шеңберінде берілген кредиттер бойынша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053"/>
        <w:gridCol w:w="1953"/>
        <w:gridCol w:w="2273"/>
        <w:gridCol w:w="1973"/>
        <w:gridCol w:w="18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жылғы жағдай бойынша берешек қалдығы, мың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айыппұл-дар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227520,89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82 964,02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52 409,64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92 147,23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"Дидар"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136467,50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30 480,00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13 840,27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92 147,23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нанөнеркәсіпкомби- </w:t>
            </w:r>
            <w:r>
              <w:br/>
            </w:r>
            <w:r>
              <w:rPr>
                <w:rFonts w:ascii="Times New Roman"/>
                <w:b w:val="false"/>
                <w:i w:val="false"/>
                <w:color w:val="000000"/>
                <w:sz w:val="20"/>
              </w:rPr>
              <w:t xml:space="preserve">
наты"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91 053,39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52 484,02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38 569,37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207180,19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69 526,93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20 151,87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117501,39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"Сойл"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127256,20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15 747,86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86 108,34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42 005,46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7 296,93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3 315,48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31 393,05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"Арафат" компаниясы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37 918,53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36 830,00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1 088,53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64 109,71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33 388,85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24 312,68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6 408,18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"АЗИЯ-ПЛЮС"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53 775,78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28 718,47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24 022,36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1 034,95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"Арыстан" ЖШС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10 333,93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4 670,38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5 373,23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21 020,03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11 402,70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3 150,34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6 466,99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ААҚ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21 020,03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11 402,70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3 150,34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6 466,99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40 146,38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14 056,84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4 584,02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21 505,52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 КШ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40 146,38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14 056,84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4 584,02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21 505,52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559 977,20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211339,34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104 608,55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244 029,31 </w:t>
            </w:r>
          </w:p>
        </w:tc>
      </w:tr>
    </w:tbl>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1995-1997 жылдарға арналған </w:t>
      </w:r>
      <w:r>
        <w:br/>
      </w:r>
      <w:r>
        <w:rPr>
          <w:rFonts w:ascii="Times New Roman"/>
          <w:b w:val="false"/>
          <w:i w:val="false"/>
          <w:color w:val="000000"/>
          <w:sz w:val="28"/>
        </w:rPr>
        <w:t>
</w:t>
      </w:r>
      <w:r>
        <w:rPr>
          <w:rFonts w:ascii="Times New Roman"/>
          <w:b/>
          <w:i w:val="false"/>
          <w:color w:val="000000"/>
          <w:sz w:val="28"/>
        </w:rPr>
        <w:t xml:space="preserve">инвестициялық бағдарламаларының шеңберінде берілген кредиттер </w:t>
      </w:r>
      <w:r>
        <w:br/>
      </w:r>
      <w:r>
        <w:rPr>
          <w:rFonts w:ascii="Times New Roman"/>
          <w:b w:val="false"/>
          <w:i w:val="false"/>
          <w:color w:val="000000"/>
          <w:sz w:val="28"/>
        </w:rPr>
        <w:t>
</w:t>
      </w:r>
      <w:r>
        <w:rPr>
          <w:rFonts w:ascii="Times New Roman"/>
          <w:b/>
          <w:i w:val="false"/>
          <w:color w:val="000000"/>
          <w:sz w:val="28"/>
        </w:rPr>
        <w:t xml:space="preserve">бойынша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53"/>
        <w:gridCol w:w="1973"/>
        <w:gridCol w:w="2293"/>
        <w:gridCol w:w="1953"/>
        <w:gridCol w:w="18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кәсіпорынның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01.01.2007 ж. жағдай бойынша берешек қалдығы, мың теңге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сыйақы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айыппұл-дар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549143,48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344 305,32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160549,94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44 288,22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электржабдықтау сорғылары зауытының дирекциясы" МК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549143,48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344305,32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160549,94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44 288,22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1250144, </w:t>
            </w:r>
            <w:r>
              <w:br/>
            </w:r>
            <w:r>
              <w:rPr>
                <w:rFonts w:ascii="Times New Roman"/>
                <w:b w:val="false"/>
                <w:i w:val="false"/>
                <w:color w:val="000000"/>
                <w:sz w:val="20"/>
              </w:rPr>
              <w:t xml:space="preserve">
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549 993,80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125985,27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574165,63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қорғасын комбинаты" ААҚ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1250144, </w:t>
            </w:r>
            <w:r>
              <w:br/>
            </w:r>
            <w:r>
              <w:rPr>
                <w:rFonts w:ascii="Times New Roman"/>
                <w:b w:val="false"/>
                <w:i w:val="false"/>
                <w:color w:val="000000"/>
                <w:sz w:val="20"/>
              </w:rPr>
              <w:t xml:space="preserve">
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549 993,80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125985,27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574165,63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1799288, </w:t>
            </w:r>
            <w:r>
              <w:br/>
            </w:r>
            <w:r>
              <w:rPr>
                <w:rFonts w:ascii="Times New Roman"/>
                <w:b w:val="false"/>
                <w:i w:val="false"/>
                <w:color w:val="000000"/>
                <w:sz w:val="20"/>
              </w:rPr>
              <w:t xml:space="preserve">
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894 299,12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286535,21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618453,85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33143095, </w:t>
            </w:r>
            <w:r>
              <w:br/>
            </w:r>
            <w:r>
              <w:rPr>
                <w:rFonts w:ascii="Times New Roman"/>
                <w:b w:val="false"/>
                <w:i w:val="false"/>
                <w:color w:val="000000"/>
                <w:sz w:val="20"/>
              </w:rPr>
              <w:t xml:space="preserve">
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28245782,87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3736733, </w:t>
            </w:r>
            <w:r>
              <w:br/>
            </w:r>
            <w:r>
              <w:rPr>
                <w:rFonts w:ascii="Times New Roman"/>
                <w:b w:val="false"/>
                <w:i w:val="false"/>
                <w:color w:val="000000"/>
                <w:sz w:val="20"/>
              </w:rPr>
              <w:t xml:space="preserve">
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1160578, </w:t>
            </w:r>
            <w:r>
              <w:br/>
            </w:r>
            <w:r>
              <w:rPr>
                <w:rFonts w:ascii="Times New Roman"/>
                <w:b w:val="false"/>
                <w:i w:val="false"/>
                <w:color w:val="000000"/>
                <w:sz w:val="20"/>
              </w:rPr>
              <w:t xml:space="preserve">
68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