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58a3" w14:textId="7d75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Аумақтардың экологиялық ахуалын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31 шілдедегі N 653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16 наурыздағы № 202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Қазақтан Республикасының 2007 жылғы 9 қаңтардағы Экологиялық кодексінің </w:t>
      </w:r>
      <w:r>
        <w:rPr>
          <w:rFonts w:ascii="Times New Roman"/>
          <w:b w:val="false"/>
          <w:i w:val="false"/>
          <w:color w:val="000000"/>
          <w:sz w:val="28"/>
        </w:rPr>
        <w:t xml:space="preserve">16-бабына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3" w:id="0"/>
    <w:p>
      <w:pPr>
        <w:spacing w:after="0"/>
        <w:ind w:left="0"/>
        <w:jc w:val="both"/>
      </w:pPr>
      <w:r>
        <w:rPr>
          <w:rFonts w:ascii="Times New Roman"/>
          <w:b w:val="false"/>
          <w:i w:val="false"/>
          <w:color w:val="000000"/>
          <w:sz w:val="28"/>
        </w:rPr>
        <w:t xml:space="preserve">
      1. Қоса беріліп отырған аумақтардың экологиялық ахуалын бағалау критерийлері бекітілсін. </w:t>
      </w:r>
    </w:p>
    <w:bookmarkEnd w:id="0"/>
    <w:bookmarkStart w:name="z4" w:id="1"/>
    <w:p>
      <w:pPr>
        <w:spacing w:after="0"/>
        <w:ind w:left="0"/>
        <w:jc w:val="both"/>
      </w:pPr>
      <w:r>
        <w:rPr>
          <w:rFonts w:ascii="Times New Roman"/>
          <w:b w:val="false"/>
          <w:i w:val="false"/>
          <w:color w:val="000000"/>
          <w:sz w:val="28"/>
        </w:rPr>
        <w:t>
      2. "Төтенше экологиялық жағдайды жариялау ережесін бекіту туралы" Қазақстан Республикасы Үкіметінің 2005 жылғы 5 мамырдағы N 431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2005 ж., N 19, 233-құжат) күші жойылды деп танылсын. </w:t>
      </w:r>
    </w:p>
    <w:bookmarkEnd w:id="1"/>
    <w:bookmarkStart w:name="z5" w:id="2"/>
    <w:p>
      <w:pPr>
        <w:spacing w:after="0"/>
        <w:ind w:left="0"/>
        <w:jc w:val="both"/>
      </w:pP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31«шілдедегі </w:t>
      </w:r>
      <w:r>
        <w:br/>
      </w:r>
      <w:r>
        <w:rPr>
          <w:rFonts w:ascii="Times New Roman"/>
          <w:b w:val="false"/>
          <w:i w:val="false"/>
          <w:color w:val="000000"/>
          <w:sz w:val="28"/>
        </w:rPr>
        <w:t xml:space="preserve">
N 653 қаулысымен  </w:t>
      </w:r>
      <w:r>
        <w:br/>
      </w:r>
      <w:r>
        <w:rPr>
          <w:rFonts w:ascii="Times New Roman"/>
          <w:b w:val="false"/>
          <w:i w:val="false"/>
          <w:color w:val="000000"/>
          <w:sz w:val="28"/>
        </w:rPr>
        <w:t xml:space="preserve">
бекітілген    </w:t>
      </w:r>
    </w:p>
    <w:bookmarkStart w:name="z6" w:id="3"/>
    <w:p>
      <w:pPr>
        <w:spacing w:after="0"/>
        <w:ind w:left="0"/>
        <w:jc w:val="left"/>
      </w:pPr>
      <w:r>
        <w:rPr>
          <w:rFonts w:ascii="Times New Roman"/>
          <w:b/>
          <w:i w:val="false"/>
          <w:color w:val="000000"/>
        </w:rPr>
        <w:t xml:space="preserve"> 
Аумақтардың экологиялық ахуалын бағалау критерийлері  1. Жалпы ережелер </w:t>
      </w:r>
    </w:p>
    <w:bookmarkEnd w:id="3"/>
    <w:p>
      <w:pPr>
        <w:spacing w:after="0"/>
        <w:ind w:left="0"/>
        <w:jc w:val="both"/>
      </w:pPr>
      <w:r>
        <w:rPr>
          <w:rFonts w:ascii="Times New Roman"/>
          <w:b w:val="false"/>
          <w:i w:val="false"/>
          <w:color w:val="000000"/>
          <w:sz w:val="28"/>
        </w:rPr>
        <w:t>      1. Аумақтардың экологиялық ахуалын бағалау критерийлері Қазақстан Республикасының 2007 жылғы 9 қаңтардағы Экологиялық кодексінің 16 және </w:t>
      </w:r>
      <w:r>
        <w:rPr>
          <w:rFonts w:ascii="Times New Roman"/>
          <w:b w:val="false"/>
          <w:i w:val="false"/>
          <w:color w:val="000000"/>
          <w:sz w:val="28"/>
        </w:rPr>
        <w:t xml:space="preserve">175-баптарына </w:t>
      </w:r>
      <w:r>
        <w:rPr>
          <w:rFonts w:ascii="Times New Roman"/>
          <w:b w:val="false"/>
          <w:i w:val="false"/>
          <w:color w:val="000000"/>
          <w:sz w:val="28"/>
        </w:rPr>
        <w:t xml:space="preserve">сәйкес әзірленді. </w:t>
      </w:r>
      <w:r>
        <w:br/>
      </w:r>
      <w:r>
        <w:rPr>
          <w:rFonts w:ascii="Times New Roman"/>
          <w:b w:val="false"/>
          <w:i w:val="false"/>
          <w:color w:val="000000"/>
          <w:sz w:val="28"/>
        </w:rPr>
        <w:t xml:space="preserve">
  </w:t>
      </w:r>
    </w:p>
    <w:bookmarkStart w:name="z9" w:id="4"/>
    <w:p>
      <w:pPr>
        <w:spacing w:after="0"/>
        <w:ind w:left="0"/>
        <w:jc w:val="both"/>
      </w:pPr>
      <w:r>
        <w:rPr>
          <w:rFonts w:ascii="Times New Roman"/>
          <w:b w:val="false"/>
          <w:i w:val="false"/>
          <w:color w:val="000000"/>
          <w:sz w:val="28"/>
        </w:rPr>
        <w:t xml:space="preserve">
      2. Аумақтардың экологиялық ахуалын бағалау критерийлері - халықтың денсаулығы мен қоршаған ортаның жай-күйінің нашарлауын сипаттайтын көрсеткіштер жиынтығы. </w:t>
      </w:r>
      <w:r>
        <w:br/>
      </w:r>
      <w:r>
        <w:rPr>
          <w:rFonts w:ascii="Times New Roman"/>
          <w:b w:val="false"/>
          <w:i w:val="false"/>
          <w:color w:val="000000"/>
          <w:sz w:val="28"/>
        </w:rPr>
        <w:t xml:space="preserve">
  </w:t>
      </w:r>
    </w:p>
    <w:bookmarkEnd w:id="4"/>
    <w:bookmarkStart w:name="z10" w:id="5"/>
    <w:p>
      <w:pPr>
        <w:spacing w:after="0"/>
        <w:ind w:left="0"/>
        <w:jc w:val="both"/>
      </w:pPr>
      <w:r>
        <w:rPr>
          <w:rFonts w:ascii="Times New Roman"/>
          <w:b w:val="false"/>
          <w:i w:val="false"/>
          <w:color w:val="000000"/>
          <w:sz w:val="28"/>
        </w:rPr>
        <w:t xml:space="preserve">
      3. Аумақтардың экологиялық ахуалын бағалау критерийлері төтенше экологиялық ахуал аймағын немесе экологиялық зілзала аймағын анықтау кезінде пайдаланылады. </w:t>
      </w:r>
      <w:r>
        <w:br/>
      </w:r>
      <w:r>
        <w:rPr>
          <w:rFonts w:ascii="Times New Roman"/>
          <w:b w:val="false"/>
          <w:i w:val="false"/>
          <w:color w:val="000000"/>
          <w:sz w:val="28"/>
        </w:rPr>
        <w:t xml:space="preserve">
  </w:t>
      </w:r>
    </w:p>
    <w:bookmarkEnd w:id="5"/>
    <w:bookmarkStart w:name="z11" w:id="6"/>
    <w:p>
      <w:pPr>
        <w:spacing w:after="0"/>
        <w:ind w:left="0"/>
        <w:jc w:val="both"/>
      </w:pPr>
      <w:r>
        <w:rPr>
          <w:rFonts w:ascii="Times New Roman"/>
          <w:b w:val="false"/>
          <w:i w:val="false"/>
          <w:color w:val="000000"/>
          <w:sz w:val="28"/>
        </w:rPr>
        <w:t xml:space="preserve">
      4. Төтенше экологиялық жағдай аймағын немесе экологиялық зілзала аймағын анықтау қолайсыз экологиялық ахуалдың неғұрлым жоғары дәрежесін көрсететін бір немесе бірнеше негізгі және қосымша көрсеткіштер бойынша жүзеге асырылады. </w:t>
      </w:r>
      <w:r>
        <w:br/>
      </w:r>
      <w:r>
        <w:rPr>
          <w:rFonts w:ascii="Times New Roman"/>
          <w:b w:val="false"/>
          <w:i w:val="false"/>
          <w:color w:val="000000"/>
          <w:sz w:val="28"/>
        </w:rPr>
        <w:t xml:space="preserve">
  </w:t>
      </w:r>
    </w:p>
    <w:bookmarkEnd w:id="6"/>
    <w:bookmarkStart w:name="z12" w:id="7"/>
    <w:p>
      <w:pPr>
        <w:spacing w:after="0"/>
        <w:ind w:left="0"/>
        <w:jc w:val="both"/>
      </w:pPr>
      <w:r>
        <w:rPr>
          <w:rFonts w:ascii="Times New Roman"/>
          <w:b w:val="false"/>
          <w:i w:val="false"/>
          <w:color w:val="000000"/>
          <w:sz w:val="28"/>
        </w:rPr>
        <w:t xml:space="preserve">
      5. Аумақтардың экологиялық ахуалын бағалау критерийлері халық денсаулығы мен қоршаған ортаның жай-күйін анықтаудың басқа да мақсатында пайдаланылуы мүмкін. </w:t>
      </w:r>
      <w:r>
        <w:br/>
      </w:r>
      <w:r>
        <w:rPr>
          <w:rFonts w:ascii="Times New Roman"/>
          <w:b w:val="false"/>
          <w:i w:val="false"/>
          <w:color w:val="000000"/>
          <w:sz w:val="28"/>
        </w:rPr>
        <w:t xml:space="preserve">
  </w:t>
      </w:r>
    </w:p>
    <w:bookmarkEnd w:id="7"/>
    <w:bookmarkStart w:name="z13" w:id="8"/>
    <w:p>
      <w:pPr>
        <w:spacing w:after="0"/>
        <w:ind w:left="0"/>
        <w:jc w:val="both"/>
      </w:pPr>
      <w:r>
        <w:rPr>
          <w:rFonts w:ascii="Times New Roman"/>
          <w:b w:val="false"/>
          <w:i w:val="false"/>
          <w:color w:val="000000"/>
          <w:sz w:val="28"/>
        </w:rPr>
        <w:t>
      6. Осы аумақтардың экологиялық ахуалын бағалау критерийлерінде қолданылатын ұғымдар мен терминдер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анықталатын мағыналарда пайдаланылады. </w:t>
      </w:r>
    </w:p>
    <w:bookmarkEnd w:id="8"/>
    <w:bookmarkStart w:name="z7" w:id="9"/>
    <w:p>
      <w:pPr>
        <w:spacing w:after="0"/>
        <w:ind w:left="0"/>
        <w:jc w:val="left"/>
      </w:pPr>
      <w:r>
        <w:rPr>
          <w:rFonts w:ascii="Times New Roman"/>
          <w:b/>
          <w:i w:val="false"/>
          <w:color w:val="000000"/>
        </w:rPr>
        <w:t xml:space="preserve"> 
2. Аумақтардың экологиялық ахуалын бағалау үшін </w:t>
      </w:r>
      <w:r>
        <w:br/>
      </w:r>
      <w:r>
        <w:rPr>
          <w:rFonts w:ascii="Times New Roman"/>
          <w:b/>
          <w:i w:val="false"/>
          <w:color w:val="000000"/>
        </w:rPr>
        <w:t xml:space="preserve">
қолданылатын халық денсаулығының жай-күйін бағалауға </w:t>
      </w:r>
      <w:r>
        <w:br/>
      </w:r>
      <w:r>
        <w:rPr>
          <w:rFonts w:ascii="Times New Roman"/>
          <w:b/>
          <w:i w:val="false"/>
          <w:color w:val="000000"/>
        </w:rPr>
        <w:t xml:space="preserve">
арналған медициналық-демографиялық көрсеткіштер </w:t>
      </w:r>
    </w:p>
    <w:bookmarkEnd w:id="9"/>
    <w:p>
      <w:pPr>
        <w:spacing w:after="0"/>
        <w:ind w:left="0"/>
        <w:jc w:val="both"/>
      </w:pPr>
      <w:r>
        <w:rPr>
          <w:rFonts w:ascii="Times New Roman"/>
          <w:b w:val="false"/>
          <w:i w:val="false"/>
          <w:color w:val="000000"/>
          <w:sz w:val="28"/>
        </w:rPr>
        <w:t xml:space="preserve">      Негізгі медициналық-демографиялық көрсеткіштерге мыналар жатады: қоршаған ортаның ластануына байланысты ауру, бала өлімі, медициналық-генетикалық бұзылулар, ерекше және онкологиялық аурулар. </w:t>
      </w:r>
      <w:r>
        <w:br/>
      </w:r>
      <w:r>
        <w:rPr>
          <w:rFonts w:ascii="Times New Roman"/>
          <w:b w:val="false"/>
          <w:i w:val="false"/>
          <w:color w:val="000000"/>
          <w:sz w:val="28"/>
        </w:rPr>
        <w:t xml:space="preserve">
      Экологиялық қолайсыз аумақтар бойынша медициналық-демографиялық көрсеткіштер осы климаттық-географиялық аймақтардың бақылау (аялық) аумақтарындағы ұқсас көрсеткіштермен салыстырылады. Осындай бақылау (аялық) аумақтары ретінде елді мекендер немесе олардың жеке бөліктері қабылданады, оларда медициналық-демографиялық көрсеткіштердің барынша қолайлы мәндері тіркеледі. </w:t>
      </w:r>
      <w:r>
        <w:br/>
      </w:r>
      <w:r>
        <w:rPr>
          <w:rFonts w:ascii="Times New Roman"/>
          <w:b w:val="false"/>
          <w:i w:val="false"/>
          <w:color w:val="000000"/>
          <w:sz w:val="28"/>
        </w:rPr>
        <w:t xml:space="preserve">
      Осындай көрсеткіштерді анықтау қолайлы экологиялық (санитарлық-гигиеналық) жағдайы бар бірнеше (үш немесе одан артық) аумақтар бойынша қала және ауыл халқы үшін бөлек ұсынылады. Бірнеше ең аз көрсеткіштердің орташа шамасы бақылау (аялық) мәні ретінде қабылданады. Бақылау шамасы ретінде тек қана республика мен облыс бойынша орташа көрсеткіштерді пайдалануға жол берілмейді. 10 жылғы есептелген көрсеткіштер және (немесе) олардың осы кезең үшін серпіні артығырақ. Антропогенді табиғатты қоршаған ортаның факторларымен этиологиялық байланыстағы салыстырмалы сирек кездесетін аурулар, сондай-ақ ерекше аурулар және денсаулық жай-күйінің басқа да бұзылулары үшін айрықшалық жасалуы мүмкін. Сондай-ақ сараптама жүргізу сәтіне олардың шамасымен салыстыру үшін бақылау сандары ретінде өткен жылдарға аумақ бойынша деректерді пайдалануға рұқсат беріледі. Медициналық көрсеткіштерді есептеу кезінде мемлекеттік медициналық статистиканың, арнайы ақпараттық жүйелердің, жеке аурулар бойынша тіркелімдердің, сондай-ақ популяциялық немесе когорталы зерттеулердің (ұсынылатын ақпараттың сенімхатын ескере отырып) нәтижелері пайдаланылуы мүмкін. Медициналық-демографиялық көрсеткіштер бойынша материалдарды дайындау кезінде толық бастапқы материалды ұсыну міндетті, оның негізінде аумақты экологиялық қолайсыздықтың аймағына жатқызу жөніндегі мәселе қойылады. Ұсынылатын материалдарда "Негізгі көрсеткіштер" және мүмкіндігінше»"Қосымша көрсеткіштер" бөлімі бойынша толық ақпарат болуға тиіс. Аумақтың аталған көрсеткіштерінен басқа, уәкілетті мемлекеттік органдар, өз қалауынша, денсаулықтың жай-күйін және оған қоршаған табиғи орта ластануының әсерін сипаттайтын басқа да кез келген материалдарды ұсынуы мүмкін. Төтенше экологиялық жағдай аймағын немесе экологиялық зілзала аймағын анықтау экологиялық қолайсыздықтың неғұрлым жоғары дәрежесін көрсететін бір немесе бірнеше негізгі және қосымша көрсеткіштер арқылы жүзеге асырылады.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5140"/>
        <w:gridCol w:w="2308"/>
        <w:gridCol w:w="1285"/>
        <w:gridCol w:w="1146"/>
        <w:gridCol w:w="903"/>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1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зілзала </w:t>
            </w:r>
            <w:r>
              <w:br/>
            </w:r>
            <w:r>
              <w:rPr>
                <w:rFonts w:ascii="Times New Roman"/>
                <w:b w:val="false"/>
                <w:i w:val="false"/>
                <w:color w:val="000000"/>
                <w:sz w:val="20"/>
              </w:rPr>
              <w:t xml:space="preserve">
аймағы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жағдай аймағы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жасқа дейінгі балалар </w:t>
            </w:r>
            <w:r>
              <w:br/>
            </w:r>
            <w:r>
              <w:rPr>
                <w:rFonts w:ascii="Times New Roman"/>
                <w:b w:val="false"/>
                <w:i w:val="false"/>
                <w:color w:val="000000"/>
                <w:sz w:val="20"/>
              </w:rPr>
              <w:t xml:space="preserve">
өлімі құрылымының артуы және </w:t>
            </w:r>
            <w:r>
              <w:br/>
            </w:r>
            <w:r>
              <w:rPr>
                <w:rFonts w:ascii="Times New Roman"/>
                <w:b w:val="false"/>
                <w:i w:val="false"/>
                <w:color w:val="000000"/>
                <w:sz w:val="20"/>
              </w:rPr>
              <w:t xml:space="preserve">
өзгеруі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1,5 </w:t>
            </w:r>
            <w:r>
              <w:br/>
            </w:r>
            <w:r>
              <w:rPr>
                <w:rFonts w:ascii="Times New Roman"/>
                <w:b w:val="false"/>
                <w:i w:val="false"/>
                <w:color w:val="000000"/>
                <w:sz w:val="20"/>
              </w:rPr>
              <w:t xml:space="preserve">
есеге дейін </w:t>
            </w:r>
          </w:p>
        </w:tc>
      </w:tr>
      <w:tr>
        <w:trPr>
          <w:trHeight w:val="45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Құрылымның артуы және </w:t>
            </w:r>
            <w:r>
              <w:br/>
            </w:r>
            <w:r>
              <w:rPr>
                <w:rFonts w:ascii="Times New Roman"/>
                <w:b w:val="false"/>
                <w:i w:val="false"/>
                <w:color w:val="000000"/>
                <w:sz w:val="20"/>
              </w:rPr>
              <w:t xml:space="preserve">
өзгеруі: </w:t>
            </w:r>
            <w:r>
              <w:br/>
            </w:r>
            <w:r>
              <w:rPr>
                <w:rFonts w:ascii="Times New Roman"/>
                <w:b w:val="false"/>
                <w:i w:val="false"/>
                <w:color w:val="000000"/>
                <w:sz w:val="20"/>
              </w:rPr>
              <w:t xml:space="preserve">
- перинатальдық өлім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1,5 </w:t>
            </w:r>
            <w:r>
              <w:br/>
            </w:r>
            <w:r>
              <w:rPr>
                <w:rFonts w:ascii="Times New Roman"/>
                <w:b w:val="false"/>
                <w:i w:val="false"/>
                <w:color w:val="000000"/>
                <w:sz w:val="20"/>
              </w:rPr>
              <w:t xml:space="preserve">
есеге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 өлімі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1,5 </w:t>
            </w:r>
            <w:r>
              <w:br/>
            </w:r>
            <w:r>
              <w:rPr>
                <w:rFonts w:ascii="Times New Roman"/>
                <w:b w:val="false"/>
                <w:i w:val="false"/>
                <w:color w:val="000000"/>
                <w:sz w:val="20"/>
              </w:rPr>
              <w:t xml:space="preserve">
есеге дейін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Медициналық-генетикалық көрсеткіштер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Нәрестелердің туа біткен </w:t>
            </w:r>
            <w:r>
              <w:br/>
            </w:r>
            <w:r>
              <w:rPr>
                <w:rFonts w:ascii="Times New Roman"/>
                <w:b w:val="false"/>
                <w:i w:val="false"/>
                <w:color w:val="000000"/>
                <w:sz w:val="20"/>
              </w:rPr>
              <w:t xml:space="preserve">
ауруы және аяқ астынан </w:t>
            </w:r>
            <w:r>
              <w:br/>
            </w:r>
            <w:r>
              <w:rPr>
                <w:rFonts w:ascii="Times New Roman"/>
                <w:b w:val="false"/>
                <w:i w:val="false"/>
                <w:color w:val="000000"/>
                <w:sz w:val="20"/>
              </w:rPr>
              <w:t xml:space="preserve">
болған түсіктер жиілігінің </w:t>
            </w:r>
            <w:r>
              <w:br/>
            </w:r>
            <w:r>
              <w:rPr>
                <w:rFonts w:ascii="Times New Roman"/>
                <w:b w:val="false"/>
                <w:i w:val="false"/>
                <w:color w:val="000000"/>
                <w:sz w:val="20"/>
              </w:rPr>
              <w:t xml:space="preserve">
артуы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1,5 </w:t>
            </w:r>
            <w:r>
              <w:br/>
            </w:r>
            <w:r>
              <w:rPr>
                <w:rFonts w:ascii="Times New Roman"/>
                <w:b w:val="false"/>
                <w:i w:val="false"/>
                <w:color w:val="000000"/>
                <w:sz w:val="20"/>
              </w:rPr>
              <w:t xml:space="preserve">
есеге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үлкендердің </w:t>
            </w:r>
            <w:r>
              <w:br/>
            </w:r>
            <w:r>
              <w:rPr>
                <w:rFonts w:ascii="Times New Roman"/>
                <w:b w:val="false"/>
                <w:i w:val="false"/>
                <w:color w:val="000000"/>
                <w:sz w:val="20"/>
              </w:rPr>
              <w:t xml:space="preserve">
сырқаттануының өзгеруі: </w:t>
            </w:r>
            <w:r>
              <w:br/>
            </w:r>
            <w:r>
              <w:rPr>
                <w:rFonts w:ascii="Times New Roman"/>
                <w:b w:val="false"/>
                <w:i w:val="false"/>
                <w:color w:val="000000"/>
                <w:sz w:val="20"/>
              </w:rPr>
              <w:t xml:space="preserve">
- жеке нозологиялық нысандар </w:t>
            </w:r>
            <w:r>
              <w:br/>
            </w:r>
            <w:r>
              <w:rPr>
                <w:rFonts w:ascii="Times New Roman"/>
                <w:b w:val="false"/>
                <w:i w:val="false"/>
                <w:color w:val="000000"/>
                <w:sz w:val="20"/>
              </w:rPr>
              <w:t xml:space="preserve">
және жас топтары бойынша </w:t>
            </w:r>
            <w:r>
              <w:br/>
            </w:r>
            <w:r>
              <w:rPr>
                <w:rFonts w:ascii="Times New Roman"/>
                <w:b w:val="false"/>
                <w:i w:val="false"/>
                <w:color w:val="000000"/>
                <w:sz w:val="20"/>
              </w:rPr>
              <w:t xml:space="preserve">
таратылудың артуы, </w:t>
            </w:r>
            <w:r>
              <w:br/>
            </w:r>
            <w:r>
              <w:rPr>
                <w:rFonts w:ascii="Times New Roman"/>
                <w:b w:val="false"/>
                <w:i w:val="false"/>
                <w:color w:val="000000"/>
                <w:sz w:val="20"/>
              </w:rPr>
              <w:t xml:space="preserve">
сырқаттану құрылымының </w:t>
            </w:r>
            <w:r>
              <w:br/>
            </w:r>
            <w:r>
              <w:rPr>
                <w:rFonts w:ascii="Times New Roman"/>
                <w:b w:val="false"/>
                <w:i w:val="false"/>
                <w:color w:val="000000"/>
                <w:sz w:val="20"/>
              </w:rPr>
              <w:t xml:space="preserve">
өзгеруі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2 </w:t>
            </w:r>
            <w:r>
              <w:br/>
            </w:r>
            <w:r>
              <w:rPr>
                <w:rFonts w:ascii="Times New Roman"/>
                <w:b w:val="false"/>
                <w:i w:val="false"/>
                <w:color w:val="000000"/>
                <w:sz w:val="20"/>
              </w:rPr>
              <w:t xml:space="preserve">
есеге дейін </w:t>
            </w:r>
          </w:p>
        </w:tc>
      </w:tr>
      <w:tr>
        <w:trPr>
          <w:trHeight w:val="45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 (ауру </w:t>
            </w:r>
            <w:r>
              <w:br/>
            </w:r>
            <w:r>
              <w:rPr>
                <w:rFonts w:ascii="Times New Roman"/>
                <w:b w:val="false"/>
                <w:i w:val="false"/>
                <w:color w:val="000000"/>
                <w:sz w:val="20"/>
              </w:rPr>
              <w:t xml:space="preserve">
және өлім): </w:t>
            </w:r>
            <w:r>
              <w:br/>
            </w:r>
            <w:r>
              <w:rPr>
                <w:rFonts w:ascii="Times New Roman"/>
                <w:b w:val="false"/>
                <w:i w:val="false"/>
                <w:color w:val="000000"/>
                <w:sz w:val="20"/>
              </w:rPr>
              <w:t xml:space="preserve">
- жеке нысандар;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2 </w:t>
            </w:r>
            <w:r>
              <w:br/>
            </w:r>
            <w:r>
              <w:rPr>
                <w:rFonts w:ascii="Times New Roman"/>
                <w:b w:val="false"/>
                <w:i w:val="false"/>
                <w:color w:val="000000"/>
                <w:sz w:val="20"/>
              </w:rPr>
              <w:t xml:space="preserve">
есеге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балалардағы қатерлі </w:t>
            </w:r>
            <w:r>
              <w:br/>
            </w:r>
            <w:r>
              <w:rPr>
                <w:rFonts w:ascii="Times New Roman"/>
                <w:b w:val="false"/>
                <w:i w:val="false"/>
                <w:color w:val="000000"/>
                <w:sz w:val="20"/>
              </w:rPr>
              <w:t xml:space="preserve">
түзілулер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2 </w:t>
            </w:r>
            <w:r>
              <w:br/>
            </w:r>
            <w:r>
              <w:rPr>
                <w:rFonts w:ascii="Times New Roman"/>
                <w:b w:val="false"/>
                <w:i w:val="false"/>
                <w:color w:val="000000"/>
                <w:sz w:val="20"/>
              </w:rPr>
              <w:t xml:space="preserve">
есеге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 ластануының </w:t>
            </w:r>
            <w:r>
              <w:br/>
            </w:r>
            <w:r>
              <w:rPr>
                <w:rFonts w:ascii="Times New Roman"/>
                <w:b w:val="false"/>
                <w:i w:val="false"/>
                <w:color w:val="000000"/>
                <w:sz w:val="20"/>
              </w:rPr>
              <w:t xml:space="preserve">
сипаттамасына этиологиялық </w:t>
            </w:r>
            <w:r>
              <w:br/>
            </w:r>
            <w:r>
              <w:rPr>
                <w:rFonts w:ascii="Times New Roman"/>
                <w:b w:val="false"/>
                <w:i w:val="false"/>
                <w:color w:val="000000"/>
                <w:sz w:val="20"/>
              </w:rPr>
              <w:t xml:space="preserve">
байланысты ерекше аурулар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Осындай аурулардың бар болуы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бала туу </w:t>
            </w:r>
            <w:r>
              <w:br/>
            </w:r>
            <w:r>
              <w:rPr>
                <w:rFonts w:ascii="Times New Roman"/>
                <w:b w:val="false"/>
                <w:i w:val="false"/>
                <w:color w:val="000000"/>
                <w:sz w:val="20"/>
              </w:rPr>
              <w:t xml:space="preserve">
функциялары бұзылуының артуы </w:t>
            </w:r>
            <w:r>
              <w:br/>
            </w:r>
            <w:r>
              <w:rPr>
                <w:rFonts w:ascii="Times New Roman"/>
                <w:b w:val="false"/>
                <w:i w:val="false"/>
                <w:color w:val="000000"/>
                <w:sz w:val="20"/>
              </w:rPr>
              <w:t>
</w:t>
            </w:r>
            <w:r>
              <w:rPr>
                <w:rFonts w:ascii="Times New Roman"/>
                <w:b w:val="false"/>
                <w:i w:val="false"/>
                <w:color w:val="000000"/>
                <w:vertAlign w:val="superscript"/>
              </w:rPr>
              <w:t xml:space="preserve">1,2,3 </w:t>
            </w:r>
            <w:r>
              <w:rPr>
                <w:rFonts w:ascii="Times New Roman"/>
                <w:b w:val="false"/>
                <w:i w:val="false"/>
                <w:color w:val="000000"/>
                <w:sz w:val="20"/>
              </w:rPr>
              <w:t xml:space="preserve">: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 барысының және </w:t>
            </w:r>
            <w:r>
              <w:br/>
            </w:r>
            <w:r>
              <w:rPr>
                <w:rFonts w:ascii="Times New Roman"/>
                <w:b w:val="false"/>
                <w:i w:val="false"/>
                <w:color w:val="000000"/>
                <w:sz w:val="20"/>
              </w:rPr>
              <w:t xml:space="preserve">
аяқталуының асқынуы (1000 </w:t>
            </w:r>
            <w:r>
              <w:br/>
            </w:r>
            <w:r>
              <w:rPr>
                <w:rFonts w:ascii="Times New Roman"/>
                <w:b w:val="false"/>
                <w:i w:val="false"/>
                <w:color w:val="000000"/>
                <w:sz w:val="20"/>
              </w:rPr>
              <w:t xml:space="preserve">
жүктіге оқиғалардың жиынтық </w:t>
            </w:r>
            <w:r>
              <w:br/>
            </w:r>
            <w:r>
              <w:rPr>
                <w:rFonts w:ascii="Times New Roman"/>
                <w:b w:val="false"/>
                <w:i w:val="false"/>
                <w:color w:val="000000"/>
                <w:sz w:val="20"/>
              </w:rPr>
              <w:t xml:space="preserve">
саны);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2 </w:t>
            </w:r>
            <w:r>
              <w:br/>
            </w:r>
            <w:r>
              <w:rPr>
                <w:rFonts w:ascii="Times New Roman"/>
                <w:b w:val="false"/>
                <w:i w:val="false"/>
                <w:color w:val="000000"/>
                <w:sz w:val="20"/>
              </w:rPr>
              <w:t xml:space="preserve">
есеге дейін </w:t>
            </w:r>
          </w:p>
        </w:tc>
      </w:tr>
      <w:tr>
        <w:trPr>
          <w:trHeight w:val="465"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босанудың қиындауы (1000 </w:t>
            </w:r>
            <w:r>
              <w:br/>
            </w:r>
            <w:r>
              <w:rPr>
                <w:rFonts w:ascii="Times New Roman"/>
                <w:b w:val="false"/>
                <w:i w:val="false"/>
                <w:color w:val="000000"/>
                <w:sz w:val="20"/>
              </w:rPr>
              <w:t xml:space="preserve">
жүктіге оқиғалардың жиынтық </w:t>
            </w:r>
            <w:r>
              <w:br/>
            </w:r>
            <w:r>
              <w:rPr>
                <w:rFonts w:ascii="Times New Roman"/>
                <w:b w:val="false"/>
                <w:i w:val="false"/>
                <w:color w:val="000000"/>
                <w:sz w:val="20"/>
              </w:rPr>
              <w:t xml:space="preserve">
саны);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w:t>
            </w:r>
            <w:r>
              <w:br/>
            </w:r>
            <w:r>
              <w:rPr>
                <w:rFonts w:ascii="Times New Roman"/>
                <w:b w:val="false"/>
                <w:i w:val="false"/>
                <w:color w:val="000000"/>
                <w:sz w:val="20"/>
              </w:rPr>
              <w:t xml:space="preserve">
2 есеге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уақытында туған </w:t>
            </w:r>
            <w:r>
              <w:br/>
            </w:r>
            <w:r>
              <w:rPr>
                <w:rFonts w:ascii="Times New Roman"/>
                <w:b w:val="false"/>
                <w:i w:val="false"/>
                <w:color w:val="000000"/>
                <w:sz w:val="20"/>
              </w:rPr>
              <w:t xml:space="preserve">
нәрестелердің қанағаттанарлық емес ахуалы </w:t>
            </w:r>
            <w:r>
              <w:br/>
            </w:r>
            <w:r>
              <w:rPr>
                <w:rFonts w:ascii="Times New Roman"/>
                <w:b w:val="false"/>
                <w:i w:val="false"/>
                <w:color w:val="000000"/>
                <w:sz w:val="20"/>
              </w:rPr>
              <w:t xml:space="preserve">
(АПГАР бойынша баға, 1000 </w:t>
            </w:r>
            <w:r>
              <w:br/>
            </w:r>
            <w:r>
              <w:rPr>
                <w:rFonts w:ascii="Times New Roman"/>
                <w:b w:val="false"/>
                <w:i w:val="false"/>
                <w:color w:val="000000"/>
                <w:sz w:val="20"/>
              </w:rPr>
              <w:t xml:space="preserve">
уақытында туған нәресте оқиғасының саны);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2 </w:t>
            </w:r>
            <w:r>
              <w:br/>
            </w:r>
            <w:r>
              <w:rPr>
                <w:rFonts w:ascii="Times New Roman"/>
                <w:b w:val="false"/>
                <w:i w:val="false"/>
                <w:color w:val="000000"/>
                <w:sz w:val="20"/>
              </w:rPr>
              <w:t xml:space="preserve">
есеге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массасы &lt; 2500 г </w:t>
            </w:r>
            <w:r>
              <w:br/>
            </w:r>
            <w:r>
              <w:rPr>
                <w:rFonts w:ascii="Times New Roman"/>
                <w:b w:val="false"/>
                <w:i w:val="false"/>
                <w:color w:val="000000"/>
                <w:sz w:val="20"/>
              </w:rPr>
              <w:t xml:space="preserve">
балалар тууының жиілігі </w:t>
            </w:r>
            <w:r>
              <w:rPr>
                <w:rFonts w:ascii="Times New Roman"/>
                <w:b w:val="false"/>
                <w:i w:val="false"/>
                <w:color w:val="000000"/>
                <w:vertAlign w:val="superscript"/>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Критерийлері негізгі </w:t>
            </w:r>
            <w:r>
              <w:br/>
            </w:r>
            <w:r>
              <w:rPr>
                <w:rFonts w:ascii="Times New Roman"/>
                <w:b w:val="false"/>
                <w:i w:val="false"/>
                <w:color w:val="000000"/>
                <w:sz w:val="20"/>
              </w:rPr>
              <w:t xml:space="preserve">
көрсеткіштердің өзгеруінің </w:t>
            </w:r>
            <w:r>
              <w:br/>
            </w:r>
            <w:r>
              <w:rPr>
                <w:rFonts w:ascii="Times New Roman"/>
                <w:b w:val="false"/>
                <w:i w:val="false"/>
                <w:color w:val="000000"/>
                <w:sz w:val="20"/>
              </w:rPr>
              <w:t xml:space="preserve">
айқындылығы дәрежесін </w:t>
            </w:r>
            <w:r>
              <w:br/>
            </w:r>
            <w:r>
              <w:rPr>
                <w:rFonts w:ascii="Times New Roman"/>
                <w:b w:val="false"/>
                <w:i w:val="false"/>
                <w:color w:val="000000"/>
                <w:sz w:val="20"/>
              </w:rPr>
              <w:t xml:space="preserve">
ескере отырып, сараптамалық </w:t>
            </w:r>
            <w:r>
              <w:br/>
            </w:r>
            <w:r>
              <w:rPr>
                <w:rFonts w:ascii="Times New Roman"/>
                <w:b w:val="false"/>
                <w:i w:val="false"/>
                <w:color w:val="000000"/>
                <w:sz w:val="20"/>
              </w:rPr>
              <w:t xml:space="preserve">
бағалау бойынша белгіленеді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Нәрестелердегі дене </w:t>
            </w:r>
            <w:r>
              <w:br/>
            </w:r>
            <w:r>
              <w:rPr>
                <w:rFonts w:ascii="Times New Roman"/>
                <w:b w:val="false"/>
                <w:i w:val="false"/>
                <w:color w:val="000000"/>
                <w:sz w:val="20"/>
              </w:rPr>
              <w:t xml:space="preserve">
массасының, бойының, бас </w:t>
            </w:r>
            <w:r>
              <w:br/>
            </w:r>
            <w:r>
              <w:rPr>
                <w:rFonts w:ascii="Times New Roman"/>
                <w:b w:val="false"/>
                <w:i w:val="false"/>
                <w:color w:val="000000"/>
                <w:sz w:val="20"/>
              </w:rPr>
              <w:t xml:space="preserve">
шеңберінің өзгеруі, жыныстар </w:t>
            </w:r>
            <w:r>
              <w:br/>
            </w:r>
            <w:r>
              <w:rPr>
                <w:rFonts w:ascii="Times New Roman"/>
                <w:b w:val="false"/>
                <w:i w:val="false"/>
                <w:color w:val="000000"/>
                <w:sz w:val="20"/>
              </w:rPr>
              <w:t xml:space="preserve">
қатынасының өзгеруі - </w:t>
            </w:r>
            <w:r>
              <w:br/>
            </w:r>
            <w:r>
              <w:rPr>
                <w:rFonts w:ascii="Times New Roman"/>
                <w:b w:val="false"/>
                <w:i w:val="false"/>
                <w:color w:val="000000"/>
                <w:sz w:val="20"/>
              </w:rPr>
              <w:t xml:space="preserve">
бақылаудағы аумақтардағы </w:t>
            </w:r>
            <w:r>
              <w:br/>
            </w:r>
            <w:r>
              <w:rPr>
                <w:rFonts w:ascii="Times New Roman"/>
                <w:b w:val="false"/>
                <w:i w:val="false"/>
                <w:color w:val="000000"/>
                <w:sz w:val="20"/>
              </w:rPr>
              <w:t xml:space="preserve">
ұқсас көрсеткіштерден ауытқуы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Критерийлері негізгі </w:t>
            </w:r>
            <w:r>
              <w:br/>
            </w:r>
            <w:r>
              <w:rPr>
                <w:rFonts w:ascii="Times New Roman"/>
                <w:b w:val="false"/>
                <w:i w:val="false"/>
                <w:color w:val="000000"/>
                <w:sz w:val="20"/>
              </w:rPr>
              <w:t xml:space="preserve">
көрсеткіштердің өзгеруінің </w:t>
            </w:r>
            <w:r>
              <w:br/>
            </w:r>
            <w:r>
              <w:rPr>
                <w:rFonts w:ascii="Times New Roman"/>
                <w:b w:val="false"/>
                <w:i w:val="false"/>
                <w:color w:val="000000"/>
                <w:sz w:val="20"/>
              </w:rPr>
              <w:t xml:space="preserve">
айқындылығы дәрежесін </w:t>
            </w:r>
            <w:r>
              <w:br/>
            </w:r>
            <w:r>
              <w:rPr>
                <w:rFonts w:ascii="Times New Roman"/>
                <w:b w:val="false"/>
                <w:i w:val="false"/>
                <w:color w:val="000000"/>
                <w:sz w:val="20"/>
              </w:rPr>
              <w:t xml:space="preserve">
ескере отырып, сараптамалық </w:t>
            </w:r>
            <w:r>
              <w:br/>
            </w:r>
            <w:r>
              <w:rPr>
                <w:rFonts w:ascii="Times New Roman"/>
                <w:b w:val="false"/>
                <w:i w:val="false"/>
                <w:color w:val="000000"/>
                <w:sz w:val="20"/>
              </w:rPr>
              <w:t xml:space="preserve">
бағалау бойынша белгіленеді </w:t>
            </w:r>
          </w:p>
        </w:tc>
      </w:tr>
      <w:tr>
        <w:trPr>
          <w:trHeight w:val="45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 адамдар мен әйелдердің </w:t>
            </w:r>
            <w:r>
              <w:br/>
            </w:r>
            <w:r>
              <w:rPr>
                <w:rFonts w:ascii="Times New Roman"/>
                <w:b w:val="false"/>
                <w:i w:val="false"/>
                <w:color w:val="000000"/>
                <w:sz w:val="20"/>
              </w:rPr>
              <w:t xml:space="preserve">
орташа өмір сүру ұзақтығы: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бақылаудағы аумақтардағы </w:t>
            </w:r>
            <w:r>
              <w:br/>
            </w:r>
            <w:r>
              <w:rPr>
                <w:rFonts w:ascii="Times New Roman"/>
                <w:b w:val="false"/>
                <w:i w:val="false"/>
                <w:color w:val="000000"/>
                <w:sz w:val="20"/>
              </w:rPr>
              <w:t xml:space="preserve">
ұқсас көрсеткіштерден </w:t>
            </w:r>
            <w:r>
              <w:br/>
            </w:r>
            <w:r>
              <w:rPr>
                <w:rFonts w:ascii="Times New Roman"/>
                <w:b w:val="false"/>
                <w:i w:val="false"/>
                <w:color w:val="000000"/>
                <w:sz w:val="20"/>
              </w:rPr>
              <w:t xml:space="preserve">
кейінге қалу, жылдарда: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жаста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астам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астам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жаста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астам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астам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0" w:type="auto"/>
            <w:vMerge/>
            <w:tcBorders>
              <w:top w:val="nil"/>
              <w:left w:val="single" w:color="cfcfcf" w:sz="5"/>
              <w:bottom w:val="single" w:color="cfcfcf" w:sz="5"/>
              <w:right w:val="single" w:color="cfcfcf" w:sz="5"/>
            </w:tcBorders>
          </w:tcP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жаста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астам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астам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өлімі: </w:t>
            </w:r>
            <w:r>
              <w:br/>
            </w:r>
            <w:r>
              <w:rPr>
                <w:rFonts w:ascii="Times New Roman"/>
                <w:b w:val="false"/>
                <w:i w:val="false"/>
                <w:color w:val="000000"/>
                <w:sz w:val="20"/>
              </w:rPr>
              <w:t xml:space="preserve">
бақылаудағы аумақтармен </w:t>
            </w:r>
            <w:r>
              <w:br/>
            </w:r>
            <w:r>
              <w:rPr>
                <w:rFonts w:ascii="Times New Roman"/>
                <w:b w:val="false"/>
                <w:i w:val="false"/>
                <w:color w:val="000000"/>
                <w:sz w:val="20"/>
              </w:rPr>
              <w:t xml:space="preserve">
салыстырғанда артуы </w:t>
            </w:r>
            <w:r>
              <w:rPr>
                <w:rFonts w:ascii="Times New Roman"/>
                <w:b w:val="false"/>
                <w:i w:val="false"/>
                <w:color w:val="000000"/>
                <w:vertAlign w:val="superscript"/>
              </w:rPr>
              <w:t xml:space="preserve">4 </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Критерийлері негізгі </w:t>
            </w:r>
            <w:r>
              <w:br/>
            </w:r>
            <w:r>
              <w:rPr>
                <w:rFonts w:ascii="Times New Roman"/>
                <w:b w:val="false"/>
                <w:i w:val="false"/>
                <w:color w:val="000000"/>
                <w:sz w:val="20"/>
              </w:rPr>
              <w:t xml:space="preserve">
көрсеткіштердің өзгеруінің </w:t>
            </w:r>
            <w:r>
              <w:br/>
            </w:r>
            <w:r>
              <w:rPr>
                <w:rFonts w:ascii="Times New Roman"/>
                <w:b w:val="false"/>
                <w:i w:val="false"/>
                <w:color w:val="000000"/>
                <w:sz w:val="20"/>
              </w:rPr>
              <w:t xml:space="preserve">
айқындылығы дәрежесін </w:t>
            </w:r>
            <w:r>
              <w:br/>
            </w:r>
            <w:r>
              <w:rPr>
                <w:rFonts w:ascii="Times New Roman"/>
                <w:b w:val="false"/>
                <w:i w:val="false"/>
                <w:color w:val="000000"/>
                <w:sz w:val="20"/>
              </w:rPr>
              <w:t xml:space="preserve">
ескере отырып, сараптамалық </w:t>
            </w:r>
            <w:r>
              <w:br/>
            </w:r>
            <w:r>
              <w:rPr>
                <w:rFonts w:ascii="Times New Roman"/>
                <w:b w:val="false"/>
                <w:i w:val="false"/>
                <w:color w:val="000000"/>
                <w:sz w:val="20"/>
              </w:rPr>
              <w:t xml:space="preserve">
бағалау бойынша белгіленеді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Баланың физикалық дамуы: </w:t>
            </w:r>
            <w:r>
              <w:br/>
            </w:r>
            <w:r>
              <w:rPr>
                <w:rFonts w:ascii="Times New Roman"/>
                <w:b w:val="false"/>
                <w:i w:val="false"/>
                <w:color w:val="000000"/>
                <w:sz w:val="20"/>
              </w:rPr>
              <w:t xml:space="preserve">
оларды 7-10 жыл бұрынғы </w:t>
            </w:r>
            <w:r>
              <w:br/>
            </w:r>
            <w:r>
              <w:rPr>
                <w:rFonts w:ascii="Times New Roman"/>
                <w:b w:val="false"/>
                <w:i w:val="false"/>
                <w:color w:val="000000"/>
                <w:sz w:val="20"/>
              </w:rPr>
              <w:t xml:space="preserve">
өңірлік стандарт бойынша </w:t>
            </w:r>
            <w:r>
              <w:br/>
            </w:r>
            <w:r>
              <w:rPr>
                <w:rFonts w:ascii="Times New Roman"/>
                <w:b w:val="false"/>
                <w:i w:val="false"/>
                <w:color w:val="000000"/>
                <w:sz w:val="20"/>
              </w:rPr>
              <w:t xml:space="preserve">
бағалау кезінде физикалық </w:t>
            </w:r>
            <w:r>
              <w:br/>
            </w:r>
            <w:r>
              <w:rPr>
                <w:rFonts w:ascii="Times New Roman"/>
                <w:b w:val="false"/>
                <w:i w:val="false"/>
                <w:color w:val="000000"/>
                <w:sz w:val="20"/>
              </w:rPr>
              <w:t xml:space="preserve">
дамуының ауытқулары бар </w:t>
            </w:r>
            <w:r>
              <w:br/>
            </w:r>
            <w:r>
              <w:rPr>
                <w:rFonts w:ascii="Times New Roman"/>
                <w:b w:val="false"/>
                <w:i w:val="false"/>
                <w:color w:val="000000"/>
                <w:sz w:val="20"/>
              </w:rPr>
              <w:t xml:space="preserve">
балалар үлесінің артуы </w:t>
            </w:r>
            <w:r>
              <w:rPr>
                <w:rFonts w:ascii="Times New Roman"/>
                <w:b w:val="false"/>
                <w:i w:val="false"/>
                <w:color w:val="000000"/>
                <w:vertAlign w:val="superscript"/>
              </w:rPr>
              <w:t xml:space="preserve">5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30-дан 50 %-ға </w:t>
            </w:r>
            <w:r>
              <w:br/>
            </w:r>
            <w:r>
              <w:rPr>
                <w:rFonts w:ascii="Times New Roman"/>
                <w:b w:val="false"/>
                <w:i w:val="false"/>
                <w:color w:val="000000"/>
                <w:sz w:val="20"/>
              </w:rPr>
              <w:t xml:space="preserve">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психикалық дамуы: </w:t>
            </w:r>
            <w:r>
              <w:br/>
            </w:r>
            <w:r>
              <w:rPr>
                <w:rFonts w:ascii="Times New Roman"/>
                <w:b w:val="false"/>
                <w:i w:val="false"/>
                <w:color w:val="000000"/>
                <w:sz w:val="20"/>
              </w:rPr>
              <w:t xml:space="preserve">
психикалық дамудың </w:t>
            </w:r>
            <w:r>
              <w:br/>
            </w:r>
            <w:r>
              <w:rPr>
                <w:rFonts w:ascii="Times New Roman"/>
                <w:b w:val="false"/>
                <w:i w:val="false"/>
                <w:color w:val="000000"/>
                <w:sz w:val="20"/>
              </w:rPr>
              <w:t xml:space="preserve">
ауытқулары бар балалардың </w:t>
            </w:r>
            <w:r>
              <w:br/>
            </w:r>
            <w:r>
              <w:rPr>
                <w:rFonts w:ascii="Times New Roman"/>
                <w:b w:val="false"/>
                <w:i w:val="false"/>
                <w:color w:val="000000"/>
                <w:sz w:val="20"/>
              </w:rPr>
              <w:t xml:space="preserve">
үлесі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20 %-ға </w:t>
            </w:r>
            <w:r>
              <w:br/>
            </w:r>
            <w:r>
              <w:rPr>
                <w:rFonts w:ascii="Times New Roman"/>
                <w:b w:val="false"/>
                <w:i w:val="false"/>
                <w:color w:val="000000"/>
                <w:sz w:val="20"/>
              </w:rPr>
              <w:t xml:space="preserve">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Генетикалық бұзылулар: адам </w:t>
            </w:r>
            <w:r>
              <w:br/>
            </w:r>
            <w:r>
              <w:rPr>
                <w:rFonts w:ascii="Times New Roman"/>
                <w:b w:val="false"/>
                <w:i w:val="false"/>
                <w:color w:val="000000"/>
                <w:sz w:val="20"/>
              </w:rPr>
              <w:t xml:space="preserve">
жасушаларындағы генетикалық </w:t>
            </w:r>
            <w:r>
              <w:br/>
            </w:r>
            <w:r>
              <w:rPr>
                <w:rFonts w:ascii="Times New Roman"/>
                <w:b w:val="false"/>
                <w:i w:val="false"/>
                <w:color w:val="000000"/>
                <w:sz w:val="20"/>
              </w:rPr>
              <w:t xml:space="preserve">
бұзылулардың жиілеуінің </w:t>
            </w:r>
            <w:r>
              <w:br/>
            </w:r>
            <w:r>
              <w:rPr>
                <w:rFonts w:ascii="Times New Roman"/>
                <w:b w:val="false"/>
                <w:i w:val="false"/>
                <w:color w:val="000000"/>
                <w:sz w:val="20"/>
              </w:rPr>
              <w:t xml:space="preserve">
артуы (хромосомалық </w:t>
            </w:r>
            <w:r>
              <w:br/>
            </w:r>
            <w:r>
              <w:rPr>
                <w:rFonts w:ascii="Times New Roman"/>
                <w:b w:val="false"/>
                <w:i w:val="false"/>
                <w:color w:val="000000"/>
                <w:sz w:val="20"/>
              </w:rPr>
              <w:t xml:space="preserve">
аберрациялар, ДНК үзілуі </w:t>
            </w:r>
            <w:r>
              <w:br/>
            </w:r>
            <w:r>
              <w:rPr>
                <w:rFonts w:ascii="Times New Roman"/>
                <w:b w:val="false"/>
                <w:i w:val="false"/>
                <w:color w:val="000000"/>
                <w:sz w:val="20"/>
              </w:rPr>
              <w:t xml:space="preserve">
және басқалары)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есеге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су сынамаларында және </w:t>
            </w:r>
            <w:r>
              <w:br/>
            </w:r>
            <w:r>
              <w:rPr>
                <w:rFonts w:ascii="Times New Roman"/>
                <w:b w:val="false"/>
                <w:i w:val="false"/>
                <w:color w:val="000000"/>
                <w:sz w:val="20"/>
              </w:rPr>
              <w:t xml:space="preserve">
ортаның басқа құрауыштарында </w:t>
            </w:r>
            <w:r>
              <w:br/>
            </w:r>
            <w:r>
              <w:rPr>
                <w:rFonts w:ascii="Times New Roman"/>
                <w:b w:val="false"/>
                <w:i w:val="false"/>
                <w:color w:val="000000"/>
                <w:sz w:val="20"/>
              </w:rPr>
              <w:t xml:space="preserve">
жиынтық мутагенді әсерлер </w:t>
            </w:r>
            <w:r>
              <w:br/>
            </w:r>
            <w:r>
              <w:rPr>
                <w:rFonts w:ascii="Times New Roman"/>
                <w:b w:val="false"/>
                <w:i w:val="false"/>
                <w:color w:val="000000"/>
                <w:sz w:val="20"/>
              </w:rPr>
              <w:t xml:space="preserve">
деңгейі артқан кезде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 және </w:t>
            </w:r>
            <w:r>
              <w:br/>
            </w:r>
            <w:r>
              <w:rPr>
                <w:rFonts w:ascii="Times New Roman"/>
                <w:b w:val="false"/>
                <w:i w:val="false"/>
                <w:color w:val="000000"/>
                <w:sz w:val="20"/>
              </w:rPr>
              <w:t xml:space="preserve">
одан астам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есеге дейін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Иммундық мәртебенің </w:t>
            </w:r>
            <w:r>
              <w:br/>
            </w:r>
            <w:r>
              <w:rPr>
                <w:rFonts w:ascii="Times New Roman"/>
                <w:b w:val="false"/>
                <w:i w:val="false"/>
                <w:color w:val="000000"/>
                <w:sz w:val="20"/>
              </w:rPr>
              <w:t xml:space="preserve">
өзгеруі: морфологиялық және </w:t>
            </w:r>
            <w:r>
              <w:br/>
            </w:r>
            <w:r>
              <w:rPr>
                <w:rFonts w:ascii="Times New Roman"/>
                <w:b w:val="false"/>
                <w:i w:val="false"/>
                <w:color w:val="000000"/>
                <w:sz w:val="20"/>
              </w:rPr>
              <w:t xml:space="preserve">
гуморальдық көрсеткіштер </w:t>
            </w:r>
            <w:r>
              <w:br/>
            </w:r>
            <w:r>
              <w:rPr>
                <w:rFonts w:ascii="Times New Roman"/>
                <w:b w:val="false"/>
                <w:i w:val="false"/>
                <w:color w:val="000000"/>
                <w:sz w:val="20"/>
              </w:rPr>
              <w:t xml:space="preserve">
бойынша иммунограмда </w:t>
            </w:r>
            <w:r>
              <w:br/>
            </w:r>
            <w:r>
              <w:rPr>
                <w:rFonts w:ascii="Times New Roman"/>
                <w:b w:val="false"/>
                <w:i w:val="false"/>
                <w:color w:val="000000"/>
                <w:sz w:val="20"/>
              </w:rPr>
              <w:t xml:space="preserve">
байқалатын ауытқулары бар </w:t>
            </w:r>
            <w:r>
              <w:br/>
            </w:r>
            <w:r>
              <w:rPr>
                <w:rFonts w:ascii="Times New Roman"/>
                <w:b w:val="false"/>
                <w:i w:val="false"/>
                <w:color w:val="000000"/>
                <w:sz w:val="20"/>
              </w:rPr>
              <w:t xml:space="preserve">
адам санының артуы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Критерийлері негізгі </w:t>
            </w:r>
            <w:r>
              <w:br/>
            </w:r>
            <w:r>
              <w:rPr>
                <w:rFonts w:ascii="Times New Roman"/>
                <w:b w:val="false"/>
                <w:i w:val="false"/>
                <w:color w:val="000000"/>
                <w:sz w:val="20"/>
              </w:rPr>
              <w:t xml:space="preserve">
көрсеткіштердің өзгеруінің </w:t>
            </w:r>
            <w:r>
              <w:br/>
            </w:r>
            <w:r>
              <w:rPr>
                <w:rFonts w:ascii="Times New Roman"/>
                <w:b w:val="false"/>
                <w:i w:val="false"/>
                <w:color w:val="000000"/>
                <w:sz w:val="20"/>
              </w:rPr>
              <w:t xml:space="preserve">
айқындылығы дәрежесін </w:t>
            </w:r>
            <w:r>
              <w:br/>
            </w:r>
            <w:r>
              <w:rPr>
                <w:rFonts w:ascii="Times New Roman"/>
                <w:b w:val="false"/>
                <w:i w:val="false"/>
                <w:color w:val="000000"/>
                <w:sz w:val="20"/>
              </w:rPr>
              <w:t xml:space="preserve">
ескере отырып сараптамалық </w:t>
            </w:r>
            <w:r>
              <w:br/>
            </w:r>
            <w:r>
              <w:rPr>
                <w:rFonts w:ascii="Times New Roman"/>
                <w:b w:val="false"/>
                <w:i w:val="false"/>
                <w:color w:val="000000"/>
                <w:sz w:val="20"/>
              </w:rPr>
              <w:t xml:space="preserve">
бағалау бойынша белгіленеді </w:t>
            </w:r>
          </w:p>
        </w:tc>
      </w:tr>
      <w:tr>
        <w:trPr>
          <w:trHeight w:val="45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биосубстраттарында </w:t>
            </w:r>
            <w:r>
              <w:br/>
            </w:r>
            <w:r>
              <w:rPr>
                <w:rFonts w:ascii="Times New Roman"/>
                <w:b w:val="false"/>
                <w:i w:val="false"/>
                <w:color w:val="000000"/>
                <w:sz w:val="20"/>
              </w:rPr>
              <w:t xml:space="preserve">
(қан, нәжіс, шаш, тіс, </w:t>
            </w:r>
            <w:r>
              <w:br/>
            </w:r>
            <w:r>
              <w:rPr>
                <w:rFonts w:ascii="Times New Roman"/>
                <w:b w:val="false"/>
                <w:i w:val="false"/>
                <w:color w:val="000000"/>
                <w:sz w:val="20"/>
              </w:rPr>
              <w:t xml:space="preserve">
сілекей, плацента, әйел </w:t>
            </w:r>
            <w:r>
              <w:br/>
            </w:r>
            <w:r>
              <w:rPr>
                <w:rFonts w:ascii="Times New Roman"/>
                <w:b w:val="false"/>
                <w:i w:val="false"/>
                <w:color w:val="000000"/>
                <w:sz w:val="20"/>
              </w:rPr>
              <w:t xml:space="preserve">
сүті және басқалары) уытты </w:t>
            </w:r>
            <w:r>
              <w:br/>
            </w:r>
            <w:r>
              <w:rPr>
                <w:rFonts w:ascii="Times New Roman"/>
                <w:b w:val="false"/>
                <w:i w:val="false"/>
                <w:color w:val="000000"/>
                <w:sz w:val="20"/>
              </w:rPr>
              <w:t xml:space="preserve">
химиялық заттардың құрамы, </w:t>
            </w:r>
            <w:r>
              <w:br/>
            </w:r>
            <w:r>
              <w:rPr>
                <w:rFonts w:ascii="Times New Roman"/>
                <w:b w:val="false"/>
                <w:i w:val="false"/>
                <w:color w:val="000000"/>
                <w:sz w:val="20"/>
              </w:rPr>
              <w:t xml:space="preserve">
рұқсат етілген биологиялық </w:t>
            </w:r>
            <w:r>
              <w:br/>
            </w:r>
            <w:r>
              <w:rPr>
                <w:rFonts w:ascii="Times New Roman"/>
                <w:b w:val="false"/>
                <w:i w:val="false"/>
                <w:color w:val="000000"/>
                <w:sz w:val="20"/>
              </w:rPr>
              <w:t xml:space="preserve">
деңгейлердің асуы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Критерийлері негізгі </w:t>
            </w:r>
            <w:r>
              <w:br/>
            </w:r>
            <w:r>
              <w:rPr>
                <w:rFonts w:ascii="Times New Roman"/>
                <w:b w:val="false"/>
                <w:i w:val="false"/>
                <w:color w:val="000000"/>
                <w:sz w:val="20"/>
              </w:rPr>
              <w:t xml:space="preserve">
көрсеткіштердің өзгеруінің </w:t>
            </w:r>
            <w:r>
              <w:br/>
            </w:r>
            <w:r>
              <w:rPr>
                <w:rFonts w:ascii="Times New Roman"/>
                <w:b w:val="false"/>
                <w:i w:val="false"/>
                <w:color w:val="000000"/>
                <w:sz w:val="20"/>
              </w:rPr>
              <w:t xml:space="preserve">
айқындылығы дәрежесін </w:t>
            </w:r>
            <w:r>
              <w:br/>
            </w:r>
            <w:r>
              <w:rPr>
                <w:rFonts w:ascii="Times New Roman"/>
                <w:b w:val="false"/>
                <w:i w:val="false"/>
                <w:color w:val="000000"/>
                <w:sz w:val="20"/>
              </w:rPr>
              <w:t xml:space="preserve">
ескере отырып сараптамалық </w:t>
            </w:r>
            <w:r>
              <w:br/>
            </w:r>
            <w:r>
              <w:rPr>
                <w:rFonts w:ascii="Times New Roman"/>
                <w:b w:val="false"/>
                <w:i w:val="false"/>
                <w:color w:val="000000"/>
                <w:sz w:val="20"/>
              </w:rPr>
              <w:t xml:space="preserve">
бағалау бойынша белгіленеді </w:t>
            </w:r>
          </w:p>
        </w:tc>
      </w:tr>
    </w:tbl>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xml:space="preserve">
      1, 2-тармақтарға ескертпе: 5 жылғы деректер бойынша кемінде 30 мың адам және 3 жылдағы кемінде 50 мың адам халқы бар аумақта бақылаудағылармен (аялық) салыстырғанда орта мәндерінің асуы, қала және ауыл халқы үшін бөлек. </w:t>
      </w:r>
      <w:r>
        <w:br/>
      </w:r>
      <w:r>
        <w:rPr>
          <w:rFonts w:ascii="Times New Roman"/>
          <w:b w:val="false"/>
          <w:i w:val="false"/>
          <w:color w:val="000000"/>
          <w:sz w:val="28"/>
        </w:rPr>
        <w:t xml:space="preserve">
      1, 2-тармақтарға ескертпе: сондай-ақ нәресте өлімінің дәстүрлі құрылымының өзгеруі ескеріледі; </w:t>
      </w:r>
      <w:r>
        <w:br/>
      </w:r>
      <w:r>
        <w:rPr>
          <w:rFonts w:ascii="Times New Roman"/>
          <w:b w:val="false"/>
          <w:i w:val="false"/>
          <w:color w:val="000000"/>
          <w:sz w:val="28"/>
        </w:rPr>
        <w:t xml:space="preserve">
      негізгі көрсеткіштердің 1-тармағына ескертпе: өлі туылғандар санының қатынасы. </w:t>
      </w:r>
    </w:p>
    <w:bookmarkStart w:name="z8" w:id="10"/>
    <w:p>
      <w:pPr>
        <w:spacing w:after="0"/>
        <w:ind w:left="0"/>
        <w:jc w:val="left"/>
      </w:pPr>
      <w:r>
        <w:rPr>
          <w:rFonts w:ascii="Times New Roman"/>
          <w:b/>
          <w:i w:val="false"/>
          <w:color w:val="000000"/>
        </w:rPr>
        <w:t xml:space="preserve"> 
3. Селитебтік аумақтар ауасының ластануы </w:t>
      </w:r>
    </w:p>
    <w:bookmarkEnd w:id="10"/>
    <w:p>
      <w:pPr>
        <w:spacing w:after="0"/>
        <w:ind w:left="0"/>
        <w:jc w:val="both"/>
      </w:pPr>
      <w:r>
        <w:rPr>
          <w:rFonts w:ascii="Times New Roman"/>
          <w:b w:val="false"/>
          <w:i w:val="false"/>
          <w:color w:val="000000"/>
          <w:sz w:val="28"/>
        </w:rPr>
        <w:t xml:space="preserve">      Ауа бассейні ластануының қолайсыз әсері екі негізгі жолмен болады, олар болатын ықтимал экологиялық зілзаланың аймақтарын зерттеу кезінде ескерілуі тиіс: </w:t>
      </w:r>
      <w:r>
        <w:br/>
      </w:r>
      <w:r>
        <w:rPr>
          <w:rFonts w:ascii="Times New Roman"/>
          <w:b w:val="false"/>
          <w:i w:val="false"/>
          <w:color w:val="000000"/>
          <w:sz w:val="28"/>
        </w:rPr>
        <w:t xml:space="preserve">
      ластанған ауамен тікелей байланыс нәтижесінде; </w:t>
      </w:r>
      <w:r>
        <w:br/>
      </w:r>
      <w:r>
        <w:rPr>
          <w:rFonts w:ascii="Times New Roman"/>
          <w:b w:val="false"/>
          <w:i w:val="false"/>
          <w:color w:val="000000"/>
          <w:sz w:val="28"/>
        </w:rPr>
        <w:t xml:space="preserve">
      атмосферадан ластаушы заттардың түсуі және су мен топырақтың қайталама ластануының нәтижесінде. </w:t>
      </w:r>
      <w:r>
        <w:br/>
      </w:r>
      <w:r>
        <w:rPr>
          <w:rFonts w:ascii="Times New Roman"/>
          <w:b w:val="false"/>
          <w:i w:val="false"/>
          <w:color w:val="000000"/>
          <w:sz w:val="28"/>
        </w:rPr>
        <w:t xml:space="preserve">
      Әсер етудің кеңістік ауқымы ластану көздерінің және әсер ету объектілерінің сипаттамасынан тәуелді өте кең шектерде ауытқиды. </w:t>
      </w:r>
      <w:r>
        <w:br/>
      </w:r>
      <w:r>
        <w:rPr>
          <w:rFonts w:ascii="Times New Roman"/>
          <w:b w:val="false"/>
          <w:i w:val="false"/>
          <w:color w:val="000000"/>
          <w:sz w:val="28"/>
        </w:rPr>
        <w:t xml:space="preserve">
      Жеке жергілікті көздерден ластаушы заттардың шоғырлануы қоспалардың бытырау және түсу процестерінің нәтижесінде арақашықтықпен тезірек кетеді. Ең көп шоғырланулар құбырдың шамамен 20 биіктігінің арақашықтығында белгіленеді. Сондықтан, осындай көздерден адам денсаулығы үшін қауіпті шоғырланулар, әдетте, 10-100 км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ауданда байқалады. Адаммен салыстырғанда атмосфераның ластануына сезімталдығы бірнеше есе жоғары болатын қылқан жапырақты ормандар үшін өсімдіктің зақымдану алаңы 100-1000 км </w:t>
      </w:r>
      <w:r>
        <w:rPr>
          <w:rFonts w:ascii="Times New Roman"/>
          <w:b w:val="false"/>
          <w:i w:val="false"/>
          <w:color w:val="000000"/>
          <w:vertAlign w:val="superscript"/>
        </w:rPr>
        <w:t xml:space="preserve">2 </w:t>
      </w:r>
      <w:r>
        <w:rPr>
          <w:rFonts w:ascii="Times New Roman"/>
          <w:b w:val="false"/>
          <w:i w:val="false"/>
          <w:color w:val="000000"/>
          <w:sz w:val="28"/>
        </w:rPr>
        <w:t xml:space="preserve">дейін жетуі мүмкін. </w:t>
      </w:r>
      <w:r>
        <w:br/>
      </w:r>
      <w:r>
        <w:rPr>
          <w:rFonts w:ascii="Times New Roman"/>
          <w:b w:val="false"/>
          <w:i w:val="false"/>
          <w:color w:val="000000"/>
          <w:sz w:val="28"/>
        </w:rPr>
        <w:t xml:space="preserve">
      Ірі өнеркәсіптік агломерацияларда жеке көздерден ластанудың жиналуы болады және қолайсыз әсердің жалпы алаңы агломерацияның өз алаңына жақын немесе одан асып түсуі мүмкін. </w:t>
      </w:r>
      <w:r>
        <w:br/>
      </w:r>
      <w:r>
        <w:rPr>
          <w:rFonts w:ascii="Times New Roman"/>
          <w:b w:val="false"/>
          <w:i w:val="false"/>
          <w:color w:val="000000"/>
          <w:sz w:val="28"/>
        </w:rPr>
        <w:t xml:space="preserve">
      Атмосфералық ауа ластануының дәрежесі қауіптілік сыныбын, ауа ластануларының биологиялық іс-әрекетінің сомалануын және ШРШ асуларының жиілігін ескере отырып, ШРШ асуының еселігі бойынша белгіленеді. </w:t>
      </w:r>
      <w:r>
        <w:br/>
      </w:r>
      <w:r>
        <w:rPr>
          <w:rFonts w:ascii="Times New Roman"/>
          <w:b w:val="false"/>
          <w:i w:val="false"/>
          <w:color w:val="000000"/>
          <w:sz w:val="28"/>
        </w:rPr>
        <w:t xml:space="preserve">
      Қолданыстағы ШРШ сәйкес, ауаның ластану дәрежесін бағалау үшін соңғы бірнеше жылдар бойы, бірақ кемінде 2 жыл іс жүзіндегі ең көп бір жолғы және орта тәуліктік шоғырланулар пайдаланылады. </w:t>
      </w:r>
      <w:r>
        <w:br/>
      </w:r>
      <w:r>
        <w:rPr>
          <w:rFonts w:ascii="Times New Roman"/>
          <w:b w:val="false"/>
          <w:i w:val="false"/>
          <w:color w:val="000000"/>
          <w:sz w:val="28"/>
        </w:rPr>
        <w:t xml:space="preserve">
      Өлшеулердің нәтижелері әрбір қадағалау бекеті, заты және жылы үшін бөлек өңделеді және ұсынылады. Әрбір зат бойынша кемінде 200 қадағалау (сынама) болуға тиіс: </w:t>
      </w:r>
      <w:r>
        <w:br/>
      </w:r>
      <w:r>
        <w:rPr>
          <w:rFonts w:ascii="Times New Roman"/>
          <w:b w:val="false"/>
          <w:i w:val="false"/>
          <w:color w:val="000000"/>
          <w:sz w:val="28"/>
        </w:rPr>
        <w:t xml:space="preserve">
  </w:t>
      </w:r>
    </w:p>
    <w:bookmarkStart w:name="z14" w:id="11"/>
    <w:p>
      <w:pPr>
        <w:spacing w:after="0"/>
        <w:ind w:left="0"/>
        <w:jc w:val="both"/>
      </w:pPr>
      <w:r>
        <w:rPr>
          <w:rFonts w:ascii="Times New Roman"/>
          <w:b w:val="false"/>
          <w:i w:val="false"/>
          <w:color w:val="000000"/>
          <w:sz w:val="28"/>
        </w:rPr>
        <w:t xml:space="preserve">
      1) орташа тәуліктік шоғырланулар бойынша атмосфералық ауаның ластану дәрежесін бағалау; </w:t>
      </w:r>
      <w:r>
        <w:br/>
      </w:r>
      <w:r>
        <w:rPr>
          <w:rFonts w:ascii="Times New Roman"/>
          <w:b w:val="false"/>
          <w:i w:val="false"/>
          <w:color w:val="000000"/>
          <w:sz w:val="28"/>
        </w:rPr>
        <w:t xml:space="preserve">
      ластану дәрежесін бағалау үшін бірдей уақыт аралығы арқылы 24 сағат ішінде үзіліссіз аспирация немесе ең аз дегенде тәулігіне 4 рет үзілісті аспирация жолымен алынған орташа тәуліктік сынамалар пайдаланылады. </w:t>
      </w:r>
      <w:r>
        <w:br/>
      </w:r>
      <w:r>
        <w:rPr>
          <w:rFonts w:ascii="Times New Roman"/>
          <w:b w:val="false"/>
          <w:i w:val="false"/>
          <w:color w:val="000000"/>
          <w:sz w:val="28"/>
        </w:rPr>
        <w:t xml:space="preserve">
      Әрбір орташа тәуліктік шоғырлану үшін асудың еселігі»"Е" есептеледі. Сарапталған кезең (жыл) ішінде»"Е" көрсеткіші бойынша есептелген қатар 2.4-кестеде келтірілген өлшемдерге сәйкес бағаланады. Сомалау әсері бар заттар комбинациясы болған кезде келтірілген Отс бол. орташа тәуліктік шоғырлануы (2.2) формулаға ұқсас есептеледі. Бағалау Отс бол. бойынша жүргізіледі. </w:t>
      </w:r>
      <w:r>
        <w:br/>
      </w:r>
      <w:r>
        <w:rPr>
          <w:rFonts w:ascii="Times New Roman"/>
          <w:b w:val="false"/>
          <w:i w:val="false"/>
          <w:color w:val="000000"/>
          <w:sz w:val="28"/>
        </w:rPr>
        <w:t xml:space="preserve">
      Көрсетілген критерийлері ескере отырып, аумақтар атмосфера ластануының барлық түрлері бойынша материалдар ұсынады, олардың негізінде аумақты осы немесе өзге аймаққа жатқызудың сараптамалық бағасы жасалады. </w:t>
      </w:r>
      <w:r>
        <w:br/>
      </w:r>
      <w:r>
        <w:rPr>
          <w:rFonts w:ascii="Times New Roman"/>
          <w:b w:val="false"/>
          <w:i w:val="false"/>
          <w:color w:val="000000"/>
          <w:sz w:val="28"/>
        </w:rPr>
        <w:t xml:space="preserve">
      Орташа тәуліктік шоғырланулар бойынша атмосфералық ауаның ластану дәрежесін бағалау критерийлері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333"/>
        <w:gridCol w:w="2153"/>
        <w:gridCol w:w="1993"/>
        <w:gridCol w:w="199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Қауіп- </w:t>
            </w:r>
            <w:r>
              <w:br/>
            </w:r>
            <w:r>
              <w:rPr>
                <w:rFonts w:ascii="Times New Roman"/>
                <w:b/>
                <w:i w:val="false"/>
                <w:color w:val="000000"/>
                <w:sz w:val="20"/>
              </w:rPr>
              <w:t xml:space="preserve">
тілік </w:t>
            </w:r>
            <w:r>
              <w:br/>
            </w:r>
            <w:r>
              <w:rPr>
                <w:rFonts w:ascii="Times New Roman"/>
                <w:b/>
                <w:i w:val="false"/>
                <w:color w:val="000000"/>
                <w:sz w:val="20"/>
              </w:rPr>
              <w:t>
сыныбы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Экологиялық </w:t>
            </w:r>
            <w:r>
              <w:br/>
            </w:r>
            <w:r>
              <w:rPr>
                <w:rFonts w:ascii="Times New Roman"/>
                <w:b/>
                <w:i w:val="false"/>
                <w:color w:val="000000"/>
                <w:sz w:val="20"/>
              </w:rPr>
              <w:t>
зілзала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экологиялық жағдай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Е-мен </w:t>
            </w:r>
            <w:r>
              <w:br/>
            </w:r>
            <w:r>
              <w:rPr>
                <w:rFonts w:ascii="Times New Roman"/>
                <w:b/>
                <w:i w:val="false"/>
                <w:color w:val="000000"/>
                <w:sz w:val="20"/>
              </w:rPr>
              <w:t xml:space="preserve">
тәулік </w:t>
            </w:r>
            <w:r>
              <w:br/>
            </w:r>
            <w:r>
              <w:rPr>
                <w:rFonts w:ascii="Times New Roman"/>
                <w:b/>
                <w:i w:val="false"/>
                <w:color w:val="000000"/>
                <w:sz w:val="20"/>
              </w:rPr>
              <w:t>
(N)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Е-мен </w:t>
            </w:r>
            <w:r>
              <w:br/>
            </w:r>
            <w:r>
              <w:rPr>
                <w:rFonts w:ascii="Times New Roman"/>
                <w:b/>
                <w:i w:val="false"/>
                <w:color w:val="000000"/>
                <w:sz w:val="20"/>
              </w:rPr>
              <w:t xml:space="preserve">
тәулік </w:t>
            </w:r>
            <w:r>
              <w:br/>
            </w:r>
            <w:r>
              <w:rPr>
                <w:rFonts w:ascii="Times New Roman"/>
                <w:b/>
                <w:i w:val="false"/>
                <w:color w:val="000000"/>
                <w:sz w:val="20"/>
              </w:rPr>
              <w:t>
(N)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&lt; N &lt; </w:t>
            </w:r>
            <w:r>
              <w:br/>
            </w:r>
            <w:r>
              <w:rPr>
                <w:rFonts w:ascii="Times New Roman"/>
                <w:b w:val="false"/>
                <w:i w:val="false"/>
                <w:color w:val="000000"/>
                <w:sz w:val="20"/>
              </w:rPr>
              <w:t xml:space="preserve">
20 қатар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&lt; N &lt; </w:t>
            </w:r>
            <w:r>
              <w:br/>
            </w:r>
            <w:r>
              <w:rPr>
                <w:rFonts w:ascii="Times New Roman"/>
                <w:b w:val="false"/>
                <w:i w:val="false"/>
                <w:color w:val="000000"/>
                <w:sz w:val="20"/>
              </w:rPr>
              <w:t xml:space="preserve">
20 қатар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w:t>
            </w:r>
            <w:r>
              <w:br/>
            </w:r>
            <w:r>
              <w:rPr>
                <w:rFonts w:ascii="Times New Roman"/>
                <w:b w:val="false"/>
                <w:i w:val="false"/>
                <w:color w:val="000000"/>
                <w:sz w:val="20"/>
              </w:rPr>
              <w:t xml:space="preserve">
III </w:t>
            </w:r>
            <w:r>
              <w:br/>
            </w:r>
            <w:r>
              <w:rPr>
                <w:rFonts w:ascii="Times New Roman"/>
                <w:b w:val="false"/>
                <w:i w:val="false"/>
                <w:color w:val="000000"/>
                <w:sz w:val="20"/>
              </w:rPr>
              <w:t xml:space="preserve">
  </w:t>
            </w:r>
            <w:r>
              <w:br/>
            </w:r>
            <w:r>
              <w:rPr>
                <w:rFonts w:ascii="Times New Roman"/>
                <w:b w:val="false"/>
                <w:i w:val="false"/>
                <w:color w:val="000000"/>
                <w:sz w:val="20"/>
              </w:rPr>
              <w:t xml:space="preserve">
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5 </w:t>
            </w:r>
            <w:r>
              <w:br/>
            </w:r>
            <w:r>
              <w:rPr>
                <w:rFonts w:ascii="Times New Roman"/>
                <w:b w:val="false"/>
                <w:i w:val="false"/>
                <w:color w:val="000000"/>
                <w:sz w:val="20"/>
              </w:rPr>
              <w:t xml:space="preserve">
  </w:t>
            </w:r>
            <w:r>
              <w:br/>
            </w:r>
            <w:r>
              <w:rPr>
                <w:rFonts w:ascii="Times New Roman"/>
                <w:b w:val="false"/>
                <w:i w:val="false"/>
                <w:color w:val="000000"/>
                <w:sz w:val="20"/>
              </w:rPr>
              <w:t xml:space="preserve">
&gt; 7,5 </w:t>
            </w:r>
            <w:r>
              <w:br/>
            </w:r>
            <w:r>
              <w:rPr>
                <w:rFonts w:ascii="Times New Roman"/>
                <w:b w:val="false"/>
                <w:i w:val="false"/>
                <w:color w:val="000000"/>
                <w:sz w:val="20"/>
              </w:rPr>
              <w:t xml:space="preserve">
  </w:t>
            </w:r>
            <w:r>
              <w:br/>
            </w:r>
            <w:r>
              <w:rPr>
                <w:rFonts w:ascii="Times New Roman"/>
                <w:b w:val="false"/>
                <w:i w:val="false"/>
                <w:color w:val="000000"/>
                <w:sz w:val="20"/>
              </w:rPr>
              <w:t xml:space="preserve">
&gt; 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&lt; N &lt; </w:t>
            </w:r>
            <w:r>
              <w:br/>
            </w:r>
            <w:r>
              <w:rPr>
                <w:rFonts w:ascii="Times New Roman"/>
                <w:b w:val="false"/>
                <w:i w:val="false"/>
                <w:color w:val="000000"/>
                <w:sz w:val="20"/>
              </w:rPr>
              <w:t xml:space="preserve">
20 қатар </w:t>
            </w:r>
            <w:r>
              <w:br/>
            </w:r>
            <w:r>
              <w:rPr>
                <w:rFonts w:ascii="Times New Roman"/>
                <w:b w:val="false"/>
                <w:i w:val="false"/>
                <w:color w:val="000000"/>
                <w:sz w:val="20"/>
              </w:rPr>
              <w:t xml:space="preserve">
&gt; 30 </w:t>
            </w:r>
            <w:r>
              <w:br/>
            </w:r>
            <w:r>
              <w:rPr>
                <w:rFonts w:ascii="Times New Roman"/>
                <w:b w:val="false"/>
                <w:i w:val="false"/>
                <w:color w:val="000000"/>
                <w:sz w:val="20"/>
              </w:rPr>
              <w:t xml:space="preserve">
қатар </w:t>
            </w:r>
            <w:r>
              <w:br/>
            </w:r>
            <w:r>
              <w:rPr>
                <w:rFonts w:ascii="Times New Roman"/>
                <w:b w:val="false"/>
                <w:i w:val="false"/>
                <w:color w:val="000000"/>
                <w:sz w:val="20"/>
              </w:rPr>
              <w:t xml:space="preserve">
&gt; 30 </w:t>
            </w:r>
            <w:r>
              <w:br/>
            </w:r>
            <w:r>
              <w:rPr>
                <w:rFonts w:ascii="Times New Roman"/>
                <w:b w:val="false"/>
                <w:i w:val="false"/>
                <w:color w:val="000000"/>
                <w:sz w:val="20"/>
              </w:rPr>
              <w:t xml:space="preserve">
қатар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3 - 5 </w:t>
            </w:r>
            <w:r>
              <w:br/>
            </w:r>
            <w:r>
              <w:rPr>
                <w:rFonts w:ascii="Times New Roman"/>
                <w:b w:val="false"/>
                <w:i w:val="false"/>
                <w:color w:val="000000"/>
                <w:sz w:val="20"/>
              </w:rPr>
              <w:t xml:space="preserve">
  </w:t>
            </w:r>
            <w:r>
              <w:br/>
            </w:r>
            <w:r>
              <w:rPr>
                <w:rFonts w:ascii="Times New Roman"/>
                <w:b w:val="false"/>
                <w:i w:val="false"/>
                <w:color w:val="000000"/>
                <w:sz w:val="20"/>
              </w:rPr>
              <w:t xml:space="preserve">
5 - 7,5 </w:t>
            </w:r>
            <w:r>
              <w:br/>
            </w:r>
            <w:r>
              <w:rPr>
                <w:rFonts w:ascii="Times New Roman"/>
                <w:b w:val="false"/>
                <w:i w:val="false"/>
                <w:color w:val="000000"/>
                <w:sz w:val="20"/>
              </w:rPr>
              <w:t xml:space="preserve">
  </w:t>
            </w:r>
            <w:r>
              <w:br/>
            </w:r>
            <w:r>
              <w:rPr>
                <w:rFonts w:ascii="Times New Roman"/>
                <w:b w:val="false"/>
                <w:i w:val="false"/>
                <w:color w:val="000000"/>
                <w:sz w:val="20"/>
              </w:rPr>
              <w:t xml:space="preserve">
8 - 12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&lt; N &lt; </w:t>
            </w:r>
            <w:r>
              <w:br/>
            </w:r>
            <w:r>
              <w:rPr>
                <w:rFonts w:ascii="Times New Roman"/>
                <w:b w:val="false"/>
                <w:i w:val="false"/>
                <w:color w:val="000000"/>
                <w:sz w:val="20"/>
              </w:rPr>
              <w:t xml:space="preserve">
20 қатар </w:t>
            </w:r>
            <w:r>
              <w:br/>
            </w:r>
            <w:r>
              <w:rPr>
                <w:rFonts w:ascii="Times New Roman"/>
                <w:b w:val="false"/>
                <w:i w:val="false"/>
                <w:color w:val="000000"/>
                <w:sz w:val="20"/>
              </w:rPr>
              <w:t xml:space="preserve">
&gt; 30 </w:t>
            </w:r>
            <w:r>
              <w:br/>
            </w:r>
            <w:r>
              <w:rPr>
                <w:rFonts w:ascii="Times New Roman"/>
                <w:b w:val="false"/>
                <w:i w:val="false"/>
                <w:color w:val="000000"/>
                <w:sz w:val="20"/>
              </w:rPr>
              <w:t xml:space="preserve">
қатар </w:t>
            </w:r>
            <w:r>
              <w:br/>
            </w:r>
            <w:r>
              <w:rPr>
                <w:rFonts w:ascii="Times New Roman"/>
                <w:b w:val="false"/>
                <w:i w:val="false"/>
                <w:color w:val="000000"/>
                <w:sz w:val="20"/>
              </w:rPr>
              <w:t xml:space="preserve">
&gt; 30 </w:t>
            </w:r>
            <w:r>
              <w:br/>
            </w:r>
            <w:r>
              <w:rPr>
                <w:rFonts w:ascii="Times New Roman"/>
                <w:b w:val="false"/>
                <w:i w:val="false"/>
                <w:color w:val="000000"/>
                <w:sz w:val="20"/>
              </w:rPr>
              <w:t xml:space="preserve">
қатар </w:t>
            </w:r>
          </w:p>
        </w:tc>
      </w:tr>
    </w:tbl>
    <w:bookmarkStart w:name="z15" w:id="12"/>
    <w:p>
      <w:pPr>
        <w:spacing w:after="0"/>
        <w:ind w:left="0"/>
        <w:jc w:val="both"/>
      </w:pPr>
      <w:r>
        <w:rPr>
          <w:rFonts w:ascii="Times New Roman"/>
          <w:b w:val="false"/>
          <w:i w:val="false"/>
          <w:color w:val="000000"/>
          <w:sz w:val="28"/>
        </w:rPr>
        <w:t xml:space="preserve">
      2) барынша көп - бір жолғы (бір жолғы) шоғырланулар бойынша атмосфералық ауаның ластануын бағалау. </w:t>
      </w:r>
      <w:r>
        <w:br/>
      </w:r>
      <w:r>
        <w:rPr>
          <w:rFonts w:ascii="Times New Roman"/>
          <w:b w:val="false"/>
          <w:i w:val="false"/>
          <w:color w:val="000000"/>
          <w:sz w:val="28"/>
        </w:rPr>
        <w:t xml:space="preserve">
      Өлшеулер нәтижелерін бағалаудың сенімділігін арттыру және кездейсоқ шамаларды алып тастау үшін материалды статистикалық өңдеу пайдаланылады, ол шоғырланулар вариацияларын ескере отырып, оның сондай мәнін алуға мүмкіндік береді, ол 95% жағдайда есепті шоғырланудың деңгейінде немесе төмен болады (О95). </w:t>
      </w:r>
      <w:r>
        <w:br/>
      </w:r>
      <w:r>
        <w:rPr>
          <w:rFonts w:ascii="Times New Roman"/>
          <w:b w:val="false"/>
          <w:i w:val="false"/>
          <w:color w:val="000000"/>
          <w:sz w:val="28"/>
        </w:rPr>
        <w:t xml:space="preserve">
      Асудың еселілігі (Е) барынша көп бір жолғы ШРШ (О95) бөлу жолымен (2.1) формуласы бойынша есептеледі: </w:t>
      </w:r>
    </w:p>
    <w:bookmarkEnd w:id="12"/>
    <w:p>
      <w:pPr>
        <w:spacing w:after="0"/>
        <w:ind w:left="0"/>
        <w:jc w:val="both"/>
      </w:pPr>
      <w:r>
        <w:rPr>
          <w:rFonts w:ascii="Times New Roman"/>
          <w:b w:val="false"/>
          <w:i w:val="false"/>
          <w:color w:val="000000"/>
          <w:sz w:val="28"/>
        </w:rPr>
        <w:t xml:space="preserve">            Е= O 95 </w:t>
      </w:r>
      <w:r>
        <w:br/>
      </w:r>
      <w:r>
        <w:rPr>
          <w:rFonts w:ascii="Times New Roman"/>
          <w:b w:val="false"/>
          <w:i w:val="false"/>
          <w:color w:val="000000"/>
          <w:sz w:val="28"/>
        </w:rPr>
        <w:t xml:space="preserve">
               ----      (2.1) </w:t>
      </w:r>
      <w:r>
        <w:br/>
      </w:r>
      <w:r>
        <w:rPr>
          <w:rFonts w:ascii="Times New Roman"/>
          <w:b w:val="false"/>
          <w:i w:val="false"/>
          <w:color w:val="000000"/>
          <w:sz w:val="28"/>
        </w:rPr>
        <w:t xml:space="preserve">
               ШРШ </w:t>
      </w:r>
    </w:p>
    <w:p>
      <w:pPr>
        <w:spacing w:after="0"/>
        <w:ind w:left="0"/>
        <w:jc w:val="both"/>
      </w:pPr>
      <w:r>
        <w:rPr>
          <w:rFonts w:ascii="Times New Roman"/>
          <w:b w:val="false"/>
          <w:i w:val="false"/>
          <w:color w:val="000000"/>
          <w:sz w:val="28"/>
        </w:rPr>
        <w:t xml:space="preserve">      Атмосфералық ауада биологиялық іс-әрекет сомасының әсері бар заттар болған жағдайда (2.2) формула бойынша сомаланған заттардың біреуіне келтірілген шоғырлану (О95бол) есептеледі: </w:t>
      </w:r>
      <w:r>
        <w:br/>
      </w:r>
      <w:r>
        <w:rPr>
          <w:rFonts w:ascii="Times New Roman"/>
          <w:b w:val="false"/>
          <w:i w:val="false"/>
          <w:color w:val="000000"/>
          <w:sz w:val="28"/>
        </w:rPr>
        <w:t xml:space="preserve">
                     ШРШ1      ШРШ1          ШРШ1 </w:t>
      </w:r>
      <w:r>
        <w:br/>
      </w:r>
      <w:r>
        <w:rPr>
          <w:rFonts w:ascii="Times New Roman"/>
          <w:b w:val="false"/>
          <w:i w:val="false"/>
          <w:color w:val="000000"/>
          <w:sz w:val="28"/>
        </w:rPr>
        <w:t xml:space="preserve">
      O95бол = O1+O2 ---- + O3 ---- + K + On ----  (2.2) </w:t>
      </w:r>
      <w:r>
        <w:br/>
      </w:r>
      <w:r>
        <w:rPr>
          <w:rFonts w:ascii="Times New Roman"/>
          <w:b w:val="false"/>
          <w:i w:val="false"/>
          <w:color w:val="000000"/>
          <w:sz w:val="28"/>
        </w:rPr>
        <w:t xml:space="preserve">
                     ШРШ2      ШРШ3          ШРШn </w:t>
      </w:r>
    </w:p>
    <w:p>
      <w:pPr>
        <w:spacing w:after="0"/>
        <w:ind w:left="0"/>
        <w:jc w:val="both"/>
      </w:pPr>
      <w:r>
        <w:rPr>
          <w:rFonts w:ascii="Times New Roman"/>
          <w:b w:val="false"/>
          <w:i w:val="false"/>
          <w:color w:val="000000"/>
          <w:sz w:val="28"/>
        </w:rPr>
        <w:t xml:space="preserve">      Сомаланатын заттардың комбинациясы үшін атмосфералық ауаның ластану дәрежесін бағалау келтірілген шоғырлану бойынша жүргізіледі. Осындай заттардың сомасын қауіптіліктің неғұрлым қолайсыз сыныбы бар заттарға келтіру ұсынылады.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w:t>
      </w:r>
    </w:p>
    <w:bookmarkStart w:name="z16" w:id="13"/>
    <w:p>
      <w:pPr>
        <w:spacing w:after="0"/>
        <w:ind w:left="0"/>
        <w:jc w:val="both"/>
      </w:pPr>
      <w:r>
        <w:rPr>
          <w:rFonts w:ascii="Times New Roman"/>
          <w:b w:val="false"/>
          <w:i w:val="false"/>
          <w:color w:val="000000"/>
          <w:sz w:val="28"/>
        </w:rPr>
        <w:t xml:space="preserve">
      1. Атмосфералық ауаның бенз/а/пиренмен (БАП) ластануының тек қана өнеркәсіптік кәсіпорындар орналасқан аумақтарда жетекші мәні бар болуы мүмкін, олар үшін БАП шығарындының бірден бір жетекші құрауышы болып табылады (анод зауыттары, алюминий өнеркәсібі, кокс-пек өнеркәсібі және басқалары); </w:t>
      </w:r>
      <w:r>
        <w:br/>
      </w:r>
      <w:r>
        <w:rPr>
          <w:rFonts w:ascii="Times New Roman"/>
          <w:b w:val="false"/>
          <w:i w:val="false"/>
          <w:color w:val="000000"/>
          <w:sz w:val="28"/>
        </w:rPr>
        <w:t xml:space="preserve">
  </w:t>
      </w:r>
    </w:p>
    <w:bookmarkEnd w:id="13"/>
    <w:bookmarkStart w:name="z17" w:id="14"/>
    <w:p>
      <w:pPr>
        <w:spacing w:after="0"/>
        <w:ind w:left="0"/>
        <w:jc w:val="both"/>
      </w:pPr>
      <w:r>
        <w:rPr>
          <w:rFonts w:ascii="Times New Roman"/>
          <w:b w:val="false"/>
          <w:i w:val="false"/>
          <w:color w:val="000000"/>
          <w:sz w:val="28"/>
        </w:rPr>
        <w:t xml:space="preserve">
      2. Көрсетілген критерийлер бойынша ластану асып кеткен кезде өлшенген заттар бойынша бір уақытта заттардың физикалық-химиялық қасиеттері туралы деректер ұсынылады.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733"/>
        <w:gridCol w:w="1913"/>
        <w:gridCol w:w="2133"/>
        <w:gridCol w:w="225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Көрсет- </w:t>
            </w:r>
            <w:r>
              <w:br/>
            </w:r>
            <w:r>
              <w:rPr>
                <w:rFonts w:ascii="Times New Roman"/>
                <w:b/>
                <w:i w:val="false"/>
                <w:color w:val="000000"/>
                <w:sz w:val="20"/>
              </w:rPr>
              <w:t>
кіштер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Экологиялық </w:t>
            </w:r>
            <w:r>
              <w:br/>
            </w:r>
            <w:r>
              <w:rPr>
                <w:rFonts w:ascii="Times New Roman"/>
                <w:b/>
                <w:i w:val="false"/>
                <w:color w:val="000000"/>
                <w:sz w:val="20"/>
              </w:rPr>
              <w:t>
зілзала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экологиялық </w:t>
            </w:r>
            <w:r>
              <w:br/>
            </w:r>
            <w:r>
              <w:rPr>
                <w:rFonts w:ascii="Times New Roman"/>
                <w:b/>
                <w:i w:val="false"/>
                <w:color w:val="000000"/>
                <w:sz w:val="20"/>
              </w:rPr>
              <w:t>
жағдай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Е-ден </w:t>
            </w:r>
            <w:r>
              <w:br/>
            </w:r>
            <w:r>
              <w:rPr>
                <w:rFonts w:ascii="Times New Roman"/>
                <w:b/>
                <w:i w:val="false"/>
                <w:color w:val="000000"/>
                <w:sz w:val="20"/>
              </w:rPr>
              <w:t xml:space="preserve">
жоғары </w:t>
            </w:r>
            <w:r>
              <w:br/>
            </w:r>
            <w:r>
              <w:rPr>
                <w:rFonts w:ascii="Times New Roman"/>
                <w:b/>
                <w:i w:val="false"/>
                <w:color w:val="000000"/>
                <w:sz w:val="20"/>
              </w:rPr>
              <w:t xml:space="preserve">
өлшемдер </w:t>
            </w:r>
            <w:r>
              <w:br/>
            </w:r>
            <w:r>
              <w:rPr>
                <w:rFonts w:ascii="Times New Roman"/>
                <w:b/>
                <w:i w:val="false"/>
                <w:color w:val="000000"/>
                <w:sz w:val="20"/>
              </w:rPr>
              <w:t>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Е-ден </w:t>
            </w:r>
            <w:r>
              <w:br/>
            </w:r>
            <w:r>
              <w:rPr>
                <w:rFonts w:ascii="Times New Roman"/>
                <w:b/>
                <w:i w:val="false"/>
                <w:color w:val="000000"/>
                <w:sz w:val="20"/>
              </w:rPr>
              <w:t xml:space="preserve">
жоғары </w:t>
            </w:r>
            <w:r>
              <w:br/>
            </w:r>
            <w:r>
              <w:rPr>
                <w:rFonts w:ascii="Times New Roman"/>
                <w:b/>
                <w:i w:val="false"/>
                <w:color w:val="000000"/>
                <w:sz w:val="20"/>
              </w:rPr>
              <w:t xml:space="preserve">
өлшемдер </w:t>
            </w:r>
            <w:r>
              <w:br/>
            </w:r>
            <w:r>
              <w:rPr>
                <w:rFonts w:ascii="Times New Roman"/>
                <w:b/>
                <w:i w:val="false"/>
                <w:color w:val="000000"/>
                <w:sz w:val="20"/>
              </w:rPr>
              <w:t>
%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сынып </w:t>
            </w:r>
            <w:r>
              <w:br/>
            </w:r>
            <w:r>
              <w:rPr>
                <w:rFonts w:ascii="Times New Roman"/>
                <w:b w:val="false"/>
                <w:i w:val="false"/>
                <w:color w:val="000000"/>
                <w:sz w:val="20"/>
              </w:rPr>
              <w:t xml:space="preserve">
II сынып </w:t>
            </w:r>
            <w:r>
              <w:br/>
            </w:r>
            <w:r>
              <w:rPr>
                <w:rFonts w:ascii="Times New Roman"/>
                <w:b w:val="false"/>
                <w:i w:val="false"/>
                <w:color w:val="000000"/>
                <w:sz w:val="20"/>
              </w:rPr>
              <w:t xml:space="preserve">
III сынып </w:t>
            </w:r>
            <w:r>
              <w:br/>
            </w:r>
            <w:r>
              <w:rPr>
                <w:rFonts w:ascii="Times New Roman"/>
                <w:b w:val="false"/>
                <w:i w:val="false"/>
                <w:color w:val="000000"/>
                <w:sz w:val="20"/>
              </w:rPr>
              <w:t xml:space="preserve">
IV сынып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5 </w:t>
            </w:r>
            <w:r>
              <w:br/>
            </w:r>
            <w:r>
              <w:rPr>
                <w:rFonts w:ascii="Times New Roman"/>
                <w:b w:val="false"/>
                <w:i w:val="false"/>
                <w:color w:val="000000"/>
                <w:sz w:val="20"/>
              </w:rPr>
              <w:t xml:space="preserve">
&gt; 7,5 </w:t>
            </w:r>
            <w:r>
              <w:br/>
            </w:r>
            <w:r>
              <w:rPr>
                <w:rFonts w:ascii="Times New Roman"/>
                <w:b w:val="false"/>
                <w:i w:val="false"/>
                <w:color w:val="000000"/>
                <w:sz w:val="20"/>
              </w:rPr>
              <w:t xml:space="preserve">
12,5 </w:t>
            </w:r>
            <w:r>
              <w:br/>
            </w:r>
            <w:r>
              <w:rPr>
                <w:rFonts w:ascii="Times New Roman"/>
                <w:b w:val="false"/>
                <w:i w:val="false"/>
                <w:color w:val="000000"/>
                <w:sz w:val="20"/>
              </w:rPr>
              <w:t xml:space="preserve">
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30 </w:t>
            </w:r>
            <w:r>
              <w:br/>
            </w:r>
            <w:r>
              <w:rPr>
                <w:rFonts w:ascii="Times New Roman"/>
                <w:b w:val="false"/>
                <w:i w:val="false"/>
                <w:color w:val="000000"/>
                <w:sz w:val="20"/>
              </w:rPr>
              <w:t xml:space="preserve">
&gt; 30 </w:t>
            </w:r>
            <w:r>
              <w:br/>
            </w:r>
            <w:r>
              <w:rPr>
                <w:rFonts w:ascii="Times New Roman"/>
                <w:b w:val="false"/>
                <w:i w:val="false"/>
                <w:color w:val="000000"/>
                <w:sz w:val="20"/>
              </w:rPr>
              <w:t xml:space="preserve">
&gt; 50 </w:t>
            </w:r>
            <w:r>
              <w:br/>
            </w:r>
            <w:r>
              <w:rPr>
                <w:rFonts w:ascii="Times New Roman"/>
                <w:b w:val="false"/>
                <w:i w:val="false"/>
                <w:color w:val="000000"/>
                <w:sz w:val="20"/>
              </w:rPr>
              <w:t xml:space="preserve">
&gt; 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3-5 </w:t>
            </w:r>
            <w:r>
              <w:br/>
            </w:r>
            <w:r>
              <w:rPr>
                <w:rFonts w:ascii="Times New Roman"/>
                <w:b w:val="false"/>
                <w:i w:val="false"/>
                <w:color w:val="000000"/>
                <w:sz w:val="20"/>
              </w:rPr>
              <w:t xml:space="preserve">
&gt; 5-12,5 </w:t>
            </w:r>
            <w:r>
              <w:br/>
            </w:r>
            <w:r>
              <w:rPr>
                <w:rFonts w:ascii="Times New Roman"/>
                <w:b w:val="false"/>
                <w:i w:val="false"/>
                <w:color w:val="000000"/>
                <w:sz w:val="20"/>
              </w:rPr>
              <w:t xml:space="preserve">
8-12,5 </w:t>
            </w:r>
            <w:r>
              <w:br/>
            </w:r>
            <w:r>
              <w:rPr>
                <w:rFonts w:ascii="Times New Roman"/>
                <w:b w:val="false"/>
                <w:i w:val="false"/>
                <w:color w:val="000000"/>
                <w:sz w:val="20"/>
              </w:rPr>
              <w:t xml:space="preserve">
12,5-20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30 </w:t>
            </w:r>
            <w:r>
              <w:br/>
            </w:r>
            <w:r>
              <w:rPr>
                <w:rFonts w:ascii="Times New Roman"/>
                <w:b w:val="false"/>
                <w:i w:val="false"/>
                <w:color w:val="000000"/>
                <w:sz w:val="20"/>
              </w:rPr>
              <w:t xml:space="preserve">
&gt; 30 </w:t>
            </w:r>
            <w:r>
              <w:br/>
            </w:r>
            <w:r>
              <w:rPr>
                <w:rFonts w:ascii="Times New Roman"/>
                <w:b w:val="false"/>
                <w:i w:val="false"/>
                <w:color w:val="000000"/>
                <w:sz w:val="20"/>
              </w:rPr>
              <w:t xml:space="preserve">
&gt; 50 </w:t>
            </w:r>
            <w:r>
              <w:br/>
            </w:r>
            <w:r>
              <w:rPr>
                <w:rFonts w:ascii="Times New Roman"/>
                <w:b w:val="false"/>
                <w:i w:val="false"/>
                <w:color w:val="000000"/>
                <w:sz w:val="20"/>
              </w:rPr>
              <w:t xml:space="preserve">
&gt; 50 </w:t>
            </w:r>
          </w:p>
        </w:tc>
      </w:tr>
    </w:tbl>
    <w:bookmarkStart w:name="z18" w:id="15"/>
    <w:p>
      <w:pPr>
        <w:spacing w:after="0"/>
        <w:ind w:left="0"/>
        <w:jc w:val="both"/>
      </w:pPr>
      <w:r>
        <w:rPr>
          <w:rFonts w:ascii="Times New Roman"/>
          <w:b w:val="false"/>
          <w:i w:val="false"/>
          <w:color w:val="000000"/>
          <w:sz w:val="28"/>
        </w:rPr>
        <w:t xml:space="preserve">
      3) кешенді көрсеткіш бойынша атмосфералық ауаның орташа жылдық ластануын бағалау. </w:t>
      </w:r>
      <w:r>
        <w:br/>
      </w:r>
      <w:r>
        <w:rPr>
          <w:rFonts w:ascii="Times New Roman"/>
          <w:b w:val="false"/>
          <w:i w:val="false"/>
          <w:color w:val="000000"/>
          <w:sz w:val="28"/>
        </w:rPr>
        <w:t xml:space="preserve">
      Атмосфералық ауадағы ластаушы заттардың орташа жылдық шоғырланулары есептеледі немесе қалалар мен өнеркәсіптік орталықтар ауасының ластануының жай-күйі туралы бірнеше жылға, бірақ екі жылдан кем емес деректер пайдаланылады. </w:t>
      </w:r>
      <w:r>
        <w:br/>
      </w:r>
      <w:r>
        <w:rPr>
          <w:rFonts w:ascii="Times New Roman"/>
          <w:b w:val="false"/>
          <w:i w:val="false"/>
          <w:color w:val="000000"/>
          <w:sz w:val="28"/>
        </w:rPr>
        <w:t xml:space="preserve">
      Ауа ластануының дәрежесі заттың орташа жылдық ШРШ асу еселілігін, олардың қауіптілік сыныбын, берілген деңгей шоғырлануларының рұқсат етілген қайталануын, ауада бір уақытта болатын заттардың санын және олардың комбинацияланған іс-әрекетінің коэффициентін ескере отырып, есептеледі. </w:t>
      </w:r>
      <w:r>
        <w:br/>
      </w:r>
      <w:r>
        <w:rPr>
          <w:rFonts w:ascii="Times New Roman"/>
          <w:b w:val="false"/>
          <w:i w:val="false"/>
          <w:color w:val="000000"/>
          <w:sz w:val="28"/>
        </w:rPr>
        <w:t xml:space="preserve">
      ШРШж орташа жылдық мәндері орташа тәуліктік ШРШот мәні арқылы қатынас бойынша көрінеді: </w:t>
      </w:r>
    </w:p>
    <w:bookmarkEnd w:id="15"/>
    <w:p>
      <w:pPr>
        <w:spacing w:after="0"/>
        <w:ind w:left="0"/>
        <w:jc w:val="both"/>
      </w:pPr>
      <w:r>
        <w:rPr>
          <w:rFonts w:ascii="Times New Roman"/>
          <w:b w:val="false"/>
          <w:i w:val="false"/>
          <w:color w:val="000000"/>
          <w:sz w:val="28"/>
        </w:rPr>
        <w:t xml:space="preserve">                        ШРШж=аШРШ от </w:t>
      </w:r>
    </w:p>
    <w:p>
      <w:pPr>
        <w:spacing w:after="0"/>
        <w:ind w:left="0"/>
        <w:jc w:val="both"/>
      </w:pPr>
      <w:r>
        <w:rPr>
          <w:rFonts w:ascii="Times New Roman"/>
          <w:b w:val="false"/>
          <w:i w:val="false"/>
          <w:color w:val="000000"/>
          <w:sz w:val="28"/>
        </w:rPr>
        <w:t xml:space="preserve">      "а" коэффициенттерінің әртүрлі заттар үшін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243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 </w:t>
            </w:r>
            <w:r>
              <w:br/>
            </w:r>
            <w:r>
              <w:rPr>
                <w:rFonts w:ascii="Times New Roman"/>
                <w:b/>
                <w:i w:val="false"/>
                <w:color w:val="000000"/>
                <w:sz w:val="20"/>
              </w:rPr>
              <w:t xml:space="preserve">
коэффи- </w:t>
            </w:r>
            <w:r>
              <w:br/>
            </w:r>
            <w:r>
              <w:rPr>
                <w:rFonts w:ascii="Times New Roman"/>
                <w:b/>
                <w:i w:val="false"/>
                <w:color w:val="000000"/>
                <w:sz w:val="20"/>
              </w:rPr>
              <w:t>
циенті 
</w:t>
            </w:r>
          </w:p>
        </w:tc>
      </w:tr>
      <w:tr>
        <w:trPr>
          <w:trHeight w:val="45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азотоксиді, </w:t>
            </w:r>
            <w:r>
              <w:br/>
            </w:r>
            <w:r>
              <w:rPr>
                <w:rFonts w:ascii="Times New Roman"/>
                <w:b w:val="false"/>
                <w:i w:val="false"/>
                <w:color w:val="000000"/>
                <w:sz w:val="20"/>
              </w:rPr>
              <w:t xml:space="preserve">
азотдиоксиді, бензол, </w:t>
            </w:r>
            <w:r>
              <w:br/>
            </w:r>
            <w:r>
              <w:rPr>
                <w:rFonts w:ascii="Times New Roman"/>
                <w:b w:val="false"/>
                <w:i w:val="false"/>
                <w:color w:val="000000"/>
                <w:sz w:val="20"/>
              </w:rPr>
              <w:t xml:space="preserve">
бенз(а)перен, марганец диоксиді, </w:t>
            </w:r>
            <w:r>
              <w:br/>
            </w:r>
            <w:r>
              <w:rPr>
                <w:rFonts w:ascii="Times New Roman"/>
                <w:b w:val="false"/>
                <w:i w:val="false"/>
                <w:color w:val="000000"/>
                <w:sz w:val="20"/>
              </w:rPr>
              <w:t xml:space="preserve">
озон, күкірт диоксиді, </w:t>
            </w:r>
            <w:r>
              <w:br/>
            </w:r>
            <w:r>
              <w:rPr>
                <w:rFonts w:ascii="Times New Roman"/>
                <w:b w:val="false"/>
                <w:i w:val="false"/>
                <w:color w:val="000000"/>
                <w:sz w:val="20"/>
              </w:rPr>
              <w:t xml:space="preserve">
күкіртті көміртек, синтетикалық </w:t>
            </w:r>
            <w:r>
              <w:br/>
            </w:r>
            <w:r>
              <w:rPr>
                <w:rFonts w:ascii="Times New Roman"/>
                <w:b w:val="false"/>
                <w:i w:val="false"/>
                <w:color w:val="000000"/>
                <w:sz w:val="20"/>
              </w:rPr>
              <w:t xml:space="preserve">
майлы қышқылдар, фенол, </w:t>
            </w:r>
            <w:r>
              <w:br/>
            </w:r>
            <w:r>
              <w:rPr>
                <w:rFonts w:ascii="Times New Roman"/>
                <w:b w:val="false"/>
                <w:i w:val="false"/>
                <w:color w:val="000000"/>
                <w:sz w:val="20"/>
              </w:rPr>
              <w:t xml:space="preserve">
формальдегид, хлоропрен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45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анилин, өлшенген заттар </w:t>
            </w:r>
            <w:r>
              <w:br/>
            </w:r>
            <w:r>
              <w:rPr>
                <w:rFonts w:ascii="Times New Roman"/>
                <w:b w:val="false"/>
                <w:i w:val="false"/>
                <w:color w:val="000000"/>
                <w:sz w:val="20"/>
              </w:rPr>
              <w:t xml:space="preserve">
(шаң), көміртек оксиді, хлор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r>
      <w:tr>
        <w:trPr>
          <w:trHeight w:val="45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Күйе, күкірт қышқылы, фосфорлы </w:t>
            </w:r>
            <w:r>
              <w:br/>
            </w:r>
            <w:r>
              <w:rPr>
                <w:rFonts w:ascii="Times New Roman"/>
                <w:b w:val="false"/>
                <w:i w:val="false"/>
                <w:color w:val="000000"/>
                <w:sz w:val="20"/>
              </w:rPr>
              <w:t xml:space="preserve">
ангидрид, фторидтер (қатты)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5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ацетон, </w:t>
            </w:r>
            <w:r>
              <w:br/>
            </w:r>
            <w:r>
              <w:rPr>
                <w:rFonts w:ascii="Times New Roman"/>
                <w:b w:val="false"/>
                <w:i w:val="false"/>
                <w:color w:val="000000"/>
                <w:sz w:val="20"/>
              </w:rPr>
              <w:t xml:space="preserve">
диэтиламин, толуол, </w:t>
            </w:r>
            <w:r>
              <w:br/>
            </w:r>
            <w:r>
              <w:rPr>
                <w:rFonts w:ascii="Times New Roman"/>
                <w:b w:val="false"/>
                <w:i w:val="false"/>
                <w:color w:val="000000"/>
                <w:sz w:val="20"/>
              </w:rPr>
              <w:t xml:space="preserve">
фторлысутегі, хлорлысутек, </w:t>
            </w:r>
            <w:r>
              <w:br/>
            </w:r>
            <w:r>
              <w:rPr>
                <w:rFonts w:ascii="Times New Roman"/>
                <w:b w:val="false"/>
                <w:i w:val="false"/>
                <w:color w:val="000000"/>
                <w:sz w:val="20"/>
              </w:rPr>
              <w:t xml:space="preserve">
этилбензол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bl>
    <w:p>
      <w:pPr>
        <w:spacing w:after="0"/>
        <w:ind w:left="0"/>
        <w:jc w:val="both"/>
      </w:pPr>
      <w:r>
        <w:rPr>
          <w:rFonts w:ascii="Times New Roman"/>
          <w:b w:val="false"/>
          <w:i w:val="false"/>
          <w:color w:val="000000"/>
          <w:sz w:val="28"/>
        </w:rPr>
        <w:t xml:space="preserve">      Ауаның әр түрлі сыныптағы қауіптілік заттарымен ластануының дәрежесі ШРШ бойынша нормаланған олардың шоғырлануларын қауіптіліктің 3-сыныбы заттарының шоғырлануына»"келтірумен"»мына формулаға сәйкес анықталады: </w:t>
      </w:r>
    </w:p>
    <w:p>
      <w:pPr>
        <w:spacing w:after="0"/>
        <w:ind w:left="0"/>
        <w:jc w:val="both"/>
      </w:pPr>
      <w:r>
        <w:rPr>
          <w:rFonts w:ascii="Times New Roman"/>
          <w:b w:val="false"/>
          <w:i w:val="false"/>
          <w:color w:val="000000"/>
          <w:sz w:val="28"/>
        </w:rPr>
        <w:t xml:space="preserve">                        Ш3сын = Шjn </w:t>
      </w:r>
    </w:p>
    <w:p>
      <w:pPr>
        <w:spacing w:after="0"/>
        <w:ind w:left="0"/>
        <w:jc w:val="both"/>
      </w:pPr>
      <w:r>
        <w:rPr>
          <w:rFonts w:ascii="Times New Roman"/>
          <w:b w:val="false"/>
          <w:i w:val="false"/>
          <w:color w:val="000000"/>
          <w:sz w:val="28"/>
        </w:rPr>
        <w:t xml:space="preserve">      мұнда n-изотиімділік коэффициенті, j - қауіптілік сыныбы (j=1 үшін n=2,3; j </w:t>
      </w:r>
      <w:r>
        <w:rPr>
          <w:rFonts w:ascii="Times New Roman"/>
          <w:b w:val="false"/>
          <w:i/>
          <w:color w:val="000000"/>
          <w:sz w:val="28"/>
        </w:rPr>
        <w:t xml:space="preserve">= </w:t>
      </w:r>
      <w:r>
        <w:rPr>
          <w:rFonts w:ascii="Times New Roman"/>
          <w:b w:val="false"/>
          <w:i w:val="false"/>
          <w:color w:val="000000"/>
          <w:sz w:val="28"/>
        </w:rPr>
        <w:t xml:space="preserve">2 үшін n=1,3, j </w:t>
      </w:r>
      <w:r>
        <w:rPr>
          <w:rFonts w:ascii="Times New Roman"/>
          <w:b w:val="false"/>
          <w:i/>
          <w:color w:val="000000"/>
          <w:sz w:val="28"/>
        </w:rPr>
        <w:t xml:space="preserve">= 4 </w:t>
      </w:r>
      <w:r>
        <w:rPr>
          <w:rFonts w:ascii="Times New Roman"/>
          <w:b w:val="false"/>
          <w:i w:val="false"/>
          <w:color w:val="000000"/>
          <w:sz w:val="28"/>
        </w:rPr>
        <w:t xml:space="preserve">үшін n=0,87). ШРШ бойынша нормаланған шоғырланулар шамасы 1-сынып үшін 2,5-тен жоғары, 2-сынып үшін 5-тен жоғары, 3-сынып үшін 8-ден жоғары, 4-сынып үшін 11-ден жоғары, 3-сыныпқа»"келтіру" болған кезде ШРШ бойынша нормаланған шоғырланулар мәндерін тиісінше 3,2; 1,6; 1 және 0,7 көбейту жолымен жүзеге асырылады). </w:t>
      </w:r>
      <w:r>
        <w:br/>
      </w:r>
      <w:r>
        <w:rPr>
          <w:rFonts w:ascii="Times New Roman"/>
          <w:b w:val="false"/>
          <w:i w:val="false"/>
          <w:color w:val="000000"/>
          <w:sz w:val="28"/>
        </w:rPr>
        <w:t xml:space="preserve">
      Егер атмосфералық ауа қауіптіліктің әртүрлі сыныптарына жататын заттармен ластанған болса, кешенді көрсеткіштің есебі Е жүргізіледі. </w:t>
      </w:r>
      <w:r>
        <w:br/>
      </w:r>
      <w:r>
        <w:rPr>
          <w:rFonts w:ascii="Times New Roman"/>
          <w:b w:val="false"/>
          <w:i w:val="false"/>
          <w:color w:val="000000"/>
          <w:sz w:val="28"/>
        </w:rPr>
        <w:t xml:space="preserve">
      Кешенді көрсеткіш есебі Е мына формула бойынша жүргізіледі: </w:t>
      </w:r>
    </w:p>
    <w:p>
      <w:pPr>
        <w:spacing w:after="0"/>
        <w:ind w:left="0"/>
        <w:jc w:val="both"/>
      </w:pPr>
      <w:r>
        <w:rPr>
          <w:rFonts w:ascii="Times New Roman"/>
          <w:b w:val="false"/>
          <w:i w:val="false"/>
          <w:color w:val="000000"/>
          <w:sz w:val="28"/>
        </w:rPr>
        <w:t xml:space="preserve">                       E = Sqrt (Sum(K^2j)) </w:t>
      </w:r>
    </w:p>
    <w:p>
      <w:pPr>
        <w:spacing w:after="0"/>
        <w:ind w:left="0"/>
        <w:jc w:val="both"/>
      </w:pPr>
      <w:r>
        <w:rPr>
          <w:rFonts w:ascii="Times New Roman"/>
          <w:b w:val="false"/>
          <w:i w:val="false"/>
          <w:color w:val="000000"/>
          <w:sz w:val="28"/>
        </w:rPr>
        <w:t xml:space="preserve">      мұнда Sqrt (Sum(K^2j)) - 3-сыныптың заттарын осындай шоғырлануларға әкелген ШРШ бойынша нормаланған шоғырланулар квадраттардың сомаларынан квадратты түбір, j-заттың нөмірі. </w:t>
      </w:r>
      <w:r>
        <w:br/>
      </w:r>
      <w:r>
        <w:rPr>
          <w:rFonts w:ascii="Times New Roman"/>
          <w:b w:val="false"/>
          <w:i w:val="false"/>
          <w:color w:val="000000"/>
          <w:sz w:val="28"/>
        </w:rPr>
        <w:t xml:space="preserve">
      Атмосфералық ауаның жиынтық ластануының дәрежесін бағалау 2.6-кестенің деректеріне сәйкес Е кешенді көрсеткіші бойынша жүргізіледі. </w:t>
      </w:r>
      <w:r>
        <w:br/>
      </w:r>
      <w:r>
        <w:rPr>
          <w:rFonts w:ascii="Times New Roman"/>
          <w:b w:val="false"/>
          <w:i w:val="false"/>
          <w:color w:val="000000"/>
          <w:sz w:val="28"/>
        </w:rPr>
        <w:t xml:space="preserve">
      Бұл ретте егер кешенді көрсеткіште заттардың кез келгенінде бір зат үшін көрсеткіштің шамасынан асатын мән болса, онда мұндай жағдайда ластанудың дәрежесін бағалау осы зат бойынша да жүзеге асырылады. </w:t>
      </w:r>
    </w:p>
    <w:p>
      <w:pPr>
        <w:spacing w:after="0"/>
        <w:ind w:left="0"/>
        <w:jc w:val="both"/>
      </w:pPr>
      <w:r>
        <w:rPr>
          <w:rFonts w:ascii="Times New Roman"/>
          <w:b w:val="false"/>
          <w:i w:val="false"/>
          <w:color w:val="000000"/>
          <w:sz w:val="28"/>
        </w:rPr>
        <w:t xml:space="preserve">      Кешенді көрсеткіш бойынша атмосфералық ауаның орташа жылдық </w:t>
      </w:r>
      <w:r>
        <w:br/>
      </w:r>
      <w:r>
        <w:rPr>
          <w:rFonts w:ascii="Times New Roman"/>
          <w:b w:val="false"/>
          <w:i w:val="false"/>
          <w:color w:val="000000"/>
          <w:sz w:val="28"/>
        </w:rPr>
        <w:t xml:space="preserve">
              ластануын бағалау үшін кешенді көрсеткіш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013"/>
        <w:gridCol w:w="2033"/>
        <w:gridCol w:w="241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саны үшін 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Салыстыр- </w:t>
            </w:r>
            <w:r>
              <w:br/>
            </w:r>
            <w:r>
              <w:rPr>
                <w:rFonts w:ascii="Times New Roman"/>
                <w:b/>
                <w:i w:val="false"/>
                <w:color w:val="000000"/>
                <w:sz w:val="20"/>
              </w:rPr>
              <w:t xml:space="preserve">
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зілзала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экология- </w:t>
            </w:r>
            <w:r>
              <w:br/>
            </w:r>
            <w:r>
              <w:rPr>
                <w:rFonts w:ascii="Times New Roman"/>
                <w:b/>
                <w:i w:val="false"/>
                <w:color w:val="000000"/>
                <w:sz w:val="20"/>
              </w:rPr>
              <w:t xml:space="preserve">
лық </w:t>
            </w:r>
            <w:r>
              <w:br/>
            </w:r>
            <w:r>
              <w:rPr>
                <w:rFonts w:ascii="Times New Roman"/>
                <w:b/>
                <w:i w:val="false"/>
                <w:color w:val="000000"/>
                <w:sz w:val="20"/>
              </w:rPr>
              <w:t>
жағдай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зат </w:t>
            </w:r>
            <w:r>
              <w:br/>
            </w:r>
            <w:r>
              <w:rPr>
                <w:rFonts w:ascii="Times New Roman"/>
                <w:b w:val="false"/>
                <w:i w:val="false"/>
                <w:color w:val="000000"/>
                <w:sz w:val="20"/>
              </w:rPr>
              <w:t xml:space="preserve">
2-4 зат </w:t>
            </w:r>
            <w:r>
              <w:br/>
            </w:r>
            <w:r>
              <w:rPr>
                <w:rFonts w:ascii="Times New Roman"/>
                <w:b w:val="false"/>
                <w:i w:val="false"/>
                <w:color w:val="000000"/>
                <w:sz w:val="20"/>
              </w:rPr>
              <w:t xml:space="preserve">
5-9 зат </w:t>
            </w:r>
            <w:r>
              <w:br/>
            </w:r>
            <w:r>
              <w:rPr>
                <w:rFonts w:ascii="Times New Roman"/>
                <w:b w:val="false"/>
                <w:i w:val="false"/>
                <w:color w:val="000000"/>
                <w:sz w:val="20"/>
              </w:rPr>
              <w:t xml:space="preserve">
10-15 зат </w:t>
            </w:r>
            <w:r>
              <w:br/>
            </w:r>
            <w:r>
              <w:rPr>
                <w:rFonts w:ascii="Times New Roman"/>
                <w:b w:val="false"/>
                <w:i w:val="false"/>
                <w:color w:val="000000"/>
                <w:sz w:val="20"/>
              </w:rPr>
              <w:t xml:space="preserve">
16-25 зат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астам </w:t>
            </w:r>
            <w:r>
              <w:br/>
            </w:r>
            <w:r>
              <w:rPr>
                <w:rFonts w:ascii="Times New Roman"/>
                <w:b w:val="false"/>
                <w:i w:val="false"/>
                <w:color w:val="000000"/>
                <w:sz w:val="20"/>
              </w:rPr>
              <w:t xml:space="preserve">
32 астам </w:t>
            </w:r>
            <w:r>
              <w:br/>
            </w:r>
            <w:r>
              <w:rPr>
                <w:rFonts w:ascii="Times New Roman"/>
                <w:b w:val="false"/>
                <w:i w:val="false"/>
                <w:color w:val="000000"/>
                <w:sz w:val="20"/>
              </w:rPr>
              <w:t xml:space="preserve">
48 астам </w:t>
            </w:r>
            <w:r>
              <w:br/>
            </w:r>
            <w:r>
              <w:rPr>
                <w:rFonts w:ascii="Times New Roman"/>
                <w:b w:val="false"/>
                <w:i w:val="false"/>
                <w:color w:val="000000"/>
                <w:sz w:val="20"/>
              </w:rPr>
              <w:t xml:space="preserve">
64 астам </w:t>
            </w:r>
            <w:r>
              <w:br/>
            </w:r>
            <w:r>
              <w:rPr>
                <w:rFonts w:ascii="Times New Roman"/>
                <w:b w:val="false"/>
                <w:i w:val="false"/>
                <w:color w:val="000000"/>
                <w:sz w:val="20"/>
              </w:rPr>
              <w:t xml:space="preserve">
80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r>
              <w:br/>
            </w:r>
            <w:r>
              <w:rPr>
                <w:rFonts w:ascii="Times New Roman"/>
                <w:b w:val="false"/>
                <w:i w:val="false"/>
                <w:color w:val="000000"/>
                <w:sz w:val="20"/>
              </w:rPr>
              <w:t xml:space="preserve">
16-32 </w:t>
            </w:r>
            <w:r>
              <w:br/>
            </w:r>
            <w:r>
              <w:rPr>
                <w:rFonts w:ascii="Times New Roman"/>
                <w:b w:val="false"/>
                <w:i w:val="false"/>
                <w:color w:val="000000"/>
                <w:sz w:val="20"/>
              </w:rPr>
              <w:t xml:space="preserve">
32-48 </w:t>
            </w:r>
            <w:r>
              <w:br/>
            </w:r>
            <w:r>
              <w:rPr>
                <w:rFonts w:ascii="Times New Roman"/>
                <w:b w:val="false"/>
                <w:i w:val="false"/>
                <w:color w:val="000000"/>
                <w:sz w:val="20"/>
              </w:rPr>
              <w:t xml:space="preserve">
48-64 </w:t>
            </w:r>
            <w:r>
              <w:br/>
            </w:r>
            <w:r>
              <w:rPr>
                <w:rFonts w:ascii="Times New Roman"/>
                <w:b w:val="false"/>
                <w:i w:val="false"/>
                <w:color w:val="000000"/>
                <w:sz w:val="20"/>
              </w:rPr>
              <w:t xml:space="preserve">
64-80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p>
        </w:tc>
      </w:tr>
    </w:tbl>
    <w:bookmarkStart w:name="z19" w:id="16"/>
    <w:p>
      <w:pPr>
        <w:spacing w:after="0"/>
        <w:ind w:left="0"/>
        <w:jc w:val="left"/>
      </w:pPr>
      <w:r>
        <w:rPr>
          <w:rFonts w:ascii="Times New Roman"/>
          <w:b/>
          <w:i w:val="false"/>
          <w:color w:val="000000"/>
        </w:rPr>
        <w:t xml:space="preserve"> 
4. Орталықтандырылған сумен жабдықтаудың ауыз суымен </w:t>
      </w:r>
      <w:r>
        <w:br/>
      </w:r>
      <w:r>
        <w:rPr>
          <w:rFonts w:ascii="Times New Roman"/>
          <w:b/>
          <w:i w:val="false"/>
          <w:color w:val="000000"/>
        </w:rPr>
        <w:t xml:space="preserve">
байланысты санитарлық-эпидемиологиялық жағдайын бағалау </w:t>
      </w:r>
    </w:p>
    <w:bookmarkEnd w:id="16"/>
    <w:p>
      <w:pPr>
        <w:spacing w:after="0"/>
        <w:ind w:left="0"/>
        <w:jc w:val="both"/>
      </w:pPr>
      <w:r>
        <w:rPr>
          <w:rFonts w:ascii="Times New Roman"/>
          <w:b w:val="false"/>
          <w:i w:val="false"/>
          <w:color w:val="000000"/>
          <w:sz w:val="28"/>
        </w:rPr>
        <w:t xml:space="preserve">      Сумен жабдықтау көздерінің үдемелі ластануының және рекреациялық мақсаттағы су объектілерінің санитарлық-эпидемиологиялық жай-күйінің салдарынан ауыз су сапасының адам денсаулығы үшін қауіпті төмендеуі адам мекендейтін орта өзгеруінің маңызды факторы болып табылады және аумақтардың экологиялық қолайсыздық дәрежесін анықтаған кезде маңызды рөл атқарады. </w:t>
      </w:r>
      <w:r>
        <w:br/>
      </w:r>
      <w:r>
        <w:rPr>
          <w:rFonts w:ascii="Times New Roman"/>
          <w:b w:val="false"/>
          <w:i w:val="false"/>
          <w:color w:val="000000"/>
          <w:sz w:val="28"/>
        </w:rPr>
        <w:t xml:space="preserve">
      Санитарлық-эпидемиологиялық қолайсыздықтың дәрежесі туралы қорытынды жеткілікті ұзақ кезең (кемінде бір жыл) ішінде негізгі көрсеткіштердің қолайсыз мәндерінің тұрақты сақталуы негізінде жасалуы мүмкін. Бұл ретте, әдетте, нормадан ауытқу бірнеше өлшемдер бойынша байқалуы мүмкін, су көздерінің және ауыз судың патогенді микроорганизмдермен және паразитті аурулар қоздырғыштарымен, сондай-ақ ерекше уытты (төтенше қауіпті) заттармен ластану жағдайларын қоспағанда, қолайсыздық туралы қорытынды бір өлшемдер негізінде жасалуы мүмкін болғанда. Су көздерінің және ауыз судың қауіптіліктің үшінші және төртінші сыныптарына жатқызылған заттармен ластануын сипаттайтын көрсеткіштер, сондай-ақ физикалық-химиялық қасиеттер және судың органолептикалық сипаттамалары қосымшаларға жатады. Қосымша көрсеткіштер негізгі көрсеткіштер бойынша анықталған су көздерінің антропогенді үдемелі ластануының дәрежесін растау үшін пайдаланылады. </w:t>
      </w:r>
    </w:p>
    <w:bookmarkStart w:name="z20" w:id="17"/>
    <w:p>
      <w:pPr>
        <w:spacing w:after="0"/>
        <w:ind w:left="0"/>
        <w:jc w:val="both"/>
      </w:pPr>
      <w:r>
        <w:rPr>
          <w:rFonts w:ascii="Times New Roman"/>
          <w:b w:val="false"/>
          <w:i w:val="false"/>
          <w:color w:val="000000"/>
          <w:sz w:val="28"/>
        </w:rPr>
        <w:t xml:space="preserve">
      1) орталықтандырылған сумен жабдықтаудың ауыз суымен байланысты санитарлық-эпидемиологиялық ахуалды бағалау үшін көрсеткіштер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673"/>
        <w:gridCol w:w="3613"/>
        <w:gridCol w:w="2373"/>
        <w:gridCol w:w="22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зілзала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зілзала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3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микробтық </w:t>
            </w:r>
            <w:r>
              <w:br/>
            </w:r>
            <w:r>
              <w:rPr>
                <w:rFonts w:ascii="Times New Roman"/>
                <w:b w:val="false"/>
                <w:i w:val="false"/>
                <w:color w:val="000000"/>
                <w:sz w:val="20"/>
              </w:rPr>
              <w:t xml:space="preserve">
сан (1 мл-дегі </w:t>
            </w:r>
            <w:r>
              <w:br/>
            </w:r>
            <w:r>
              <w:rPr>
                <w:rFonts w:ascii="Times New Roman"/>
                <w:b w:val="false"/>
                <w:i w:val="false"/>
                <w:color w:val="000000"/>
                <w:sz w:val="20"/>
              </w:rPr>
              <w:t xml:space="preserve">
колония түзетін </w:t>
            </w:r>
            <w:r>
              <w:br/>
            </w:r>
            <w:r>
              <w:rPr>
                <w:rFonts w:ascii="Times New Roman"/>
                <w:b w:val="false"/>
                <w:i w:val="false"/>
                <w:color w:val="000000"/>
                <w:sz w:val="20"/>
              </w:rPr>
              <w:t xml:space="preserve">
бактериялар саны)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250-ден астам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аспайды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колиформды </w:t>
            </w:r>
            <w:r>
              <w:br/>
            </w:r>
            <w:r>
              <w:rPr>
                <w:rFonts w:ascii="Times New Roman"/>
                <w:b w:val="false"/>
                <w:i w:val="false"/>
                <w:color w:val="000000"/>
                <w:sz w:val="20"/>
              </w:rPr>
              <w:t xml:space="preserve">
бактериялар (100 </w:t>
            </w:r>
            <w:r>
              <w:br/>
            </w:r>
            <w:r>
              <w:rPr>
                <w:rFonts w:ascii="Times New Roman"/>
                <w:b w:val="false"/>
                <w:i w:val="false"/>
                <w:color w:val="000000"/>
                <w:sz w:val="20"/>
              </w:rPr>
              <w:t xml:space="preserve">
мл-дегі бактериялар </w:t>
            </w:r>
            <w:r>
              <w:br/>
            </w:r>
            <w:r>
              <w:rPr>
                <w:rFonts w:ascii="Times New Roman"/>
                <w:b w:val="false"/>
                <w:i w:val="false"/>
                <w:color w:val="000000"/>
                <w:sz w:val="20"/>
              </w:rPr>
              <w:t xml:space="preserve">
саны) </w:t>
            </w:r>
            <w:r>
              <w:rPr>
                <w:rFonts w:ascii="Times New Roman"/>
                <w:b w:val="false"/>
                <w:i w:val="false"/>
                <w:color w:val="000000"/>
                <w:vertAlign w:val="superscript"/>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астам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кездеседі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Термотолерантты </w:t>
            </w:r>
            <w:r>
              <w:br/>
            </w:r>
            <w:r>
              <w:rPr>
                <w:rFonts w:ascii="Times New Roman"/>
                <w:b w:val="false"/>
                <w:i w:val="false"/>
                <w:color w:val="000000"/>
                <w:sz w:val="20"/>
              </w:rPr>
              <w:t xml:space="preserve">
колиформды </w:t>
            </w:r>
            <w:r>
              <w:br/>
            </w:r>
            <w:r>
              <w:rPr>
                <w:rFonts w:ascii="Times New Roman"/>
                <w:b w:val="false"/>
                <w:i w:val="false"/>
                <w:color w:val="000000"/>
                <w:sz w:val="20"/>
              </w:rPr>
              <w:t xml:space="preserve">
бактериялар </w:t>
            </w:r>
            <w:r>
              <w:br/>
            </w:r>
            <w:r>
              <w:rPr>
                <w:rFonts w:ascii="Times New Roman"/>
                <w:b w:val="false"/>
                <w:i w:val="false"/>
                <w:color w:val="000000"/>
                <w:sz w:val="20"/>
              </w:rPr>
              <w:t xml:space="preserve">
(100 мл-дегі </w:t>
            </w:r>
            <w:r>
              <w:br/>
            </w:r>
            <w:r>
              <w:rPr>
                <w:rFonts w:ascii="Times New Roman"/>
                <w:b w:val="false"/>
                <w:i w:val="false"/>
                <w:color w:val="000000"/>
                <w:sz w:val="20"/>
              </w:rPr>
              <w:t xml:space="preserve">
бактериялар саны)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астам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кездеседі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Колифагтар </w:t>
            </w:r>
            <w:r>
              <w:br/>
            </w:r>
            <w:r>
              <w:rPr>
                <w:rFonts w:ascii="Times New Roman"/>
                <w:b w:val="false"/>
                <w:i w:val="false"/>
                <w:color w:val="000000"/>
                <w:sz w:val="20"/>
              </w:rPr>
              <w:t xml:space="preserve">
(100 мл-дегі </w:t>
            </w:r>
            <w:r>
              <w:br/>
            </w:r>
            <w:r>
              <w:rPr>
                <w:rFonts w:ascii="Times New Roman"/>
                <w:b w:val="false"/>
                <w:i w:val="false"/>
                <w:color w:val="000000"/>
                <w:sz w:val="20"/>
              </w:rPr>
              <w:t xml:space="preserve">
бляшкотүзуші </w:t>
            </w:r>
            <w:r>
              <w:br/>
            </w:r>
            <w:r>
              <w:rPr>
                <w:rFonts w:ascii="Times New Roman"/>
                <w:b w:val="false"/>
                <w:i w:val="false"/>
                <w:color w:val="000000"/>
                <w:sz w:val="20"/>
              </w:rPr>
              <w:t xml:space="preserve">
бірліктер (БТБ)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астам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кем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Сульфитредуцирле- </w:t>
            </w:r>
            <w:r>
              <w:br/>
            </w:r>
            <w:r>
              <w:rPr>
                <w:rFonts w:ascii="Times New Roman"/>
                <w:b w:val="false"/>
                <w:i w:val="false"/>
                <w:color w:val="000000"/>
                <w:sz w:val="20"/>
              </w:rPr>
              <w:t xml:space="preserve">
нетін клостридия- </w:t>
            </w:r>
            <w:r>
              <w:br/>
            </w:r>
            <w:r>
              <w:rPr>
                <w:rFonts w:ascii="Times New Roman"/>
                <w:b w:val="false"/>
                <w:i w:val="false"/>
                <w:color w:val="000000"/>
                <w:sz w:val="20"/>
              </w:rPr>
              <w:t xml:space="preserve">
лардың споралары </w:t>
            </w:r>
            <w:r>
              <w:br/>
            </w:r>
            <w:r>
              <w:rPr>
                <w:rFonts w:ascii="Times New Roman"/>
                <w:b w:val="false"/>
                <w:i w:val="false"/>
                <w:color w:val="000000"/>
                <w:sz w:val="20"/>
              </w:rPr>
              <w:t xml:space="preserve">
(20 мл-дегі </w:t>
            </w:r>
            <w:r>
              <w:br/>
            </w:r>
            <w:r>
              <w:rPr>
                <w:rFonts w:ascii="Times New Roman"/>
                <w:b w:val="false"/>
                <w:i w:val="false"/>
                <w:color w:val="000000"/>
                <w:sz w:val="20"/>
              </w:rPr>
              <w:t xml:space="preserve">
споралар саны) </w:t>
            </w:r>
            <w:r>
              <w:rPr>
                <w:rFonts w:ascii="Times New Roman"/>
                <w:b w:val="false"/>
                <w:i w:val="false"/>
                <w:color w:val="000000"/>
                <w:vertAlign w:val="superscript"/>
              </w:rPr>
              <w:t xml:space="preserve">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астам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кездеседі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Лямблиялардың </w:t>
            </w:r>
            <w:r>
              <w:br/>
            </w:r>
            <w:r>
              <w:rPr>
                <w:rFonts w:ascii="Times New Roman"/>
                <w:b w:val="false"/>
                <w:i w:val="false"/>
                <w:color w:val="000000"/>
                <w:sz w:val="20"/>
              </w:rPr>
              <w:t xml:space="preserve">
цисттері (50 </w:t>
            </w:r>
            <w:r>
              <w:br/>
            </w:r>
            <w:r>
              <w:rPr>
                <w:rFonts w:ascii="Times New Roman"/>
                <w:b w:val="false"/>
                <w:i w:val="false"/>
                <w:color w:val="000000"/>
                <w:sz w:val="20"/>
              </w:rPr>
              <w:t xml:space="preserve">
л-дегі цисттер </w:t>
            </w:r>
            <w:r>
              <w:br/>
            </w:r>
            <w:r>
              <w:rPr>
                <w:rFonts w:ascii="Times New Roman"/>
                <w:b w:val="false"/>
                <w:i w:val="false"/>
                <w:color w:val="000000"/>
                <w:sz w:val="20"/>
              </w:rPr>
              <w:t xml:space="preserve">
саны) </w:t>
            </w:r>
            <w:r>
              <w:rPr>
                <w:rFonts w:ascii="Times New Roman"/>
                <w:b w:val="false"/>
                <w:i w:val="false"/>
                <w:color w:val="000000"/>
                <w:vertAlign w:val="superscript"/>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астам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r>
              <w:rPr>
                <w:rFonts w:ascii="Times New Roman"/>
                <w:b w:val="false"/>
                <w:i w:val="false"/>
                <w:color w:val="000000"/>
                <w:sz w:val="20"/>
              </w:rPr>
              <w:t xml:space="preserve">Жалпы колиформды бактериялар бойынша нормативтің асуы зерттелетін сынамалардың саны жылына 100-ден кем емес кезінде </w:t>
            </w:r>
            <w:r>
              <w:br/>
            </w:r>
            <w:r>
              <w:rPr>
                <w:rFonts w:ascii="Times New Roman"/>
                <w:b w:val="false"/>
                <w:i w:val="false"/>
                <w:color w:val="000000"/>
                <w:sz w:val="20"/>
              </w:rPr>
              <w:t xml:space="preserve">
12 ай ішінде ішкі және сыртқы су құбырлары желісінің су алу </w:t>
            </w:r>
            <w:r>
              <w:br/>
            </w:r>
            <w:r>
              <w:rPr>
                <w:rFonts w:ascii="Times New Roman"/>
                <w:b w:val="false"/>
                <w:i w:val="false"/>
                <w:color w:val="000000"/>
                <w:sz w:val="20"/>
              </w:rPr>
              <w:t xml:space="preserve">
нүктелерінде алынған сынамалардың 95%-ына рұқсат етілмейді. </w:t>
            </w:r>
            <w:r>
              <w:br/>
            </w:r>
            <w:r>
              <w:rPr>
                <w:rFonts w:ascii="Times New Roman"/>
                <w:b w:val="false"/>
                <w:i w:val="false"/>
                <w:color w:val="000000"/>
                <w:sz w:val="20"/>
              </w:rPr>
              <w:t>
</w:t>
            </w:r>
            <w:r>
              <w:rPr>
                <w:rFonts w:ascii="Times New Roman"/>
                <w:b w:val="false"/>
                <w:i w:val="false"/>
                <w:color w:val="000000"/>
                <w:vertAlign w:val="superscript"/>
              </w:rPr>
              <w:t xml:space="preserve">2 </w:t>
            </w:r>
            <w:r>
              <w:rPr>
                <w:rFonts w:ascii="Times New Roman"/>
                <w:b w:val="false"/>
                <w:i w:val="false"/>
                <w:color w:val="000000"/>
                <w:sz w:val="20"/>
              </w:rPr>
              <w:t xml:space="preserve">Термотолерантты колиформды бактерИяларды анықтаған кезде </w:t>
            </w:r>
            <w:r>
              <w:br/>
            </w:r>
            <w:r>
              <w:rPr>
                <w:rFonts w:ascii="Times New Roman"/>
                <w:b w:val="false"/>
                <w:i w:val="false"/>
                <w:color w:val="000000"/>
                <w:sz w:val="20"/>
              </w:rPr>
              <w:t xml:space="preserve">
алынған сынаманың 100 мл бойынша үш еселік зерттеу жүргізіледі. </w:t>
            </w:r>
            <w:r>
              <w:br/>
            </w:r>
            <w:r>
              <w:rPr>
                <w:rFonts w:ascii="Times New Roman"/>
                <w:b w:val="false"/>
                <w:i w:val="false"/>
                <w:color w:val="000000"/>
                <w:sz w:val="20"/>
              </w:rPr>
              <w:t>
</w:t>
            </w:r>
            <w:r>
              <w:rPr>
                <w:rFonts w:ascii="Times New Roman"/>
                <w:b w:val="false"/>
                <w:i w:val="false"/>
                <w:color w:val="000000"/>
                <w:vertAlign w:val="superscript"/>
              </w:rPr>
              <w:t xml:space="preserve">3 </w:t>
            </w:r>
            <w:r>
              <w:rPr>
                <w:rFonts w:ascii="Times New Roman"/>
                <w:b w:val="false"/>
                <w:i w:val="false"/>
                <w:color w:val="000000"/>
                <w:sz w:val="20"/>
              </w:rPr>
              <w:t xml:space="preserve">Сульфитредуцирленетін клостридиялардың спораларын анықтау суды </w:t>
            </w:r>
            <w:r>
              <w:br/>
            </w:r>
            <w:r>
              <w:rPr>
                <w:rFonts w:ascii="Times New Roman"/>
                <w:b w:val="false"/>
                <w:i w:val="false"/>
                <w:color w:val="000000"/>
                <w:sz w:val="20"/>
              </w:rPr>
              <w:t xml:space="preserve">
өңдеу технологиясының тиімділігін бағалау кезінде жүргізіледі. </w:t>
            </w:r>
            <w:r>
              <w:br/>
            </w:r>
            <w:r>
              <w:rPr>
                <w:rFonts w:ascii="Times New Roman"/>
                <w:b w:val="false"/>
                <w:i w:val="false"/>
                <w:color w:val="000000"/>
                <w:sz w:val="20"/>
              </w:rPr>
              <w:t>
</w:t>
            </w:r>
            <w:r>
              <w:rPr>
                <w:rFonts w:ascii="Times New Roman"/>
                <w:b w:val="false"/>
                <w:i w:val="false"/>
                <w:color w:val="000000"/>
                <w:vertAlign w:val="superscript"/>
              </w:rPr>
              <w:t xml:space="preserve">4 </w:t>
            </w:r>
            <w:r>
              <w:rPr>
                <w:rFonts w:ascii="Times New Roman"/>
                <w:b w:val="false"/>
                <w:i w:val="false"/>
                <w:color w:val="000000"/>
                <w:sz w:val="20"/>
              </w:rPr>
              <w:t xml:space="preserve">Лямблиялар цисттерін анықтау суды бөлу желісіне жіберу алдында </w:t>
            </w:r>
            <w:r>
              <w:br/>
            </w:r>
            <w:r>
              <w:rPr>
                <w:rFonts w:ascii="Times New Roman"/>
                <w:b w:val="false"/>
                <w:i w:val="false"/>
                <w:color w:val="000000"/>
                <w:sz w:val="20"/>
              </w:rPr>
              <w:t xml:space="preserve">
тек қана жер беті көздерінен сумен жабдықтау құрылыстары </w:t>
            </w:r>
            <w:r>
              <w:br/>
            </w:r>
            <w:r>
              <w:rPr>
                <w:rFonts w:ascii="Times New Roman"/>
                <w:b w:val="false"/>
                <w:i w:val="false"/>
                <w:color w:val="000000"/>
                <w:sz w:val="20"/>
              </w:rPr>
              <w:t xml:space="preserve">
суларының сынамаларында жүргізіледі. </w:t>
            </w:r>
          </w:p>
        </w:tc>
      </w:tr>
    </w:tbl>
    <w:bookmarkStart w:name="z21" w:id="18"/>
    <w:p>
      <w:pPr>
        <w:spacing w:after="0"/>
        <w:ind w:left="0"/>
        <w:jc w:val="both"/>
      </w:pPr>
      <w:r>
        <w:rPr>
          <w:rFonts w:ascii="Times New Roman"/>
          <w:b w:val="false"/>
          <w:i w:val="false"/>
          <w:color w:val="000000"/>
          <w:sz w:val="28"/>
        </w:rPr>
        <w:t xml:space="preserve">
      2) ауыз судың және ауыз сумен жабдықтау көздерінің химиялық заттармен ластануының санитарлық-эпидемиологиялық қауіптілігін бағалау үшін көрсеткіштер.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53"/>
        <w:gridCol w:w="2553"/>
        <w:gridCol w:w="2753"/>
        <w:gridCol w:w="24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Салыстыр- </w:t>
            </w:r>
            <w:r>
              <w:br/>
            </w:r>
            <w:r>
              <w:rPr>
                <w:rFonts w:ascii="Times New Roman"/>
                <w:b/>
                <w:i w:val="false"/>
                <w:color w:val="000000"/>
                <w:sz w:val="20"/>
              </w:rPr>
              <w:t xml:space="preserve">
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экология- </w:t>
            </w:r>
            <w:r>
              <w:br/>
            </w:r>
            <w:r>
              <w:rPr>
                <w:rFonts w:ascii="Times New Roman"/>
                <w:b/>
                <w:i w:val="false"/>
                <w:color w:val="000000"/>
                <w:sz w:val="20"/>
              </w:rPr>
              <w:t xml:space="preserve">
лық </w:t>
            </w:r>
            <w:r>
              <w:br/>
            </w:r>
            <w:r>
              <w:rPr>
                <w:rFonts w:ascii="Times New Roman"/>
                <w:b/>
                <w:i w:val="false"/>
                <w:color w:val="000000"/>
                <w:sz w:val="20"/>
              </w:rPr>
              <w:t>
зілзала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Негізгі көрсеткіштер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бірінші </w:t>
            </w:r>
            <w:r>
              <w:br/>
            </w:r>
            <w:r>
              <w:rPr>
                <w:rFonts w:ascii="Times New Roman"/>
                <w:b w:val="false"/>
                <w:i w:val="false"/>
                <w:color w:val="000000"/>
                <w:sz w:val="20"/>
              </w:rPr>
              <w:t xml:space="preserve">
сыныптағы уытты </w:t>
            </w:r>
            <w:r>
              <w:br/>
            </w:r>
            <w:r>
              <w:rPr>
                <w:rFonts w:ascii="Times New Roman"/>
                <w:b w:val="false"/>
                <w:i w:val="false"/>
                <w:color w:val="000000"/>
                <w:sz w:val="20"/>
              </w:rPr>
              <w:t xml:space="preserve">
заттардың құрамы: </w:t>
            </w:r>
            <w:r>
              <w:br/>
            </w:r>
            <w:r>
              <w:rPr>
                <w:rFonts w:ascii="Times New Roman"/>
                <w:b w:val="false"/>
                <w:i w:val="false"/>
                <w:color w:val="000000"/>
                <w:sz w:val="20"/>
              </w:rPr>
              <w:t xml:space="preserve">
(төтенше қауіпті </w:t>
            </w:r>
            <w:r>
              <w:br/>
            </w:r>
            <w:r>
              <w:rPr>
                <w:rFonts w:ascii="Times New Roman"/>
                <w:b w:val="false"/>
                <w:i w:val="false"/>
                <w:color w:val="000000"/>
                <w:sz w:val="20"/>
              </w:rPr>
              <w:t xml:space="preserve">
заттар) бериллий, </w:t>
            </w:r>
            <w:r>
              <w:br/>
            </w:r>
            <w:r>
              <w:rPr>
                <w:rFonts w:ascii="Times New Roman"/>
                <w:b w:val="false"/>
                <w:i w:val="false"/>
                <w:color w:val="000000"/>
                <w:sz w:val="20"/>
              </w:rPr>
              <w:t xml:space="preserve">
сынап, бенз(а) </w:t>
            </w:r>
            <w:r>
              <w:br/>
            </w:r>
            <w:r>
              <w:rPr>
                <w:rFonts w:ascii="Times New Roman"/>
                <w:b w:val="false"/>
                <w:i w:val="false"/>
                <w:color w:val="000000"/>
                <w:sz w:val="20"/>
              </w:rPr>
              <w:t xml:space="preserve">
пирен, линдан, </w:t>
            </w:r>
            <w:r>
              <w:br/>
            </w:r>
            <w:r>
              <w:rPr>
                <w:rFonts w:ascii="Times New Roman"/>
                <w:b w:val="false"/>
                <w:i w:val="false"/>
                <w:color w:val="000000"/>
                <w:sz w:val="20"/>
              </w:rPr>
              <w:t xml:space="preserve">
3,4,7,8-диоксин </w:t>
            </w:r>
            <w:r>
              <w:rPr>
                <w:rFonts w:ascii="Times New Roman"/>
                <w:b w:val="false"/>
                <w:i w:val="false"/>
                <w:color w:val="000000"/>
                <w:vertAlign w:val="superscript"/>
              </w:rPr>
              <w:t xml:space="preserve">2 </w:t>
            </w:r>
            <w:r>
              <w:rPr>
                <w:rFonts w:ascii="Times New Roman"/>
                <w:b w:val="false"/>
                <w:i w:val="false"/>
                <w:color w:val="000000"/>
                <w:sz w:val="20"/>
              </w:rPr>
              <w:t xml:space="preserve">, </w:t>
            </w:r>
            <w:r>
              <w:br/>
            </w:r>
            <w:r>
              <w:rPr>
                <w:rFonts w:ascii="Times New Roman"/>
                <w:b w:val="false"/>
                <w:i w:val="false"/>
                <w:color w:val="000000"/>
                <w:sz w:val="20"/>
              </w:rPr>
              <w:t xml:space="preserve">
дихлорэтилен, </w:t>
            </w:r>
            <w:r>
              <w:br/>
            </w:r>
            <w:r>
              <w:rPr>
                <w:rFonts w:ascii="Times New Roman"/>
                <w:b w:val="false"/>
                <w:i w:val="false"/>
                <w:color w:val="000000"/>
                <w:sz w:val="20"/>
              </w:rPr>
              <w:t xml:space="preserve">
диэтилсынап, </w:t>
            </w:r>
            <w:r>
              <w:br/>
            </w:r>
            <w:r>
              <w:rPr>
                <w:rFonts w:ascii="Times New Roman"/>
                <w:b w:val="false"/>
                <w:i w:val="false"/>
                <w:color w:val="000000"/>
                <w:sz w:val="20"/>
              </w:rPr>
              <w:t xml:space="preserve">
галлий, тетраэтил- </w:t>
            </w:r>
            <w:r>
              <w:br/>
            </w:r>
            <w:r>
              <w:rPr>
                <w:rFonts w:ascii="Times New Roman"/>
                <w:b w:val="false"/>
                <w:i w:val="false"/>
                <w:color w:val="000000"/>
                <w:sz w:val="20"/>
              </w:rPr>
              <w:t xml:space="preserve">
қорғасын, </w:t>
            </w:r>
            <w:r>
              <w:br/>
            </w:r>
            <w:r>
              <w:rPr>
                <w:rFonts w:ascii="Times New Roman"/>
                <w:b w:val="false"/>
                <w:i w:val="false"/>
                <w:color w:val="000000"/>
                <w:sz w:val="20"/>
              </w:rPr>
              <w:t xml:space="preserve">
тетраэтилқалайы, </w:t>
            </w:r>
            <w:r>
              <w:br/>
            </w:r>
            <w:r>
              <w:rPr>
                <w:rFonts w:ascii="Times New Roman"/>
                <w:b w:val="false"/>
                <w:i w:val="false"/>
                <w:color w:val="000000"/>
                <w:sz w:val="20"/>
              </w:rPr>
              <w:t xml:space="preserve">
трихлорбифенил ШРШ </w:t>
            </w:r>
            <w:r>
              <w:br/>
            </w:r>
            <w:r>
              <w:rPr>
                <w:rFonts w:ascii="Times New Roman"/>
                <w:b w:val="false"/>
                <w:i w:val="false"/>
                <w:color w:val="000000"/>
                <w:sz w:val="20"/>
              </w:rPr>
              <w:t xml:space="preserve">
нормативтеріне </w:t>
            </w:r>
            <w:r>
              <w:br/>
            </w:r>
            <w:r>
              <w:rPr>
                <w:rFonts w:ascii="Times New Roman"/>
                <w:b w:val="false"/>
                <w:i w:val="false"/>
                <w:color w:val="000000"/>
                <w:sz w:val="20"/>
              </w:rPr>
              <w:t xml:space="preserve">
еселі еткен.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Гигиеналық </w:t>
            </w:r>
            <w:r>
              <w:br/>
            </w:r>
            <w:r>
              <w:rPr>
                <w:rFonts w:ascii="Times New Roman"/>
                <w:b w:val="false"/>
                <w:i w:val="false"/>
                <w:color w:val="000000"/>
                <w:sz w:val="20"/>
              </w:rPr>
              <w:t xml:space="preserve">
нормативтер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(ШРШ)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екінші </w:t>
            </w:r>
            <w:r>
              <w:br/>
            </w:r>
            <w:r>
              <w:rPr>
                <w:rFonts w:ascii="Times New Roman"/>
                <w:b w:val="false"/>
                <w:i w:val="false"/>
                <w:color w:val="000000"/>
                <w:sz w:val="20"/>
              </w:rPr>
              <w:t xml:space="preserve">
сыныптағы уытты </w:t>
            </w:r>
            <w:r>
              <w:br/>
            </w:r>
            <w:r>
              <w:rPr>
                <w:rFonts w:ascii="Times New Roman"/>
                <w:b w:val="false"/>
                <w:i w:val="false"/>
                <w:color w:val="000000"/>
                <w:sz w:val="20"/>
              </w:rPr>
              <w:t xml:space="preserve">
заттардың құрамы: </w:t>
            </w:r>
            <w:r>
              <w:br/>
            </w:r>
            <w:r>
              <w:rPr>
                <w:rFonts w:ascii="Times New Roman"/>
                <w:b w:val="false"/>
                <w:i w:val="false"/>
                <w:color w:val="000000"/>
                <w:sz w:val="20"/>
              </w:rPr>
              <w:t xml:space="preserve">
(қауіптілігі </w:t>
            </w:r>
            <w:r>
              <w:br/>
            </w:r>
            <w:r>
              <w:rPr>
                <w:rFonts w:ascii="Times New Roman"/>
                <w:b w:val="false"/>
                <w:i w:val="false"/>
                <w:color w:val="000000"/>
                <w:sz w:val="20"/>
              </w:rPr>
              <w:t xml:space="preserve">
жоғары заттар) </w:t>
            </w:r>
            <w:r>
              <w:br/>
            </w:r>
            <w:r>
              <w:rPr>
                <w:rFonts w:ascii="Times New Roman"/>
                <w:b w:val="false"/>
                <w:i w:val="false"/>
                <w:color w:val="000000"/>
                <w:sz w:val="20"/>
              </w:rPr>
              <w:t xml:space="preserve">
- алюминий, барий, </w:t>
            </w:r>
            <w:r>
              <w:br/>
            </w:r>
            <w:r>
              <w:rPr>
                <w:rFonts w:ascii="Times New Roman"/>
                <w:b w:val="false"/>
                <w:i w:val="false"/>
                <w:color w:val="000000"/>
                <w:sz w:val="20"/>
              </w:rPr>
              <w:t xml:space="preserve">
бор, кадмий, </w:t>
            </w:r>
            <w:r>
              <w:br/>
            </w:r>
            <w:r>
              <w:rPr>
                <w:rFonts w:ascii="Times New Roman"/>
                <w:b w:val="false"/>
                <w:i w:val="false"/>
                <w:color w:val="000000"/>
                <w:sz w:val="20"/>
              </w:rPr>
              <w:t xml:space="preserve">
молибден, күшән, </w:t>
            </w:r>
            <w:r>
              <w:br/>
            </w:r>
            <w:r>
              <w:rPr>
                <w:rFonts w:ascii="Times New Roman"/>
                <w:b w:val="false"/>
                <w:i w:val="false"/>
                <w:color w:val="000000"/>
                <w:sz w:val="20"/>
              </w:rPr>
              <w:t xml:space="preserve">
нитриттер, қорғасын, </w:t>
            </w:r>
            <w:r>
              <w:br/>
            </w:r>
            <w:r>
              <w:rPr>
                <w:rFonts w:ascii="Times New Roman"/>
                <w:b w:val="false"/>
                <w:i w:val="false"/>
                <w:color w:val="000000"/>
                <w:sz w:val="20"/>
              </w:rPr>
              <w:t xml:space="preserve">
селен, стронций, </w:t>
            </w:r>
            <w:r>
              <w:br/>
            </w:r>
            <w:r>
              <w:rPr>
                <w:rFonts w:ascii="Times New Roman"/>
                <w:b w:val="false"/>
                <w:i w:val="false"/>
                <w:color w:val="000000"/>
                <w:sz w:val="20"/>
              </w:rPr>
              <w:t xml:space="preserve">
цианидтер, ШРШ-ге.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Гигиеналық </w:t>
            </w:r>
            <w:r>
              <w:br/>
            </w:r>
            <w:r>
              <w:rPr>
                <w:rFonts w:ascii="Times New Roman"/>
                <w:b w:val="false"/>
                <w:i w:val="false"/>
                <w:color w:val="000000"/>
                <w:sz w:val="20"/>
              </w:rPr>
              <w:t xml:space="preserve">
нормативтер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(ШРШ)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Қосымша көрсеткіштер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үшінші </w:t>
            </w:r>
            <w:r>
              <w:br/>
            </w:r>
            <w:r>
              <w:rPr>
                <w:rFonts w:ascii="Times New Roman"/>
                <w:b w:val="false"/>
                <w:i w:val="false"/>
                <w:color w:val="000000"/>
                <w:sz w:val="20"/>
              </w:rPr>
              <w:t xml:space="preserve">
және төртінші </w:t>
            </w:r>
            <w:r>
              <w:br/>
            </w:r>
            <w:r>
              <w:rPr>
                <w:rFonts w:ascii="Times New Roman"/>
                <w:b w:val="false"/>
                <w:i w:val="false"/>
                <w:color w:val="000000"/>
                <w:sz w:val="20"/>
              </w:rPr>
              <w:t xml:space="preserve">
сыныптағы уытты </w:t>
            </w:r>
            <w:r>
              <w:br/>
            </w:r>
            <w:r>
              <w:rPr>
                <w:rFonts w:ascii="Times New Roman"/>
                <w:b w:val="false"/>
                <w:i w:val="false"/>
                <w:color w:val="000000"/>
                <w:sz w:val="20"/>
              </w:rPr>
              <w:t xml:space="preserve">
заттардың құрамы: </w:t>
            </w:r>
            <w:r>
              <w:br/>
            </w:r>
            <w:r>
              <w:rPr>
                <w:rFonts w:ascii="Times New Roman"/>
                <w:b w:val="false"/>
                <w:i w:val="false"/>
                <w:color w:val="000000"/>
                <w:sz w:val="20"/>
              </w:rPr>
              <w:t xml:space="preserve">
(қауіпті орташа </w:t>
            </w:r>
            <w:r>
              <w:br/>
            </w:r>
            <w:r>
              <w:rPr>
                <w:rFonts w:ascii="Times New Roman"/>
                <w:b w:val="false"/>
                <w:i w:val="false"/>
                <w:color w:val="000000"/>
                <w:sz w:val="20"/>
              </w:rPr>
              <w:t xml:space="preserve">
қауіпті заттар) </w:t>
            </w:r>
            <w:r>
              <w:br/>
            </w:r>
            <w:r>
              <w:rPr>
                <w:rFonts w:ascii="Times New Roman"/>
                <w:b w:val="false"/>
                <w:i w:val="false"/>
                <w:color w:val="000000"/>
                <w:sz w:val="20"/>
              </w:rPr>
              <w:t xml:space="preserve">
- аммоний, никель, </w:t>
            </w:r>
            <w:r>
              <w:br/>
            </w:r>
            <w:r>
              <w:rPr>
                <w:rFonts w:ascii="Times New Roman"/>
                <w:b w:val="false"/>
                <w:i w:val="false"/>
                <w:color w:val="000000"/>
                <w:sz w:val="20"/>
              </w:rPr>
              <w:t xml:space="preserve">
нитраттар, хром, </w:t>
            </w:r>
            <w:r>
              <w:br/>
            </w:r>
            <w:r>
              <w:rPr>
                <w:rFonts w:ascii="Times New Roman"/>
                <w:b w:val="false"/>
                <w:i w:val="false"/>
                <w:color w:val="000000"/>
                <w:sz w:val="20"/>
              </w:rPr>
              <w:t xml:space="preserve">
мыс, марганец, </w:t>
            </w:r>
            <w:r>
              <w:br/>
            </w:r>
            <w:r>
              <w:rPr>
                <w:rFonts w:ascii="Times New Roman"/>
                <w:b w:val="false"/>
                <w:i w:val="false"/>
                <w:color w:val="000000"/>
                <w:sz w:val="20"/>
              </w:rPr>
              <w:t xml:space="preserve">
мырыш, фенолдар, </w:t>
            </w:r>
            <w:r>
              <w:br/>
            </w:r>
            <w:r>
              <w:rPr>
                <w:rFonts w:ascii="Times New Roman"/>
                <w:b w:val="false"/>
                <w:i w:val="false"/>
                <w:color w:val="000000"/>
                <w:sz w:val="20"/>
              </w:rPr>
              <w:t xml:space="preserve">
мұнай өнімдері, </w:t>
            </w:r>
            <w:r>
              <w:br/>
            </w:r>
            <w:r>
              <w:rPr>
                <w:rFonts w:ascii="Times New Roman"/>
                <w:b w:val="false"/>
                <w:i w:val="false"/>
                <w:color w:val="000000"/>
                <w:sz w:val="20"/>
              </w:rPr>
              <w:t xml:space="preserve">
фосфаттар, (ШРШ-ге)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Гигиеналық </w:t>
            </w:r>
            <w:r>
              <w:br/>
            </w:r>
            <w:r>
              <w:rPr>
                <w:rFonts w:ascii="Times New Roman"/>
                <w:b w:val="false"/>
                <w:i w:val="false"/>
                <w:color w:val="000000"/>
                <w:sz w:val="20"/>
              </w:rPr>
              <w:t xml:space="preserve">
нормативтер </w:t>
            </w:r>
            <w:r>
              <w:br/>
            </w:r>
            <w:r>
              <w:rPr>
                <w:rFonts w:ascii="Times New Roman"/>
                <w:b w:val="false"/>
                <w:i w:val="false"/>
                <w:color w:val="000000"/>
                <w:sz w:val="20"/>
              </w:rPr>
              <w:t xml:space="preserve">
шегінде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Физикалық-химиялық қасиеттері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 индекс </w:t>
            </w:r>
            <w:r>
              <w:br/>
            </w:r>
            <w:r>
              <w:rPr>
                <w:rFonts w:ascii="Times New Roman"/>
                <w:b w:val="false"/>
                <w:i w:val="false"/>
                <w:color w:val="000000"/>
                <w:sz w:val="20"/>
              </w:rPr>
              <w:t xml:space="preserve">
(мг/л)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&gt;0,75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0,75-0,25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Үстірт белсенді </w:t>
            </w:r>
            <w:r>
              <w:br/>
            </w:r>
            <w:r>
              <w:rPr>
                <w:rFonts w:ascii="Times New Roman"/>
                <w:b w:val="false"/>
                <w:i w:val="false"/>
                <w:color w:val="000000"/>
                <w:sz w:val="20"/>
              </w:rPr>
              <w:t xml:space="preserve">
заттар (ҮБЗ), </w:t>
            </w:r>
            <w:r>
              <w:br/>
            </w:r>
            <w:r>
              <w:rPr>
                <w:rFonts w:ascii="Times New Roman"/>
                <w:b w:val="false"/>
                <w:i w:val="false"/>
                <w:color w:val="000000"/>
                <w:sz w:val="20"/>
              </w:rPr>
              <w:t xml:space="preserve">
анионды белсенділер </w:t>
            </w:r>
            <w:r>
              <w:br/>
            </w:r>
            <w:r>
              <w:rPr>
                <w:rFonts w:ascii="Times New Roman"/>
                <w:b w:val="false"/>
                <w:i w:val="false"/>
                <w:color w:val="000000"/>
                <w:sz w:val="20"/>
              </w:rPr>
              <w:t xml:space="preserve">
(мг/л)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&lt;0,5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минералдану </w:t>
            </w:r>
            <w:r>
              <w:br/>
            </w:r>
            <w:r>
              <w:rPr>
                <w:rFonts w:ascii="Times New Roman"/>
                <w:b w:val="false"/>
                <w:i w:val="false"/>
                <w:color w:val="000000"/>
                <w:sz w:val="20"/>
              </w:rPr>
              <w:t xml:space="preserve">
(құрғақ қалдық, </w:t>
            </w:r>
            <w:r>
              <w:br/>
            </w:r>
            <w:r>
              <w:rPr>
                <w:rFonts w:ascii="Times New Roman"/>
                <w:b w:val="false"/>
                <w:i w:val="false"/>
                <w:color w:val="000000"/>
                <w:sz w:val="20"/>
              </w:rPr>
              <w:t xml:space="preserve">
мг/л)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5000-1000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&lt;1000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қаттылық </w:t>
            </w:r>
            <w:r>
              <w:br/>
            </w:r>
            <w:r>
              <w:rPr>
                <w:rFonts w:ascii="Times New Roman"/>
                <w:b w:val="false"/>
                <w:i w:val="false"/>
                <w:color w:val="000000"/>
                <w:sz w:val="20"/>
              </w:rPr>
              <w:t xml:space="preserve">
(мг-экв/л)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&lt;7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альфарадио- </w:t>
            </w:r>
            <w:r>
              <w:br/>
            </w:r>
            <w:r>
              <w:rPr>
                <w:rFonts w:ascii="Times New Roman"/>
                <w:b w:val="false"/>
                <w:i w:val="false"/>
                <w:color w:val="000000"/>
                <w:sz w:val="20"/>
              </w:rPr>
              <w:t xml:space="preserve">
белсенділік (Бк/л)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бетарадио- </w:t>
            </w:r>
            <w:r>
              <w:br/>
            </w:r>
            <w:r>
              <w:rPr>
                <w:rFonts w:ascii="Times New Roman"/>
                <w:b w:val="false"/>
                <w:i w:val="false"/>
                <w:color w:val="000000"/>
                <w:sz w:val="20"/>
              </w:rPr>
              <w:t xml:space="preserve">
белсенділік (Бк/л)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Органолептикалық сипаттамалар 
</w:t>
            </w:r>
          </w:p>
        </w:tc>
      </w:tr>
      <w:tr>
        <w:trPr>
          <w:trHeight w:val="6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және дәмі, </w:t>
            </w:r>
            <w:r>
              <w:br/>
            </w:r>
            <w:r>
              <w:rPr>
                <w:rFonts w:ascii="Times New Roman"/>
                <w:b w:val="false"/>
                <w:i w:val="false"/>
                <w:color w:val="000000"/>
                <w:sz w:val="20"/>
              </w:rPr>
              <w:t xml:space="preserve">
балдар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 </w:t>
            </w:r>
          </w:p>
        </w:tc>
      </w:tr>
      <w:tr>
        <w:trPr>
          <w:trHeight w:val="34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Бұлдырлығы (ЕМФ)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&lt;2,6 </w:t>
            </w:r>
          </w:p>
        </w:tc>
      </w:tr>
      <w:tr>
        <w:trPr>
          <w:trHeight w:val="34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Бұлдырлығы (мг/л, </w:t>
            </w:r>
            <w:r>
              <w:br/>
            </w:r>
            <w:r>
              <w:rPr>
                <w:rFonts w:ascii="Times New Roman"/>
                <w:b w:val="false"/>
                <w:i w:val="false"/>
                <w:color w:val="000000"/>
                <w:sz w:val="20"/>
              </w:rPr>
              <w:t xml:space="preserve">
каолин бойынша)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&lt;1,5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Қалқитын қоспалар </w:t>
            </w:r>
            <w:r>
              <w:br/>
            </w:r>
            <w:r>
              <w:rPr>
                <w:rFonts w:ascii="Times New Roman"/>
                <w:b w:val="false"/>
                <w:i w:val="false"/>
                <w:color w:val="000000"/>
                <w:sz w:val="20"/>
              </w:rPr>
              <w:t xml:space="preserve">
(пленкалар, май </w:t>
            </w:r>
            <w:r>
              <w:br/>
            </w:r>
            <w:r>
              <w:rPr>
                <w:rFonts w:ascii="Times New Roman"/>
                <w:b w:val="false"/>
                <w:i w:val="false"/>
                <w:color w:val="000000"/>
                <w:sz w:val="20"/>
              </w:rPr>
              <w:t xml:space="preserve">
дақтары және </w:t>
            </w:r>
            <w:r>
              <w:br/>
            </w:r>
            <w:r>
              <w:rPr>
                <w:rFonts w:ascii="Times New Roman"/>
                <w:b w:val="false"/>
                <w:i w:val="false"/>
                <w:color w:val="000000"/>
                <w:sz w:val="20"/>
              </w:rPr>
              <w:t xml:space="preserve">
басқалары)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жетерлік </w:t>
            </w:r>
            <w:r>
              <w:br/>
            </w:r>
            <w:r>
              <w:rPr>
                <w:rFonts w:ascii="Times New Roman"/>
                <w:b w:val="false"/>
                <w:i w:val="false"/>
                <w:color w:val="000000"/>
                <w:sz w:val="20"/>
              </w:rPr>
              <w:t xml:space="preserve">
алаңның 2/3 </w:t>
            </w:r>
            <w:r>
              <w:br/>
            </w:r>
            <w:r>
              <w:rPr>
                <w:rFonts w:ascii="Times New Roman"/>
                <w:b w:val="false"/>
                <w:i w:val="false"/>
                <w:color w:val="000000"/>
                <w:sz w:val="20"/>
              </w:rPr>
              <w:t xml:space="preserve">
дейін алатын </w:t>
            </w:r>
            <w:r>
              <w:br/>
            </w:r>
            <w:r>
              <w:rPr>
                <w:rFonts w:ascii="Times New Roman"/>
                <w:b w:val="false"/>
                <w:i w:val="false"/>
                <w:color w:val="000000"/>
                <w:sz w:val="20"/>
              </w:rPr>
              <w:t xml:space="preserve">
қою бояулы </w:t>
            </w:r>
            <w:r>
              <w:br/>
            </w:r>
            <w:r>
              <w:rPr>
                <w:rFonts w:ascii="Times New Roman"/>
                <w:b w:val="false"/>
                <w:i w:val="false"/>
                <w:color w:val="000000"/>
                <w:sz w:val="20"/>
              </w:rPr>
              <w:t xml:space="preserve">
пленка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жолақтар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күңгірт </w:t>
            </w:r>
            <w:r>
              <w:br/>
            </w:r>
            <w:r>
              <w:rPr>
                <w:rFonts w:ascii="Times New Roman"/>
                <w:b w:val="false"/>
                <w:i w:val="false"/>
                <w:color w:val="000000"/>
                <w:sz w:val="20"/>
              </w:rPr>
              <w:t xml:space="preserve">
бояулы дақтар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r>
              <w:rPr>
                <w:rFonts w:ascii="Times New Roman"/>
                <w:b w:val="false"/>
                <w:i w:val="false"/>
                <w:color w:val="000000"/>
                <w:sz w:val="20"/>
              </w:rPr>
              <w:t xml:space="preserve">Ауыз су мақсатындағы су көздері ластануының қауіптілік дәрежесі </w:t>
            </w:r>
            <w:r>
              <w:br/>
            </w:r>
            <w:r>
              <w:rPr>
                <w:rFonts w:ascii="Times New Roman"/>
                <w:b w:val="false"/>
                <w:i w:val="false"/>
                <w:color w:val="000000"/>
                <w:sz w:val="20"/>
              </w:rPr>
              <w:t xml:space="preserve">
заттардың шекті шоғырлануының су қоймаларының санитарлық </w:t>
            </w:r>
            <w:r>
              <w:br/>
            </w:r>
            <w:r>
              <w:rPr>
                <w:rFonts w:ascii="Times New Roman"/>
                <w:b w:val="false"/>
                <w:i w:val="false"/>
                <w:color w:val="000000"/>
                <w:sz w:val="20"/>
              </w:rPr>
              <w:t xml:space="preserve">
режиміне және су тазалаудың пайдаланылатын технологиялық </w:t>
            </w:r>
            <w:r>
              <w:br/>
            </w:r>
            <w:r>
              <w:rPr>
                <w:rFonts w:ascii="Times New Roman"/>
                <w:b w:val="false"/>
                <w:i w:val="false"/>
                <w:color w:val="000000"/>
                <w:sz w:val="20"/>
              </w:rPr>
              <w:t xml:space="preserve">
схемасының кедергілік қасиетіне әсер етуін ескере отырып </w:t>
            </w:r>
            <w:r>
              <w:br/>
            </w:r>
            <w:r>
              <w:rPr>
                <w:rFonts w:ascii="Times New Roman"/>
                <w:b w:val="false"/>
                <w:i w:val="false"/>
                <w:color w:val="000000"/>
                <w:sz w:val="20"/>
              </w:rPr>
              <w:t xml:space="preserve">
бағаланады. </w:t>
            </w:r>
            <w:r>
              <w:br/>
            </w:r>
            <w:r>
              <w:rPr>
                <w:rFonts w:ascii="Times New Roman"/>
                <w:b w:val="false"/>
                <w:i w:val="false"/>
                <w:color w:val="000000"/>
                <w:sz w:val="20"/>
              </w:rPr>
              <w:t>
</w:t>
            </w:r>
            <w:r>
              <w:rPr>
                <w:rFonts w:ascii="Times New Roman"/>
                <w:b w:val="false"/>
                <w:i w:val="false"/>
                <w:color w:val="000000"/>
                <w:vertAlign w:val="superscript"/>
              </w:rPr>
              <w:t xml:space="preserve">2 </w:t>
            </w:r>
            <w:r>
              <w:rPr>
                <w:rFonts w:ascii="Times New Roman"/>
                <w:b w:val="false"/>
                <w:i w:val="false"/>
                <w:color w:val="000000"/>
                <w:sz w:val="20"/>
              </w:rPr>
              <w:t xml:space="preserve">Диоксиндер үшін рұқсат етілген деңгей 0,02 нг/л құрайды. </w:t>
            </w:r>
            <w:r>
              <w:br/>
            </w:r>
            <w:r>
              <w:rPr>
                <w:rFonts w:ascii="Times New Roman"/>
                <w:b w:val="false"/>
                <w:i w:val="false"/>
                <w:color w:val="000000"/>
                <w:sz w:val="20"/>
              </w:rPr>
              <w:t xml:space="preserve">
Түсініктеме: 7-қосымшада көрсетілмеген заттармен ластанудың </w:t>
            </w:r>
            <w:r>
              <w:br/>
            </w:r>
            <w:r>
              <w:rPr>
                <w:rFonts w:ascii="Times New Roman"/>
                <w:b w:val="false"/>
                <w:i w:val="false"/>
                <w:color w:val="000000"/>
                <w:sz w:val="20"/>
              </w:rPr>
              <w:t xml:space="preserve">
қауіптілігін бағалау "Ластанудан су беттерін қорғау жөніндегі санитарлық-эпидемиологиялық талаптар" 2004 жылғы 28 маусымдағы </w:t>
            </w:r>
            <w:r>
              <w:br/>
            </w:r>
            <w:r>
              <w:rPr>
                <w:rFonts w:ascii="Times New Roman"/>
                <w:b w:val="false"/>
                <w:i w:val="false"/>
                <w:color w:val="000000"/>
                <w:sz w:val="20"/>
              </w:rPr>
              <w:t>
N 506 </w:t>
            </w:r>
            <w:r>
              <w:rPr>
                <w:rFonts w:ascii="Times New Roman"/>
                <w:b w:val="false"/>
                <w:i w:val="false"/>
                <w:color w:val="000000"/>
                <w:sz w:val="20"/>
              </w:rPr>
              <w:t xml:space="preserve">санитарлық нормаларға </w:t>
            </w:r>
            <w:r>
              <w:rPr>
                <w:rFonts w:ascii="Times New Roman"/>
                <w:b w:val="false"/>
                <w:i w:val="false"/>
                <w:color w:val="000000"/>
                <w:sz w:val="20"/>
              </w:rPr>
              <w:t xml:space="preserve">және ережелерге сәйкес жүргізіледі. </w:t>
            </w:r>
          </w:p>
        </w:tc>
      </w:tr>
    </w:tbl>
    <w:bookmarkStart w:name="z22" w:id="19"/>
    <w:p>
      <w:pPr>
        <w:spacing w:after="0"/>
        <w:ind w:left="0"/>
        <w:jc w:val="both"/>
      </w:pPr>
      <w:r>
        <w:rPr>
          <w:rFonts w:ascii="Times New Roman"/>
          <w:b w:val="false"/>
          <w:i w:val="false"/>
          <w:color w:val="000000"/>
          <w:sz w:val="28"/>
        </w:rPr>
        <w:t xml:space="preserve">
      3) ауыз су мақсатындағы су көздері суының сапасына және паразитті аурулардың қоздырғыштарына байланысты санитарлық-эпидемиологиялық ахуалды бағалау үшін көрсеткіштер.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653"/>
        <w:gridCol w:w="2493"/>
        <w:gridCol w:w="2693"/>
        <w:gridCol w:w="267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 </w:t>
            </w:r>
            <w:r>
              <w:br/>
            </w:r>
            <w:r>
              <w:rPr>
                <w:rFonts w:ascii="Times New Roman"/>
                <w:b/>
                <w:i w:val="false"/>
                <w:color w:val="000000"/>
                <w:sz w:val="20"/>
              </w:rPr>
              <w:t xml:space="preserve">
ялық- </w:t>
            </w:r>
            <w:r>
              <w:br/>
            </w:r>
            <w:r>
              <w:rPr>
                <w:rFonts w:ascii="Times New Roman"/>
                <w:b/>
                <w:i w:val="false"/>
                <w:color w:val="000000"/>
                <w:sz w:val="20"/>
              </w:rPr>
              <w:t>
зілзала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 </w:t>
            </w:r>
            <w:r>
              <w:br/>
            </w:r>
            <w:r>
              <w:rPr>
                <w:rFonts w:ascii="Times New Roman"/>
                <w:b/>
                <w:i w:val="false"/>
                <w:color w:val="000000"/>
                <w:sz w:val="20"/>
              </w:rPr>
              <w:t xml:space="preserve">
ялық </w:t>
            </w:r>
            <w:r>
              <w:br/>
            </w:r>
            <w:r>
              <w:rPr>
                <w:rFonts w:ascii="Times New Roman"/>
                <w:b/>
                <w:i w:val="false"/>
                <w:color w:val="000000"/>
                <w:sz w:val="20"/>
              </w:rPr>
              <w:t>
жағдай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Су көздерінің суы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Ішекті </w:t>
            </w:r>
            <w:r>
              <w:br/>
            </w:r>
            <w:r>
              <w:rPr>
                <w:rFonts w:ascii="Times New Roman"/>
                <w:b w:val="false"/>
                <w:i w:val="false"/>
                <w:color w:val="000000"/>
                <w:sz w:val="20"/>
              </w:rPr>
              <w:t xml:space="preserve">
патогенді </w:t>
            </w:r>
            <w:r>
              <w:br/>
            </w:r>
            <w:r>
              <w:rPr>
                <w:rFonts w:ascii="Times New Roman"/>
                <w:b w:val="false"/>
                <w:i w:val="false"/>
                <w:color w:val="000000"/>
                <w:sz w:val="20"/>
              </w:rPr>
              <w:t xml:space="preserve">
қарапайымдар; </w:t>
            </w:r>
            <w:r>
              <w:br/>
            </w:r>
            <w:r>
              <w:rPr>
                <w:rFonts w:ascii="Times New Roman"/>
                <w:b w:val="false"/>
                <w:i w:val="false"/>
                <w:color w:val="000000"/>
                <w:sz w:val="20"/>
              </w:rPr>
              <w:t xml:space="preserve">
- лямблиялардың, </w:t>
            </w:r>
            <w:r>
              <w:br/>
            </w:r>
            <w:r>
              <w:rPr>
                <w:rFonts w:ascii="Times New Roman"/>
                <w:b w:val="false"/>
                <w:i w:val="false"/>
                <w:color w:val="000000"/>
                <w:sz w:val="20"/>
              </w:rPr>
              <w:t xml:space="preserve">
дизентериялық </w:t>
            </w:r>
            <w:r>
              <w:br/>
            </w:r>
            <w:r>
              <w:rPr>
                <w:rFonts w:ascii="Times New Roman"/>
                <w:b w:val="false"/>
                <w:i w:val="false"/>
                <w:color w:val="000000"/>
                <w:sz w:val="20"/>
              </w:rPr>
              <w:t xml:space="preserve">
амебалардың </w:t>
            </w:r>
            <w:r>
              <w:br/>
            </w:r>
            <w:r>
              <w:rPr>
                <w:rFonts w:ascii="Times New Roman"/>
                <w:b w:val="false"/>
                <w:i w:val="false"/>
                <w:color w:val="000000"/>
                <w:sz w:val="20"/>
              </w:rPr>
              <w:t xml:space="preserve">
балантидиялардың, </w:t>
            </w:r>
            <w:r>
              <w:br/>
            </w:r>
            <w:r>
              <w:rPr>
                <w:rFonts w:ascii="Times New Roman"/>
                <w:b w:val="false"/>
                <w:i w:val="false"/>
                <w:color w:val="000000"/>
                <w:sz w:val="20"/>
              </w:rPr>
              <w:t xml:space="preserve">
криптоспори- </w:t>
            </w:r>
            <w:r>
              <w:br/>
            </w:r>
            <w:r>
              <w:rPr>
                <w:rFonts w:ascii="Times New Roman"/>
                <w:b w:val="false"/>
                <w:i w:val="false"/>
                <w:color w:val="000000"/>
                <w:sz w:val="20"/>
              </w:rPr>
              <w:t xml:space="preserve">
диялардың </w:t>
            </w:r>
            <w:r>
              <w:br/>
            </w:r>
            <w:r>
              <w:rPr>
                <w:rFonts w:ascii="Times New Roman"/>
                <w:b w:val="false"/>
                <w:i w:val="false"/>
                <w:color w:val="000000"/>
                <w:sz w:val="20"/>
              </w:rPr>
              <w:t xml:space="preserve">
цисттері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r>
              <w:rPr>
                <w:rFonts w:ascii="Times New Roman"/>
                <w:b w:val="false"/>
                <w:i w:val="false"/>
                <w:color w:val="000000"/>
                <w:vertAlign w:val="superscript"/>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Геогельминттер: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аскаридалардың </w:t>
            </w:r>
            <w:r>
              <w:br/>
            </w:r>
            <w:r>
              <w:rPr>
                <w:rFonts w:ascii="Times New Roman"/>
                <w:b w:val="false"/>
                <w:i w:val="false"/>
                <w:color w:val="000000"/>
                <w:sz w:val="20"/>
              </w:rPr>
              <w:t xml:space="preserve">
власоглавтардың, </w:t>
            </w:r>
            <w:r>
              <w:br/>
            </w:r>
            <w:r>
              <w:rPr>
                <w:rFonts w:ascii="Times New Roman"/>
                <w:b w:val="false"/>
                <w:i w:val="false"/>
                <w:color w:val="000000"/>
                <w:sz w:val="20"/>
              </w:rPr>
              <w:t xml:space="preserve">
трихострон- </w:t>
            </w:r>
            <w:r>
              <w:br/>
            </w:r>
            <w:r>
              <w:rPr>
                <w:rFonts w:ascii="Times New Roman"/>
                <w:b w:val="false"/>
                <w:i w:val="false"/>
                <w:color w:val="000000"/>
                <w:sz w:val="20"/>
              </w:rPr>
              <w:t xml:space="preserve">
гилидтердің </w:t>
            </w:r>
            <w:r>
              <w:br/>
            </w:r>
            <w:r>
              <w:rPr>
                <w:rFonts w:ascii="Times New Roman"/>
                <w:b w:val="false"/>
                <w:i w:val="false"/>
                <w:color w:val="000000"/>
                <w:sz w:val="20"/>
              </w:rPr>
              <w:t xml:space="preserve">
жұмыртқалары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Биогельминттер: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тениидтердің </w:t>
            </w:r>
            <w:r>
              <w:br/>
            </w:r>
            <w:r>
              <w:rPr>
                <w:rFonts w:ascii="Times New Roman"/>
                <w:b w:val="false"/>
                <w:i w:val="false"/>
                <w:color w:val="000000"/>
                <w:sz w:val="20"/>
              </w:rPr>
              <w:t xml:space="preserve">
жұмыртқалары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КОЕ/дм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актино-мицет- </w:t>
            </w:r>
            <w:r>
              <w:br/>
            </w:r>
            <w:r>
              <w:rPr>
                <w:rFonts w:ascii="Times New Roman"/>
                <w:b w:val="false"/>
                <w:i w:val="false"/>
                <w:color w:val="000000"/>
                <w:sz w:val="20"/>
              </w:rPr>
              <w:t xml:space="preserve">
тер- 1 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судағы колониалды </w:t>
            </w:r>
            <w:r>
              <w:br/>
            </w:r>
            <w:r>
              <w:rPr>
                <w:rFonts w:ascii="Times New Roman"/>
                <w:b w:val="false"/>
                <w:i w:val="false"/>
                <w:color w:val="000000"/>
                <w:sz w:val="20"/>
              </w:rPr>
              <w:t xml:space="preserve">
бірліктің құрамы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10000-нан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Рекреациялық сулар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Ішекті патогенді </w:t>
            </w:r>
            <w:r>
              <w:br/>
            </w:r>
            <w:r>
              <w:rPr>
                <w:rFonts w:ascii="Times New Roman"/>
                <w:b w:val="false"/>
                <w:i w:val="false"/>
                <w:color w:val="000000"/>
                <w:sz w:val="20"/>
              </w:rPr>
              <w:t xml:space="preserve">
қарапайымдар: </w:t>
            </w:r>
            <w:r>
              <w:br/>
            </w:r>
            <w:r>
              <w:rPr>
                <w:rFonts w:ascii="Times New Roman"/>
                <w:b w:val="false"/>
                <w:i w:val="false"/>
                <w:color w:val="000000"/>
                <w:sz w:val="20"/>
              </w:rPr>
              <w:t xml:space="preserve">
- лямблиялардың, </w:t>
            </w:r>
            <w:r>
              <w:br/>
            </w:r>
            <w:r>
              <w:rPr>
                <w:rFonts w:ascii="Times New Roman"/>
                <w:b w:val="false"/>
                <w:i w:val="false"/>
                <w:color w:val="000000"/>
                <w:sz w:val="20"/>
              </w:rPr>
              <w:t xml:space="preserve">
дизентериялық </w:t>
            </w:r>
            <w:r>
              <w:br/>
            </w:r>
            <w:r>
              <w:rPr>
                <w:rFonts w:ascii="Times New Roman"/>
                <w:b w:val="false"/>
                <w:i w:val="false"/>
                <w:color w:val="000000"/>
                <w:sz w:val="20"/>
              </w:rPr>
              <w:t xml:space="preserve">
амебалардың, </w:t>
            </w:r>
            <w:r>
              <w:br/>
            </w:r>
            <w:r>
              <w:rPr>
                <w:rFonts w:ascii="Times New Roman"/>
                <w:b w:val="false"/>
                <w:i w:val="false"/>
                <w:color w:val="000000"/>
                <w:sz w:val="20"/>
              </w:rPr>
              <w:t xml:space="preserve">
балантидийлердің, </w:t>
            </w:r>
            <w:r>
              <w:br/>
            </w:r>
            <w:r>
              <w:rPr>
                <w:rFonts w:ascii="Times New Roman"/>
                <w:b w:val="false"/>
                <w:i w:val="false"/>
                <w:color w:val="000000"/>
                <w:sz w:val="20"/>
              </w:rPr>
              <w:t xml:space="preserve">
криптоспоридий- </w:t>
            </w:r>
            <w:r>
              <w:br/>
            </w:r>
            <w:r>
              <w:rPr>
                <w:rFonts w:ascii="Times New Roman"/>
                <w:b w:val="false"/>
                <w:i w:val="false"/>
                <w:color w:val="000000"/>
                <w:sz w:val="20"/>
              </w:rPr>
              <w:t xml:space="preserve">
лердің цисттері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Геогельминттер: </w:t>
            </w:r>
            <w:r>
              <w:br/>
            </w:r>
            <w:r>
              <w:rPr>
                <w:rFonts w:ascii="Times New Roman"/>
                <w:b w:val="false"/>
                <w:i w:val="false"/>
                <w:color w:val="000000"/>
                <w:sz w:val="20"/>
              </w:rPr>
              <w:t xml:space="preserve">
- аскаридалардың </w:t>
            </w:r>
            <w:r>
              <w:br/>
            </w:r>
            <w:r>
              <w:rPr>
                <w:rFonts w:ascii="Times New Roman"/>
                <w:b w:val="false"/>
                <w:i w:val="false"/>
                <w:color w:val="000000"/>
                <w:sz w:val="20"/>
              </w:rPr>
              <w:t xml:space="preserve">
власоглавтардың, </w:t>
            </w:r>
            <w:r>
              <w:br/>
            </w:r>
            <w:r>
              <w:rPr>
                <w:rFonts w:ascii="Times New Roman"/>
                <w:b w:val="false"/>
                <w:i w:val="false"/>
                <w:color w:val="000000"/>
                <w:sz w:val="20"/>
              </w:rPr>
              <w:t xml:space="preserve">
трихостронги- </w:t>
            </w:r>
            <w:r>
              <w:br/>
            </w:r>
            <w:r>
              <w:rPr>
                <w:rFonts w:ascii="Times New Roman"/>
                <w:b w:val="false"/>
                <w:i w:val="false"/>
                <w:color w:val="000000"/>
                <w:sz w:val="20"/>
              </w:rPr>
              <w:t xml:space="preserve">
лидтердің </w:t>
            </w:r>
            <w:r>
              <w:br/>
            </w:r>
            <w:r>
              <w:rPr>
                <w:rFonts w:ascii="Times New Roman"/>
                <w:b w:val="false"/>
                <w:i w:val="false"/>
                <w:color w:val="000000"/>
                <w:sz w:val="20"/>
              </w:rPr>
              <w:t xml:space="preserve">
жұмыртқалары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Биогельминттер: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Описторхидтердің, </w:t>
            </w:r>
            <w:r>
              <w:br/>
            </w:r>
            <w:r>
              <w:rPr>
                <w:rFonts w:ascii="Times New Roman"/>
                <w:b w:val="false"/>
                <w:i w:val="false"/>
                <w:color w:val="000000"/>
                <w:sz w:val="20"/>
              </w:rPr>
              <w:t xml:space="preserve">
дифиллотриид-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жұмыртқалары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Тениидтердің </w:t>
            </w:r>
            <w:r>
              <w:br/>
            </w:r>
            <w:r>
              <w:rPr>
                <w:rFonts w:ascii="Times New Roman"/>
                <w:b w:val="false"/>
                <w:i w:val="false"/>
                <w:color w:val="000000"/>
                <w:sz w:val="20"/>
              </w:rPr>
              <w:t xml:space="preserve">
жұмыртқалары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Шистосоматид-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жұмыртқалары </w:t>
            </w:r>
            <w:r>
              <w:br/>
            </w:r>
            <w:r>
              <w:rPr>
                <w:rFonts w:ascii="Times New Roman"/>
                <w:b w:val="false"/>
                <w:i w:val="false"/>
                <w:color w:val="000000"/>
                <w:sz w:val="20"/>
              </w:rPr>
              <w:t xml:space="preserve">
(циркориоздарды </w:t>
            </w:r>
            <w:r>
              <w:br/>
            </w:r>
            <w:r>
              <w:rPr>
                <w:rFonts w:ascii="Times New Roman"/>
                <w:b w:val="false"/>
                <w:i w:val="false"/>
                <w:color w:val="000000"/>
                <w:sz w:val="20"/>
              </w:rPr>
              <w:t xml:space="preserve">
қоздырғыштар)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КОЕ/дм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актино-мицеттер-1 дм </w:t>
            </w:r>
            <w:r>
              <w:rPr>
                <w:rFonts w:ascii="Times New Roman"/>
                <w:b w:val="false"/>
                <w:i w:val="false"/>
                <w:color w:val="000000"/>
                <w:vertAlign w:val="superscript"/>
              </w:rPr>
              <w:t xml:space="preserve">3 </w:t>
            </w:r>
            <w:r>
              <w:rPr>
                <w:rFonts w:ascii="Times New Roman"/>
                <w:b w:val="false"/>
                <w:i w:val="false"/>
                <w:color w:val="000000"/>
                <w:sz w:val="20"/>
              </w:rPr>
              <w:t xml:space="preserve">судағы </w:t>
            </w:r>
            <w:r>
              <w:br/>
            </w:r>
            <w:r>
              <w:rPr>
                <w:rFonts w:ascii="Times New Roman"/>
                <w:b w:val="false"/>
                <w:i w:val="false"/>
                <w:color w:val="000000"/>
                <w:sz w:val="20"/>
              </w:rPr>
              <w:t xml:space="preserve">
колониалды </w:t>
            </w:r>
            <w:r>
              <w:br/>
            </w:r>
            <w:r>
              <w:rPr>
                <w:rFonts w:ascii="Times New Roman"/>
                <w:b w:val="false"/>
                <w:i w:val="false"/>
                <w:color w:val="000000"/>
                <w:sz w:val="20"/>
              </w:rPr>
              <w:t xml:space="preserve">
бірліктің құрамы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r>
              <w:br/>
            </w:r>
            <w:r>
              <w:rPr>
                <w:rFonts w:ascii="Times New Roman"/>
                <w:b w:val="false"/>
                <w:i w:val="false"/>
                <w:color w:val="000000"/>
                <w:sz w:val="20"/>
              </w:rPr>
              <w:t xml:space="preserve">
нан </w:t>
            </w:r>
            <w:r>
              <w:br/>
            </w:r>
            <w:r>
              <w:rPr>
                <w:rFonts w:ascii="Times New Roman"/>
                <w:b w:val="false"/>
                <w:i w:val="false"/>
                <w:color w:val="000000"/>
                <w:sz w:val="20"/>
              </w:rPr>
              <w:t xml:space="preserve">
астам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1000000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кездеседі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r>
              <w:rPr>
                <w:rFonts w:ascii="Times New Roman"/>
                <w:b w:val="false"/>
                <w:i w:val="false"/>
                <w:color w:val="000000"/>
                <w:sz w:val="20"/>
              </w:rPr>
              <w:t xml:space="preserve">1 дм </w:t>
            </w:r>
            <w:r>
              <w:rPr>
                <w:rFonts w:ascii="Times New Roman"/>
                <w:b w:val="false"/>
                <w:i w:val="false"/>
                <w:color w:val="000000"/>
                <w:vertAlign w:val="superscript"/>
              </w:rPr>
              <w:t xml:space="preserve">3 </w:t>
            </w:r>
            <w:r>
              <w:rPr>
                <w:rFonts w:ascii="Times New Roman"/>
                <w:b w:val="false"/>
                <w:i w:val="false"/>
                <w:color w:val="000000"/>
                <w:sz w:val="20"/>
              </w:rPr>
              <w:t xml:space="preserve">судағы қоздырғыштардың (цисттер, жұмыртқалар) саны </w:t>
            </w:r>
          </w:p>
        </w:tc>
      </w:tr>
    </w:tbl>
    <w:bookmarkStart w:name="z23" w:id="20"/>
    <w:p>
      <w:pPr>
        <w:spacing w:after="0"/>
        <w:ind w:left="0"/>
        <w:jc w:val="left"/>
      </w:pPr>
      <w:r>
        <w:rPr>
          <w:rFonts w:ascii="Times New Roman"/>
          <w:b/>
          <w:i w:val="false"/>
          <w:color w:val="000000"/>
        </w:rPr>
        <w:t xml:space="preserve"> 
5. Елді мекендер топырағының ластануы </w:t>
      </w:r>
    </w:p>
    <w:bookmarkEnd w:id="20"/>
    <w:p>
      <w:pPr>
        <w:spacing w:after="0"/>
        <w:ind w:left="0"/>
        <w:jc w:val="both"/>
      </w:pPr>
      <w:r>
        <w:rPr>
          <w:rFonts w:ascii="Times New Roman"/>
          <w:b w:val="false"/>
          <w:i w:val="false"/>
          <w:color w:val="000000"/>
          <w:sz w:val="28"/>
        </w:rPr>
        <w:t xml:space="preserve">      Селитебтік аумақтар топырағының радиоактивті ластануын экологиялық бағалау мына негізгі көрсеткіштер бойынша жүргізіледі: топырақ үстінен 1 м деңгейдегі экспозициялық мөлшердің қуаттылығы (мкр/сағ) және жеке радиоизотоптар бойынша радиоактивті ластану дәрежесі (Кu/км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Топырақтың химиялық ластануы химиялық ластанудың жиынтық көрсеткіші бойынша (Zс) бағаланады. Химиялық ластанудың жиынтық көрсеткіші (Zс) қауіптілігі әртүрлі сыныптағы зерттелетін аумақтар топырағының химиялық ластану дәрежесін сипаттайды. Осы көрсеткіш ластанудың жеке құрауыштарының шоғырланулар коэффициенттерінің сомасы ретінде мына формула бойынша анықталады: </w:t>
      </w:r>
    </w:p>
    <w:p>
      <w:pPr>
        <w:spacing w:after="0"/>
        <w:ind w:left="0"/>
        <w:jc w:val="both"/>
      </w:pPr>
      <w:r>
        <w:rPr>
          <w:rFonts w:ascii="Times New Roman"/>
          <w:b w:val="false"/>
          <w:i w:val="false"/>
          <w:color w:val="000000"/>
          <w:sz w:val="28"/>
        </w:rPr>
        <w:t xml:space="preserve">                    Zc= Шci+...+Шcn-(n-1), </w:t>
      </w:r>
    </w:p>
    <w:p>
      <w:pPr>
        <w:spacing w:after="0"/>
        <w:ind w:left="0"/>
        <w:jc w:val="both"/>
      </w:pPr>
      <w:r>
        <w:rPr>
          <w:rFonts w:ascii="Times New Roman"/>
          <w:b w:val="false"/>
          <w:i w:val="false"/>
          <w:color w:val="000000"/>
          <w:sz w:val="28"/>
        </w:rPr>
        <w:t xml:space="preserve">      мұнда n - анықталатын элементтердің саны; Шсі - ауыр металдар үшін ластанған және»"аялық" топырақтағы і-заттың жалпы үлесін бөлуден болған жекеге тең і-ластаушы құрауыш шоғырлануының коэффициенті. </w:t>
      </w:r>
      <w:r>
        <w:br/>
      </w:r>
      <w:r>
        <w:rPr>
          <w:rFonts w:ascii="Times New Roman"/>
          <w:b w:val="false"/>
          <w:i w:val="false"/>
          <w:color w:val="000000"/>
          <w:sz w:val="28"/>
        </w:rPr>
        <w:t xml:space="preserve">
      Шығу тегі табиғи емес ластаушы заттар үшін шоғырлану коэффициенті ластаушы заттың жалпы үлесін және оның ШРШ бөлуден болған жеке ретінде анықтайды. Селитебтік аумақтар топырағының экологиялық жай-күйінің қосымша көрсеткіштеріне геноуыттылық және биологиялық ластану көрсеткіштері (патогенді микроорганизмдер саны, коли-титр және құрамында гельминт жұмыртқаларының бар болуы) жатады. </w:t>
      </w:r>
      <w:r>
        <w:br/>
      </w:r>
      <w:r>
        <w:rPr>
          <w:rFonts w:ascii="Times New Roman"/>
          <w:b w:val="false"/>
          <w:i w:val="false"/>
          <w:color w:val="000000"/>
          <w:sz w:val="28"/>
        </w:rPr>
        <w:t xml:space="preserve">
      Елді мекендер топырағының санитарлық-эпидемиологиялық жай-күйін бағалау үшін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213"/>
        <w:gridCol w:w="1873"/>
        <w:gridCol w:w="1853"/>
        <w:gridCol w:w="17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 </w:t>
            </w:r>
            <w:r>
              <w:br/>
            </w:r>
            <w:r>
              <w:rPr>
                <w:rFonts w:ascii="Times New Roman"/>
                <w:b/>
                <w:i w:val="false"/>
                <w:color w:val="000000"/>
                <w:sz w:val="20"/>
              </w:rPr>
              <w:t xml:space="preserve">
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 </w:t>
            </w:r>
            <w:r>
              <w:br/>
            </w:r>
            <w:r>
              <w:rPr>
                <w:rFonts w:ascii="Times New Roman"/>
                <w:b/>
                <w:i w:val="false"/>
                <w:color w:val="000000"/>
                <w:sz w:val="20"/>
              </w:rPr>
              <w:t xml:space="preserve">
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заттармен лас- </w:t>
            </w:r>
            <w:r>
              <w:br/>
            </w:r>
            <w:r>
              <w:rPr>
                <w:rFonts w:ascii="Times New Roman"/>
                <w:b w:val="false"/>
                <w:i w:val="false"/>
                <w:color w:val="000000"/>
                <w:sz w:val="20"/>
              </w:rPr>
              <w:t xml:space="preserve">
тану көрсеткіші, миллиЗи- </w:t>
            </w:r>
            <w:r>
              <w:br/>
            </w:r>
            <w:r>
              <w:rPr>
                <w:rFonts w:ascii="Times New Roman"/>
                <w:b w:val="false"/>
                <w:i w:val="false"/>
                <w:color w:val="000000"/>
                <w:sz w:val="20"/>
              </w:rPr>
              <w:t xml:space="preserve">
верт бұдан әрі мЗв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топырақта гельминттер </w:t>
            </w:r>
            <w:r>
              <w:br/>
            </w:r>
            <w:r>
              <w:rPr>
                <w:rFonts w:ascii="Times New Roman"/>
                <w:b w:val="false"/>
                <w:i w:val="false"/>
                <w:color w:val="000000"/>
                <w:sz w:val="20"/>
              </w:rPr>
              <w:t xml:space="preserve">
жұмыртқаларының құрамы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Анаэробтар титрі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r>
              <w:br/>
            </w:r>
            <w:r>
              <w:rPr>
                <w:rFonts w:ascii="Times New Roman"/>
                <w:b w:val="false"/>
                <w:i w:val="false"/>
                <w:color w:val="000000"/>
                <w:sz w:val="20"/>
              </w:rPr>
              <w:t xml:space="preserve">
0,0001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r>
              <w:br/>
            </w:r>
            <w:r>
              <w:rPr>
                <w:rFonts w:ascii="Times New Roman"/>
                <w:b w:val="false"/>
                <w:i w:val="false"/>
                <w:color w:val="000000"/>
                <w:sz w:val="20"/>
              </w:rPr>
              <w:t xml:space="preserve">
0,1 </w:t>
            </w:r>
          </w:p>
        </w:tc>
      </w:tr>
      <w:tr>
        <w:trPr>
          <w:trHeight w:val="7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Колититр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r>
              <w:br/>
            </w:r>
            <w:r>
              <w:rPr>
                <w:rFonts w:ascii="Times New Roman"/>
                <w:b w:val="false"/>
                <w:i w:val="false"/>
                <w:color w:val="000000"/>
                <w:sz w:val="20"/>
              </w:rPr>
              <w:t xml:space="preserve">
ден </w:t>
            </w:r>
            <w:r>
              <w:br/>
            </w:r>
            <w:r>
              <w:rPr>
                <w:rFonts w:ascii="Times New Roman"/>
                <w:b w:val="false"/>
                <w:i w:val="false"/>
                <w:color w:val="000000"/>
                <w:sz w:val="20"/>
              </w:rPr>
              <w:t xml:space="preserve">
кем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r>
              <w:br/>
            </w:r>
            <w:r>
              <w:rPr>
                <w:rFonts w:ascii="Times New Roman"/>
                <w:b w:val="false"/>
                <w:i w:val="false"/>
                <w:color w:val="000000"/>
                <w:sz w:val="20"/>
              </w:rPr>
              <w:t xml:space="preserve">
0,001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r>
              <w:br/>
            </w:r>
            <w:r>
              <w:rPr>
                <w:rFonts w:ascii="Times New Roman"/>
                <w:b w:val="false"/>
                <w:i w:val="false"/>
                <w:color w:val="000000"/>
                <w:sz w:val="20"/>
              </w:rPr>
              <w:t xml:space="preserve">
1,0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 </w:t>
            </w:r>
            <w:r>
              <w:rPr>
                <w:rFonts w:ascii="Times New Roman"/>
                <w:b w:val="false"/>
                <w:i w:val="false"/>
                <w:color w:val="000000"/>
                <w:vertAlign w:val="superscript"/>
              </w:rPr>
              <w:t xml:space="preserve">2 </w:t>
            </w:r>
            <w:r>
              <w:rPr>
                <w:rFonts w:ascii="Times New Roman"/>
                <w:b w:val="false"/>
                <w:i w:val="false"/>
                <w:color w:val="000000"/>
                <w:sz w:val="20"/>
              </w:rPr>
              <w:t xml:space="preserve">учаскедегі шыбындар- </w:t>
            </w:r>
            <w:r>
              <w:br/>
            </w:r>
            <w:r>
              <w:rPr>
                <w:rFonts w:ascii="Times New Roman"/>
                <w:b w:val="false"/>
                <w:i w:val="false"/>
                <w:color w:val="000000"/>
                <w:sz w:val="20"/>
              </w:rPr>
              <w:t xml:space="preserve">
дың дернәсілдері мен қуыр- </w:t>
            </w:r>
            <w:r>
              <w:br/>
            </w:r>
            <w:r>
              <w:rPr>
                <w:rFonts w:ascii="Times New Roman"/>
                <w:b w:val="false"/>
                <w:i w:val="false"/>
                <w:color w:val="000000"/>
                <w:sz w:val="20"/>
              </w:rPr>
              <w:t xml:space="preserve">
шақтарының саны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Экзогенді химиялық заттар- </w:t>
            </w:r>
            <w:r>
              <w:br/>
            </w:r>
            <w:r>
              <w:rPr>
                <w:rFonts w:ascii="Times New Roman"/>
                <w:b w:val="false"/>
                <w:i w:val="false"/>
                <w:color w:val="000000"/>
                <w:sz w:val="20"/>
              </w:rPr>
              <w:t xml:space="preserve">
мен ластану көрсеткіші - ШРШ- </w:t>
            </w:r>
            <w:r>
              <w:br/>
            </w:r>
            <w:r>
              <w:rPr>
                <w:rFonts w:ascii="Times New Roman"/>
                <w:b w:val="false"/>
                <w:i w:val="false"/>
                <w:color w:val="000000"/>
                <w:sz w:val="20"/>
              </w:rPr>
              <w:t xml:space="preserve">
дан асу еселігі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Топырақтың өзін-өзі тазарту </w:t>
            </w:r>
            <w:r>
              <w:br/>
            </w:r>
            <w:r>
              <w:rPr>
                <w:rFonts w:ascii="Times New Roman"/>
                <w:b w:val="false"/>
                <w:i w:val="false"/>
                <w:color w:val="000000"/>
                <w:sz w:val="20"/>
              </w:rPr>
              <w:t xml:space="preserve">
көрсеткіші термофилдер титрі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0,00001- </w:t>
            </w:r>
            <w:r>
              <w:br/>
            </w:r>
            <w:r>
              <w:rPr>
                <w:rFonts w:ascii="Times New Roman"/>
                <w:b w:val="false"/>
                <w:i w:val="false"/>
                <w:color w:val="000000"/>
                <w:sz w:val="20"/>
              </w:rPr>
              <w:t xml:space="preserve">
0,00002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r>
              <w:br/>
            </w:r>
            <w:r>
              <w:rPr>
                <w:rFonts w:ascii="Times New Roman"/>
                <w:b w:val="false"/>
                <w:i w:val="false"/>
                <w:color w:val="000000"/>
                <w:sz w:val="20"/>
              </w:rPr>
              <w:t xml:space="preserve">
-0,0002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Хлебниковтың санитарлық </w:t>
            </w:r>
            <w:r>
              <w:br/>
            </w:r>
            <w:r>
              <w:rPr>
                <w:rFonts w:ascii="Times New Roman"/>
                <w:b w:val="false"/>
                <w:i w:val="false"/>
                <w:color w:val="000000"/>
                <w:sz w:val="20"/>
              </w:rPr>
              <w:t xml:space="preserve">
саны </w:t>
            </w:r>
            <w:r>
              <w:rPr>
                <w:rFonts w:ascii="Times New Roman"/>
                <w:b w:val="false"/>
                <w:i w:val="false"/>
                <w:color w:val="000000"/>
                <w:vertAlign w:val="superscript"/>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0,7-ден </w:t>
            </w:r>
            <w:r>
              <w:br/>
            </w:r>
            <w:r>
              <w:rPr>
                <w:rFonts w:ascii="Times New Roman"/>
                <w:b w:val="false"/>
                <w:i w:val="false"/>
                <w:color w:val="000000"/>
                <w:sz w:val="20"/>
              </w:rPr>
              <w:t xml:space="preserve">
астам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0,85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r>
              <w:br/>
            </w:r>
            <w:r>
              <w:rPr>
                <w:rFonts w:ascii="Times New Roman"/>
                <w:b w:val="false"/>
                <w:i w:val="false"/>
                <w:color w:val="000000"/>
                <w:sz w:val="20"/>
              </w:rPr>
              <w:t xml:space="preserve">
0,98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r>
              <w:rPr>
                <w:rFonts w:ascii="Times New Roman"/>
                <w:b w:val="false"/>
                <w:i w:val="false"/>
                <w:color w:val="000000"/>
                <w:sz w:val="20"/>
              </w:rPr>
              <w:t xml:space="preserve">"Хлебниковтың санитарлық саны" - топырақтық ақуызды азот </w:t>
            </w:r>
            <w:r>
              <w:br/>
            </w:r>
            <w:r>
              <w:rPr>
                <w:rFonts w:ascii="Times New Roman"/>
                <w:b w:val="false"/>
                <w:i w:val="false"/>
                <w:color w:val="000000"/>
                <w:sz w:val="20"/>
              </w:rPr>
              <w:t xml:space="preserve">
санының (абсолютті құрғақ топырақтың 100 граммына </w:t>
            </w:r>
            <w:r>
              <w:br/>
            </w:r>
            <w:r>
              <w:rPr>
                <w:rFonts w:ascii="Times New Roman"/>
                <w:b w:val="false"/>
                <w:i w:val="false"/>
                <w:color w:val="000000"/>
                <w:sz w:val="20"/>
              </w:rPr>
              <w:t xml:space="preserve">
миллиграммен) органикалық азоттың санына (абсолютті құрғақ </w:t>
            </w:r>
            <w:r>
              <w:br/>
            </w:r>
            <w:r>
              <w:rPr>
                <w:rFonts w:ascii="Times New Roman"/>
                <w:b w:val="false"/>
                <w:i w:val="false"/>
                <w:color w:val="000000"/>
                <w:sz w:val="20"/>
              </w:rPr>
              <w:t xml:space="preserve">
топырақтың 100 граммына миллиграммен) қатынасы. </w:t>
            </w:r>
          </w:p>
        </w:tc>
      </w:tr>
    </w:tbl>
    <w:bookmarkStart w:name="z24" w:id="21"/>
    <w:p>
      <w:pPr>
        <w:spacing w:after="0"/>
        <w:ind w:left="0"/>
        <w:jc w:val="left"/>
      </w:pPr>
      <w:r>
        <w:rPr>
          <w:rFonts w:ascii="Times New Roman"/>
          <w:b/>
          <w:i w:val="false"/>
          <w:color w:val="000000"/>
        </w:rPr>
        <w:t xml:space="preserve"> 
6. Радиациялық қауіпсіздікті бағалау үшін көрсеткіштер </w:t>
      </w:r>
    </w:p>
    <w:bookmarkEnd w:id="21"/>
    <w:p>
      <w:pPr>
        <w:spacing w:after="0"/>
        <w:ind w:left="0"/>
        <w:jc w:val="both"/>
      </w:pPr>
      <w:r>
        <w:rPr>
          <w:rFonts w:ascii="Times New Roman"/>
          <w:b w:val="false"/>
          <w:i w:val="false"/>
          <w:color w:val="000000"/>
          <w:sz w:val="28"/>
        </w:rPr>
        <w:t xml:space="preserve">      Ластанған аумақта тұратын адамның радиоэкологиялық қауіпсіздігінің дәрежесін сипаттайтын негізгі критерий - иондаушы сәулелердің барлық көздерінен тиімді дозаның орташа жылдық, соның ішінде табиғи мәні. </w:t>
      </w:r>
      <w:r>
        <w:br/>
      </w:r>
      <w:r>
        <w:rPr>
          <w:rFonts w:ascii="Times New Roman"/>
          <w:b w:val="false"/>
          <w:i w:val="false"/>
          <w:color w:val="000000"/>
          <w:sz w:val="28"/>
        </w:rPr>
        <w:t xml:space="preserve">
      Тиімді дозаның бірлігі зиверт (Зв) болып табылады. Халықаралық радиологиялық медицина жөніндегі комиссия халықтың сәуле алу дозасының шегі ретінде - жылына 1 мЗв-ға тең мөлшерді ұсынған (жылына 0,1 бэр). </w:t>
      </w:r>
      <w:r>
        <w:br/>
      </w:r>
      <w:r>
        <w:rPr>
          <w:rFonts w:ascii="Times New Roman"/>
          <w:b w:val="false"/>
          <w:i w:val="false"/>
          <w:color w:val="000000"/>
          <w:sz w:val="28"/>
        </w:rPr>
        <w:t xml:space="preserve">
      Олардың шегінде адамның сәуле алуының қосымша тиімді дозасының орташа жылдық мәндері (табиғи аядан жоғары) 1 мЗв аспайтын, ал табиғи көздер есебінен тиімді сәуле алу дозасының орташа жылдық мәні 30 мЗв аспайтын аумақ салыстырмалы түрде қолайлы экологиялық ахуал аумағына жатқызылады. </w:t>
      </w:r>
      <w:r>
        <w:br/>
      </w:r>
      <w:r>
        <w:rPr>
          <w:rFonts w:ascii="Times New Roman"/>
          <w:b w:val="false"/>
          <w:i w:val="false"/>
          <w:color w:val="000000"/>
          <w:sz w:val="28"/>
        </w:rPr>
        <w:t xml:space="preserve">
      Олардың шегінде тиімді сәуле алу дозасының орташа жылдық мәндері (қосымша табиғи аядан жоғары) 5 мЗв асып түсуі және 10 мЗв доза мөлшерінде болуы мүмкін аумақты төтенше экологиялық жағдай аумақтарына, ал 10 мЗв асып кетсе - экологиялық зілзала аумағына жатқызу қажет. </w:t>
      </w:r>
      <w:r>
        <w:br/>
      </w:r>
      <w:r>
        <w:rPr>
          <w:rFonts w:ascii="Times New Roman"/>
          <w:b w:val="false"/>
          <w:i w:val="false"/>
          <w:color w:val="000000"/>
          <w:sz w:val="28"/>
        </w:rPr>
        <w:t xml:space="preserve">
      Олардың шегінде иондаушы сәуле алудың табиғи көздері есебінен сәуле алудың тиімді дозасының орташа жылдық мәндері 50 мЗв асып кетуі және 100 мЗв дейінгі доза мөлшерінде болуы мүмкін аумақты төтенше экологиялық жағдай аумағына, ал 100 мЗв асып кетсе - экологиялық зілзала аймақтарына жатқызу қажет. </w:t>
      </w:r>
    </w:p>
    <w:bookmarkStart w:name="z25" w:id="22"/>
    <w:p>
      <w:pPr>
        <w:spacing w:after="0"/>
        <w:ind w:left="0"/>
        <w:jc w:val="both"/>
      </w:pPr>
      <w:r>
        <w:rPr>
          <w:rFonts w:ascii="Times New Roman"/>
          <w:b w:val="false"/>
          <w:i w:val="false"/>
          <w:color w:val="000000"/>
          <w:sz w:val="28"/>
        </w:rPr>
        <w:t xml:space="preserve">
      Радиациялық қауіпсіздікті бағалау үшін көрсеткіштер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933"/>
        <w:gridCol w:w="1553"/>
        <w:gridCol w:w="1773"/>
        <w:gridCol w:w="175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 </w:t>
            </w:r>
            <w:r>
              <w:br/>
            </w:r>
            <w:r>
              <w:rPr>
                <w:rFonts w:ascii="Times New Roman"/>
                <w:b/>
                <w:i w:val="false"/>
                <w:color w:val="000000"/>
                <w:sz w:val="20"/>
              </w:rPr>
              <w:t xml:space="preserve">
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заттармен </w:t>
            </w:r>
            <w:r>
              <w:br/>
            </w:r>
            <w:r>
              <w:rPr>
                <w:rFonts w:ascii="Times New Roman"/>
                <w:b w:val="false"/>
                <w:i w:val="false"/>
                <w:color w:val="000000"/>
                <w:sz w:val="20"/>
              </w:rPr>
              <w:t xml:space="preserve">
ластану көрсеткіші, </w:t>
            </w:r>
            <w:r>
              <w:br/>
            </w:r>
            <w:r>
              <w:rPr>
                <w:rFonts w:ascii="Times New Roman"/>
                <w:b w:val="false"/>
                <w:i w:val="false"/>
                <w:color w:val="000000"/>
                <w:sz w:val="20"/>
              </w:rPr>
              <w:t xml:space="preserve">
миллиЗиверт бұдан әрі </w:t>
            </w:r>
            <w:r>
              <w:br/>
            </w:r>
            <w:r>
              <w:rPr>
                <w:rFonts w:ascii="Times New Roman"/>
                <w:b w:val="false"/>
                <w:i w:val="false"/>
                <w:color w:val="000000"/>
                <w:sz w:val="20"/>
              </w:rPr>
              <w:t xml:space="preserve">
мЗв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bookmarkStart w:name="z26" w:id="23"/>
    <w:p>
      <w:pPr>
        <w:spacing w:after="0"/>
        <w:ind w:left="0"/>
        <w:jc w:val="left"/>
      </w:pPr>
      <w:r>
        <w:rPr>
          <w:rFonts w:ascii="Times New Roman"/>
          <w:b/>
          <w:i w:val="false"/>
          <w:color w:val="000000"/>
        </w:rPr>
        <w:t xml:space="preserve"> 
7. Табиғи орта өзгеруінің критерийлері </w:t>
      </w:r>
    </w:p>
    <w:bookmarkEnd w:id="23"/>
    <w:p>
      <w:pPr>
        <w:spacing w:after="0"/>
        <w:ind w:left="0"/>
        <w:jc w:val="both"/>
      </w:pPr>
      <w:r>
        <w:rPr>
          <w:rFonts w:ascii="Times New Roman"/>
          <w:b w:val="false"/>
          <w:i w:val="false"/>
          <w:color w:val="000000"/>
          <w:sz w:val="28"/>
        </w:rPr>
        <w:t xml:space="preserve">      1) Жер бетіндегі өсімдік пен су экожүйелеріне әсер ететін заттар бойынша атмосфералық ауаның ластануын бағалау үшін көрсеткіштер. </w:t>
      </w:r>
      <w:r>
        <w:br/>
      </w:r>
      <w:r>
        <w:rPr>
          <w:rFonts w:ascii="Times New Roman"/>
          <w:b w:val="false"/>
          <w:i w:val="false"/>
          <w:color w:val="000000"/>
          <w:sz w:val="28"/>
        </w:rPr>
        <w:t xml:space="preserve">
      Табиғи ортаға (өсімдік, топырақ, жер үсті және жер асты сулары) әсерді сипаттайтын атмосфералық ауаның ластануының негізгі көрсеткіштері сыни жүктемелер және ластаушы заттардың сыни деңгейлері болып табылады. Олар деп түсулердің барынша көп мәні немесе, тиісінше, атмосфералық ауадағы ластаушы заттардың шоғырланулары түсініледі, олар ұзақ мерзімді жоспарда экожүйенің құрылымдары мен функцияларына зиянды әсерлерге әкеліп соқпайды.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873"/>
        <w:gridCol w:w="2613"/>
        <w:gridCol w:w="1713"/>
        <w:gridCol w:w="183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Зат, </w:t>
            </w:r>
            <w:r>
              <w:br/>
            </w:r>
            <w:r>
              <w:rPr>
                <w:rFonts w:ascii="Times New Roman"/>
                <w:b/>
                <w:i w:val="false"/>
                <w:color w:val="000000"/>
                <w:sz w:val="20"/>
              </w:rPr>
              <w:t xml:space="preserve">
млг/ </w:t>
            </w:r>
            <w:r>
              <w:br/>
            </w:r>
            <w:r>
              <w:rPr>
                <w:rFonts w:ascii="Times New Roman"/>
                <w:b/>
                <w:i w:val="false"/>
                <w:color w:val="000000"/>
                <w:sz w:val="20"/>
              </w:rPr>
              <w:t xml:space="preserve">
м </w:t>
            </w:r>
            <w:r>
              <w:rPr>
                <w:rFonts w:ascii="Times New Roman"/>
                <w:b/>
                <w:i w:val="false"/>
                <w:color w:val="000000"/>
                <w:vertAlign w:val="superscript"/>
              </w:rPr>
              <w:t xml:space="preserve">3 </w:t>
            </w:r>
            <w:r>
              <w:rPr>
                <w:rFonts w:ascii="Times New Roman"/>
                <w:b/>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Әсердің </w:t>
            </w:r>
            <w:r>
              <w:br/>
            </w:r>
            <w:r>
              <w:rPr>
                <w:rFonts w:ascii="Times New Roman"/>
                <w:b/>
                <w:i w:val="false"/>
                <w:color w:val="000000"/>
                <w:sz w:val="20"/>
              </w:rPr>
              <w:t>
уақыты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экологиялық </w:t>
            </w:r>
            <w:r>
              <w:br/>
            </w:r>
            <w:r>
              <w:rPr>
                <w:rFonts w:ascii="Times New Roman"/>
                <w:b/>
                <w:i w:val="false"/>
                <w:color w:val="000000"/>
                <w:sz w:val="20"/>
              </w:rPr>
              <w:t>
зілзала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экологиялық </w:t>
            </w:r>
            <w:r>
              <w:br/>
            </w:r>
            <w:r>
              <w:rPr>
                <w:rFonts w:ascii="Times New Roman"/>
                <w:b/>
                <w:i w:val="false"/>
                <w:color w:val="000000"/>
                <w:sz w:val="20"/>
              </w:rPr>
              <w:t>
жағдай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 өсімдіктері үшін </w:t>
            </w:r>
            <w:r>
              <w:br/>
            </w:r>
            <w:r>
              <w:rPr>
                <w:rFonts w:ascii="Times New Roman"/>
                <w:b w:val="false"/>
                <w:i w:val="false"/>
                <w:color w:val="000000"/>
                <w:sz w:val="20"/>
              </w:rPr>
              <w:t xml:space="preserve">
ауыспалы деңгейлер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кірт- </w:t>
            </w:r>
            <w:r>
              <w:br/>
            </w:r>
            <w:r>
              <w:rPr>
                <w:rFonts w:ascii="Times New Roman"/>
                <w:b w:val="false"/>
                <w:i w:val="false"/>
                <w:color w:val="000000"/>
                <w:sz w:val="20"/>
              </w:rPr>
              <w:t xml:space="preserve">
тің </w:t>
            </w:r>
            <w:r>
              <w:br/>
            </w:r>
            <w:r>
              <w:rPr>
                <w:rFonts w:ascii="Times New Roman"/>
                <w:b w:val="false"/>
                <w:i w:val="false"/>
                <w:color w:val="000000"/>
                <w:sz w:val="20"/>
              </w:rPr>
              <w:t xml:space="preserve">
диок- </w:t>
            </w:r>
            <w:r>
              <w:br/>
            </w:r>
            <w:r>
              <w:rPr>
                <w:rFonts w:ascii="Times New Roman"/>
                <w:b w:val="false"/>
                <w:i w:val="false"/>
                <w:color w:val="000000"/>
                <w:sz w:val="20"/>
              </w:rPr>
              <w:t xml:space="preserve">
сиді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жылдық </w:t>
            </w:r>
          </w:p>
        </w:tc>
      </w:tr>
      <w:tr>
        <w:trPr>
          <w:trHeight w:val="12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тың </w:t>
            </w:r>
            <w:r>
              <w:br/>
            </w:r>
            <w:r>
              <w:rPr>
                <w:rFonts w:ascii="Times New Roman"/>
                <w:b w:val="false"/>
                <w:i w:val="false"/>
                <w:color w:val="000000"/>
                <w:sz w:val="20"/>
              </w:rPr>
              <w:t xml:space="preserve">
диок- </w:t>
            </w:r>
            <w:r>
              <w:br/>
            </w:r>
            <w:r>
              <w:rPr>
                <w:rFonts w:ascii="Times New Roman"/>
                <w:b w:val="false"/>
                <w:i w:val="false"/>
                <w:color w:val="000000"/>
                <w:sz w:val="20"/>
              </w:rPr>
              <w:t xml:space="preserve">
сиді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жылдық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w:t>
            </w:r>
            <w:r>
              <w:br/>
            </w:r>
            <w:r>
              <w:rPr>
                <w:rFonts w:ascii="Times New Roman"/>
                <w:b w:val="false"/>
                <w:i w:val="false"/>
                <w:color w:val="000000"/>
                <w:sz w:val="20"/>
              </w:rPr>
              <w:t xml:space="preserve">
сутек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r>
              <w:br/>
            </w:r>
            <w:r>
              <w:rPr>
                <w:rFonts w:ascii="Times New Roman"/>
                <w:b w:val="false"/>
                <w:i w:val="false"/>
                <w:color w:val="000000"/>
                <w:sz w:val="20"/>
              </w:rPr>
              <w:t xml:space="preserve">
уақытты </w:t>
            </w:r>
            <w:r>
              <w:br/>
            </w:r>
            <w:r>
              <w:rPr>
                <w:rFonts w:ascii="Times New Roman"/>
                <w:b w:val="false"/>
                <w:i w:val="false"/>
                <w:color w:val="000000"/>
                <w:sz w:val="20"/>
              </w:rPr>
              <w:t xml:space="preserve">
әсер ету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&gt;1500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 </w:t>
            </w:r>
            <w:r>
              <w:br/>
            </w:r>
            <w:r>
              <w:rPr>
                <w:rFonts w:ascii="Times New Roman"/>
                <w:b w:val="false"/>
                <w:i w:val="false"/>
                <w:color w:val="000000"/>
                <w:sz w:val="20"/>
              </w:rPr>
              <w:t xml:space="preserve">
ішінде ең </w:t>
            </w:r>
            <w:r>
              <w:br/>
            </w:r>
            <w:r>
              <w:rPr>
                <w:rFonts w:ascii="Times New Roman"/>
                <w:b w:val="false"/>
                <w:i w:val="false"/>
                <w:color w:val="000000"/>
                <w:sz w:val="20"/>
              </w:rPr>
              <w:t xml:space="preserve">
жоғары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&gt;600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 </w:t>
            </w:r>
            <w:r>
              <w:br/>
            </w:r>
            <w:r>
              <w:rPr>
                <w:rFonts w:ascii="Times New Roman"/>
                <w:b w:val="false"/>
                <w:i w:val="false"/>
                <w:color w:val="000000"/>
                <w:sz w:val="20"/>
              </w:rPr>
              <w:t xml:space="preserve">
ішінде ең </w:t>
            </w:r>
            <w:r>
              <w:br/>
            </w:r>
            <w:r>
              <w:rPr>
                <w:rFonts w:ascii="Times New Roman"/>
                <w:b w:val="false"/>
                <w:i w:val="false"/>
                <w:color w:val="000000"/>
                <w:sz w:val="20"/>
              </w:rPr>
              <w:t xml:space="preserve">
жоғары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 сәуір- </w:t>
            </w:r>
            <w:r>
              <w:br/>
            </w:r>
            <w:r>
              <w:rPr>
                <w:rFonts w:ascii="Times New Roman"/>
                <w:b w:val="false"/>
                <w:i w:val="false"/>
                <w:color w:val="000000"/>
                <w:sz w:val="20"/>
              </w:rPr>
              <w:t xml:space="preserve">
ден 30 </w:t>
            </w:r>
            <w:r>
              <w:br/>
            </w:r>
            <w:r>
              <w:rPr>
                <w:rFonts w:ascii="Times New Roman"/>
                <w:b w:val="false"/>
                <w:i w:val="false"/>
                <w:color w:val="000000"/>
                <w:sz w:val="20"/>
              </w:rPr>
              <w:t xml:space="preserve">
қыркүйек </w:t>
            </w:r>
            <w:r>
              <w:br/>
            </w:r>
            <w:r>
              <w:rPr>
                <w:rFonts w:ascii="Times New Roman"/>
                <w:b w:val="false"/>
                <w:i w:val="false"/>
                <w:color w:val="000000"/>
                <w:sz w:val="20"/>
              </w:rPr>
              <w:t xml:space="preserve">
кезеңін- </w:t>
            </w:r>
            <w:r>
              <w:br/>
            </w:r>
            <w:r>
              <w:rPr>
                <w:rFonts w:ascii="Times New Roman"/>
                <w:b w:val="false"/>
                <w:i w:val="false"/>
                <w:color w:val="000000"/>
                <w:sz w:val="20"/>
              </w:rPr>
              <w:t xml:space="preserve">
де әр </w:t>
            </w:r>
            <w:r>
              <w:br/>
            </w:r>
            <w:r>
              <w:rPr>
                <w:rFonts w:ascii="Times New Roman"/>
                <w:b w:val="false"/>
                <w:i w:val="false"/>
                <w:color w:val="000000"/>
                <w:sz w:val="20"/>
              </w:rPr>
              <w:t xml:space="preserve">
күннің </w:t>
            </w:r>
            <w:r>
              <w:br/>
            </w:r>
            <w:r>
              <w:rPr>
                <w:rFonts w:ascii="Times New Roman"/>
                <w:b w:val="false"/>
                <w:i w:val="false"/>
                <w:color w:val="000000"/>
                <w:sz w:val="20"/>
              </w:rPr>
              <w:t xml:space="preserve">
9-16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аралы- </w:t>
            </w:r>
            <w:r>
              <w:br/>
            </w:r>
            <w:r>
              <w:rPr>
                <w:rFonts w:ascii="Times New Roman"/>
                <w:b w:val="false"/>
                <w:i w:val="false"/>
                <w:color w:val="000000"/>
                <w:sz w:val="20"/>
              </w:rPr>
              <w:t xml:space="preserve">
ғында </w:t>
            </w:r>
            <w:r>
              <w:br/>
            </w:r>
            <w:r>
              <w:rPr>
                <w:rFonts w:ascii="Times New Roman"/>
                <w:b w:val="false"/>
                <w:i w:val="false"/>
                <w:color w:val="000000"/>
                <w:sz w:val="20"/>
              </w:rPr>
              <w:t xml:space="preserve">
орташа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су экожүйелері үшін </w:t>
            </w:r>
            <w:r>
              <w:br/>
            </w:r>
            <w:r>
              <w:rPr>
                <w:rFonts w:ascii="Times New Roman"/>
                <w:b w:val="false"/>
                <w:i w:val="false"/>
                <w:color w:val="000000"/>
                <w:sz w:val="20"/>
              </w:rPr>
              <w:t xml:space="preserve">
ауыспалы жүктер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w:t>
            </w:r>
            <w:r>
              <w:br/>
            </w:r>
            <w:r>
              <w:rPr>
                <w:rFonts w:ascii="Times New Roman"/>
                <w:b w:val="false"/>
                <w:i w:val="false"/>
                <w:color w:val="000000"/>
                <w:sz w:val="20"/>
              </w:rPr>
              <w:t xml:space="preserve">
қосы- </w:t>
            </w:r>
            <w:r>
              <w:br/>
            </w:r>
            <w:r>
              <w:rPr>
                <w:rFonts w:ascii="Times New Roman"/>
                <w:b w:val="false"/>
                <w:i w:val="false"/>
                <w:color w:val="000000"/>
                <w:sz w:val="20"/>
              </w:rPr>
              <w:t xml:space="preserve">
лыс-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жылына </w:t>
            </w:r>
            <w:r>
              <w:br/>
            </w:r>
            <w:r>
              <w:rPr>
                <w:rFonts w:ascii="Times New Roman"/>
                <w:b w:val="false"/>
                <w:i w:val="false"/>
                <w:color w:val="000000"/>
                <w:sz w:val="20"/>
              </w:rPr>
              <w:t xml:space="preserve">
г/м </w:t>
            </w:r>
            <w:r>
              <w:rPr>
                <w:rFonts w:ascii="Times New Roman"/>
                <w:b w:val="false"/>
                <w:i w:val="false"/>
                <w:color w:val="000000"/>
                <w:vertAlign w:val="superscript"/>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r>
              <w:br/>
            </w:r>
            <w:r>
              <w:rPr>
                <w:rFonts w:ascii="Times New Roman"/>
                <w:b w:val="false"/>
                <w:i w:val="false"/>
                <w:color w:val="000000"/>
                <w:sz w:val="20"/>
              </w:rPr>
              <w:t xml:space="preserve">
тік және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аудандар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қосы- </w:t>
            </w:r>
            <w:r>
              <w:br/>
            </w:r>
            <w:r>
              <w:rPr>
                <w:rFonts w:ascii="Times New Roman"/>
                <w:b w:val="false"/>
                <w:i w:val="false"/>
                <w:color w:val="000000"/>
                <w:sz w:val="20"/>
              </w:rPr>
              <w:t xml:space="preserve">
лыс-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жылына </w:t>
            </w:r>
            <w:r>
              <w:br/>
            </w:r>
            <w:r>
              <w:rPr>
                <w:rFonts w:ascii="Times New Roman"/>
                <w:b w:val="false"/>
                <w:i w:val="false"/>
                <w:color w:val="000000"/>
                <w:sz w:val="20"/>
              </w:rPr>
              <w:t xml:space="preserve">
г/м </w:t>
            </w:r>
            <w:r>
              <w:rPr>
                <w:rFonts w:ascii="Times New Roman"/>
                <w:b w:val="false"/>
                <w:i w:val="false"/>
                <w:color w:val="000000"/>
                <w:vertAlign w:val="superscript"/>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&lt;0,28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r>
              <w:br/>
            </w:r>
            <w:r>
              <w:rPr>
                <w:rFonts w:ascii="Times New Roman"/>
                <w:b w:val="false"/>
                <w:i w:val="false"/>
                <w:color w:val="000000"/>
                <w:sz w:val="20"/>
              </w:rPr>
              <w:t xml:space="preserve">
тік және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аудандар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Сутек </w:t>
            </w:r>
            <w:r>
              <w:br/>
            </w:r>
            <w:r>
              <w:rPr>
                <w:rFonts w:ascii="Times New Roman"/>
                <w:b w:val="false"/>
                <w:i w:val="false"/>
                <w:color w:val="000000"/>
                <w:sz w:val="20"/>
              </w:rPr>
              <w:t xml:space="preserve">
ион-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жылына </w:t>
            </w:r>
            <w:r>
              <w:br/>
            </w:r>
            <w:r>
              <w:rPr>
                <w:rFonts w:ascii="Times New Roman"/>
                <w:b w:val="false"/>
                <w:i w:val="false"/>
                <w:color w:val="000000"/>
                <w:sz w:val="20"/>
              </w:rPr>
              <w:t xml:space="preserve">
кг/м </w:t>
            </w:r>
            <w:r>
              <w:rPr>
                <w:rFonts w:ascii="Times New Roman"/>
                <w:b w:val="false"/>
                <w:i w:val="false"/>
                <w:color w:val="000000"/>
                <w:vertAlign w:val="superscript"/>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r>
              <w:br/>
            </w:r>
            <w:r>
              <w:rPr>
                <w:rFonts w:ascii="Times New Roman"/>
                <w:b w:val="false"/>
                <w:i w:val="false"/>
                <w:color w:val="000000"/>
                <w:sz w:val="20"/>
              </w:rPr>
              <w:t xml:space="preserve">
тік және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аудандар </w:t>
            </w:r>
          </w:p>
        </w:tc>
      </w:tr>
    </w:tbl>
    <w:p>
      <w:pPr>
        <w:spacing w:after="0"/>
        <w:ind w:left="0"/>
        <w:jc w:val="both"/>
      </w:pPr>
      <w:r>
        <w:rPr>
          <w:rFonts w:ascii="Times New Roman"/>
          <w:b w:val="false"/>
          <w:i w:val="false"/>
          <w:color w:val="000000"/>
          <w:sz w:val="28"/>
        </w:rPr>
        <w:t xml:space="preserve">      Экологиялық зілзала аймақтарын бөліп көрсету үшін критерийлер экожүйелердің сезімталдығына байланысты әртүрлі ингредиенттер үшін және ауыспалы деңгейлердің және жүктемелердің 10-15 есе артуына қызмет етуі мүмкін. </w:t>
      </w:r>
      <w:r>
        <w:br/>
      </w:r>
      <w:r>
        <w:rPr>
          <w:rFonts w:ascii="Times New Roman"/>
          <w:b w:val="false"/>
          <w:i w:val="false"/>
          <w:color w:val="000000"/>
          <w:sz w:val="28"/>
        </w:rPr>
        <w:t xml:space="preserve">
      Табиғи ортаның жай-күйін бағалау үшін атмосфералық ауадағы ластаушы заттардың шоғырлануларының өлшенген мәндерін немесе түсулердің үдемелілігінің өлшенген мәндерін U кестенің тиісті деректерімен салыстырған жөн. Қышқыл түзетін заттар үшін өлшенген мөлшер U мына қатынас бойынша күшті қышқыл сомалар бөлігінің залалсыздандырылмаған үлесінің мәніне түзетілуі тиіс: </w:t>
      </w:r>
      <w:r>
        <w:br/>
      </w:r>
      <w:r>
        <w:rPr>
          <w:rFonts w:ascii="Times New Roman"/>
          <w:b w:val="false"/>
          <w:i w:val="false"/>
          <w:color w:val="000000"/>
          <w:sz w:val="28"/>
        </w:rPr>
        <w:t xml:space="preserve">
  </w:t>
      </w:r>
      <w:r>
        <w:br/>
      </w:r>
      <w:r>
        <w:rPr>
          <w:rFonts w:ascii="Times New Roman"/>
          <w:b w:val="false"/>
          <w:i w:val="false"/>
          <w:color w:val="000000"/>
          <w:sz w:val="28"/>
        </w:rPr>
        <w:t xml:space="preserve">
                         L=DU, </w:t>
      </w:r>
      <w:r>
        <w:br/>
      </w:r>
      <w:r>
        <w:rPr>
          <w:rFonts w:ascii="Times New Roman"/>
          <w:b w:val="false"/>
          <w:i w:val="false"/>
          <w:color w:val="000000"/>
          <w:sz w:val="28"/>
        </w:rPr>
        <w:t xml:space="preserve">
  </w:t>
      </w:r>
      <w:r>
        <w:br/>
      </w:r>
      <w:r>
        <w:rPr>
          <w:rFonts w:ascii="Times New Roman"/>
          <w:b w:val="false"/>
          <w:i w:val="false"/>
          <w:color w:val="000000"/>
          <w:sz w:val="28"/>
        </w:rPr>
        <w:t xml:space="preserve">
       мұнда L - ауыспалы жүктемелерімен салыстырылатын атмосфералық жүктемелердің мәні, ал D </w:t>
      </w:r>
    </w:p>
    <w:p>
      <w:pPr>
        <w:spacing w:after="0"/>
        <w:ind w:left="0"/>
        <w:jc w:val="both"/>
      </w:pPr>
      <w:r>
        <w:rPr>
          <w:rFonts w:ascii="Times New Roman"/>
          <w:b w:val="false"/>
          <w:i w:val="false"/>
          <w:color w:val="000000"/>
          <w:sz w:val="28"/>
        </w:rPr>
        <w:t xml:space="preserve">                  0&lt;R&lt;1 кезінде D=1-R </w:t>
      </w:r>
      <w:r>
        <w:br/>
      </w:r>
      <w:r>
        <w:rPr>
          <w:rFonts w:ascii="Times New Roman"/>
          <w:b w:val="false"/>
          <w:i w:val="false"/>
          <w:color w:val="000000"/>
          <w:sz w:val="28"/>
        </w:rPr>
        <w:t xml:space="preserve">
                  R&gt;1 кезінде D=0 </w:t>
      </w:r>
    </w:p>
    <w:p>
      <w:pPr>
        <w:spacing w:after="0"/>
        <w:ind w:left="0"/>
        <w:jc w:val="both"/>
      </w:pPr>
      <w:r>
        <w:rPr>
          <w:rFonts w:ascii="Times New Roman"/>
          <w:b w:val="false"/>
          <w:i w:val="false"/>
          <w:color w:val="000000"/>
          <w:sz w:val="28"/>
        </w:rPr>
        <w:t xml:space="preserve">      ретінде анықталады. </w:t>
      </w:r>
      <w:r>
        <w:br/>
      </w:r>
      <w:r>
        <w:rPr>
          <w:rFonts w:ascii="Times New Roman"/>
          <w:b w:val="false"/>
          <w:i w:val="false"/>
          <w:color w:val="000000"/>
          <w:sz w:val="28"/>
        </w:rPr>
        <w:t xml:space="preserve">
      мұнда D= А/К аниондардың молярлық шоғырланулар сомасының қатысы. </w:t>
      </w:r>
      <w:r>
        <w:br/>
      </w:r>
      <w:r>
        <w:rPr>
          <w:rFonts w:ascii="Times New Roman"/>
          <w:b w:val="false"/>
          <w:i w:val="false"/>
          <w:color w:val="000000"/>
          <w:sz w:val="28"/>
        </w:rPr>
        <w:t xml:space="preserve">
                 -     -     2- </w:t>
      </w:r>
      <w:r>
        <w:br/>
      </w:r>
      <w:r>
        <w:rPr>
          <w:rFonts w:ascii="Times New Roman"/>
          <w:b w:val="false"/>
          <w:i w:val="false"/>
          <w:color w:val="000000"/>
          <w:sz w:val="28"/>
        </w:rPr>
        <w:t xml:space="preserve">
              A=[Cl]+[No </w:t>
      </w:r>
      <w:r>
        <w:rPr>
          <w:rFonts w:ascii="Times New Roman"/>
          <w:b w:val="false"/>
          <w:i w:val="false"/>
          <w:color w:val="000000"/>
          <w:vertAlign w:val="subscript"/>
        </w:rPr>
        <w:t xml:space="preserve">3 </w:t>
      </w:r>
      <w:r>
        <w:rPr>
          <w:rFonts w:ascii="Times New Roman"/>
          <w:b w:val="false"/>
          <w:i w:val="false"/>
          <w:color w:val="000000"/>
          <w:sz w:val="28"/>
        </w:rPr>
        <w:t xml:space="preserve">]+2[SO </w:t>
      </w:r>
      <w:r>
        <w:rPr>
          <w:rFonts w:ascii="Times New Roman"/>
          <w:b w:val="false"/>
          <w:i w:val="false"/>
          <w:color w:val="000000"/>
          <w:vertAlign w:val="subscript"/>
        </w:rPr>
        <w:t xml:space="preserve">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катиондардың молярлық шоғырлануларының сомасында </w:t>
      </w:r>
      <w:r>
        <w:br/>
      </w:r>
      <w:r>
        <w:rPr>
          <w:rFonts w:ascii="Times New Roman"/>
          <w:b w:val="false"/>
          <w:i w:val="false"/>
          <w:color w:val="000000"/>
          <w:sz w:val="28"/>
        </w:rPr>
        <w:t xml:space="preserve">
             +     +   +     2+    2+ </w:t>
      </w:r>
      <w:r>
        <w:br/>
      </w:r>
      <w:r>
        <w:rPr>
          <w:rFonts w:ascii="Times New Roman"/>
          <w:b w:val="false"/>
          <w:i w:val="false"/>
          <w:color w:val="000000"/>
          <w:sz w:val="28"/>
        </w:rPr>
        <w:t xml:space="preserve">
          E=[NH4]+[K]+[Na]+2[Ca]+2[Mg] </w:t>
      </w:r>
    </w:p>
    <w:bookmarkStart w:name="z27" w:id="24"/>
    <w:p>
      <w:pPr>
        <w:spacing w:after="0"/>
        <w:ind w:left="0"/>
        <w:jc w:val="both"/>
      </w:pPr>
      <w:r>
        <w:rPr>
          <w:rFonts w:ascii="Times New Roman"/>
          <w:b w:val="false"/>
          <w:i w:val="false"/>
          <w:color w:val="000000"/>
          <w:sz w:val="28"/>
        </w:rPr>
        <w:t xml:space="preserve">
      2) жер үсті суларының химиялық ластануының дәрежесін бағалау үшін көрсеткіштер. </w:t>
      </w:r>
      <w:r>
        <w:br/>
      </w:r>
      <w:r>
        <w:rPr>
          <w:rFonts w:ascii="Times New Roman"/>
          <w:b w:val="false"/>
          <w:i w:val="false"/>
          <w:color w:val="000000"/>
          <w:sz w:val="28"/>
        </w:rPr>
        <w:t xml:space="preserve">
      Жер үсті суларын жай-күйін бағалаудың негізгі көрсеткіштері ретінде уытты, басымды ластаушы заттар, оның ішінде гидробионттардың органдары мен тінінде жиналатын кумулятивтік қасиеттері барлары таңдалып алынды (2.13-кесте). </w:t>
      </w:r>
      <w:r>
        <w:br/>
      </w:r>
      <w:r>
        <w:rPr>
          <w:rFonts w:ascii="Times New Roman"/>
          <w:b w:val="false"/>
          <w:i w:val="false"/>
          <w:color w:val="000000"/>
          <w:sz w:val="28"/>
        </w:rPr>
        <w:t xml:space="preserve">
      Су объектілері ластануының қауіпті деңгейін жиынтық бағалау үшін төтенше экологиялық жағдай және экологиялық зілзала аймақтарын бөлген кезде химиялық ластанудың қағаз жүзіндегі жиынтық көрсеткішін (бұдан әрі - ХЛК) пайдалану ұсынылады. Бұл көрсеткіш бірнеше заттар бойынша, олардың әрбірі бірнеше рет рұқсат етілген деңгейден асатын (ШРШ), химиялық заттарда бірден байқалатын аумақтар үшін өте қажет. </w:t>
      </w:r>
      <w:r>
        <w:br/>
      </w:r>
      <w:r>
        <w:rPr>
          <w:rFonts w:ascii="Times New Roman"/>
          <w:b w:val="false"/>
          <w:i w:val="false"/>
          <w:color w:val="000000"/>
          <w:sz w:val="28"/>
        </w:rPr>
        <w:t xml:space="preserve">
      Қосымша көрсеткіштерге судың құрамы мен сапасын жалпы сипаттайтын жалпы қабылданған физикалық-химиялық және биологиялық сипаттамалар енгізілген. Бұл көрсеткіштер су объектілерінде болатын процестердің қосымша сипаттамасы үшін пайдаланылады. Бұдан басқа, қосымша сипаттамаларға ластаушы заттардың түптік шөгінділерде (бұдан әрі - ТШК) және гидробионттарда (К </w:t>
      </w:r>
      <w:r>
        <w:rPr>
          <w:rFonts w:ascii="Times New Roman"/>
          <w:b w:val="false"/>
          <w:i w:val="false"/>
          <w:color w:val="000000"/>
          <w:vertAlign w:val="subscript"/>
        </w:rPr>
        <w:t xml:space="preserve">н </w:t>
      </w:r>
      <w:r>
        <w:rPr>
          <w:rFonts w:ascii="Times New Roman"/>
          <w:b w:val="false"/>
          <w:i w:val="false"/>
          <w:color w:val="000000"/>
          <w:sz w:val="28"/>
        </w:rPr>
        <w:t xml:space="preserve">) жинақталу қабілетін ескеретін көрсеткіштер енгізілген.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073"/>
        <w:gridCol w:w="1673"/>
        <w:gridCol w:w="1693"/>
        <w:gridCol w:w="18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зілзала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заттар, ШРШ </w:t>
            </w:r>
            <w:r>
              <w:br/>
            </w:r>
            <w:r>
              <w:rPr>
                <w:rFonts w:ascii="Times New Roman"/>
                <w:b w:val="false"/>
                <w:i w:val="false"/>
                <w:color w:val="000000"/>
                <w:sz w:val="20"/>
              </w:rPr>
              <w:t xml:space="preserve">
қауіптіліктің 1-2- </w:t>
            </w:r>
            <w:r>
              <w:br/>
            </w:r>
            <w:r>
              <w:rPr>
                <w:rFonts w:ascii="Times New Roman"/>
                <w:b w:val="false"/>
                <w:i w:val="false"/>
                <w:color w:val="000000"/>
                <w:sz w:val="20"/>
              </w:rPr>
              <w:t xml:space="preserve">
сыныбы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3-4-сыныбы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r>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ХЛК (10)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1-2-сыныбы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80-нен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&lt;35 </w:t>
            </w:r>
          </w:p>
        </w:tc>
      </w:tr>
      <w:tr>
        <w:trPr>
          <w:trHeight w:val="765"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3-4-сыныбы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Иістер, дәмдер, балдар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Қалқушы қоспалар: </w:t>
            </w:r>
            <w:r>
              <w:br/>
            </w:r>
            <w:r>
              <w:rPr>
                <w:rFonts w:ascii="Times New Roman"/>
                <w:b w:val="false"/>
                <w:i w:val="false"/>
                <w:color w:val="000000"/>
                <w:sz w:val="20"/>
              </w:rPr>
              <w:t xml:space="preserve">
мұнай және мұнай өнім- </w:t>
            </w:r>
            <w:r>
              <w:br/>
            </w:r>
            <w:r>
              <w:rPr>
                <w:rFonts w:ascii="Times New Roman"/>
                <w:b w:val="false"/>
                <w:i w:val="false"/>
                <w:color w:val="000000"/>
                <w:sz w:val="20"/>
              </w:rPr>
              <w:t xml:space="preserve">
дері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w:t>
            </w:r>
            <w:r>
              <w:br/>
            </w:r>
            <w:r>
              <w:rPr>
                <w:rFonts w:ascii="Times New Roman"/>
                <w:b w:val="false"/>
                <w:i w:val="false"/>
                <w:color w:val="000000"/>
                <w:sz w:val="20"/>
              </w:rPr>
              <w:t xml:space="preserve">
жетерлік </w:t>
            </w:r>
            <w:r>
              <w:br/>
            </w:r>
            <w:r>
              <w:rPr>
                <w:rFonts w:ascii="Times New Roman"/>
                <w:b w:val="false"/>
                <w:i w:val="false"/>
                <w:color w:val="000000"/>
                <w:sz w:val="20"/>
              </w:rPr>
              <w:t xml:space="preserve">
алаңның </w:t>
            </w:r>
            <w:r>
              <w:br/>
            </w:r>
            <w:r>
              <w:rPr>
                <w:rFonts w:ascii="Times New Roman"/>
                <w:b w:val="false"/>
                <w:i w:val="false"/>
                <w:color w:val="000000"/>
                <w:sz w:val="20"/>
              </w:rPr>
              <w:t xml:space="preserve">
2/3 </w:t>
            </w:r>
            <w:r>
              <w:br/>
            </w:r>
            <w:r>
              <w:rPr>
                <w:rFonts w:ascii="Times New Roman"/>
                <w:b w:val="false"/>
                <w:i w:val="false"/>
                <w:color w:val="000000"/>
                <w:sz w:val="20"/>
              </w:rPr>
              <w:t xml:space="preserve">
алатын </w:t>
            </w:r>
            <w:r>
              <w:br/>
            </w:r>
            <w:r>
              <w:rPr>
                <w:rFonts w:ascii="Times New Roman"/>
                <w:b w:val="false"/>
                <w:i w:val="false"/>
                <w:color w:val="000000"/>
                <w:sz w:val="20"/>
              </w:rPr>
              <w:t xml:space="preserve">
қою </w:t>
            </w:r>
            <w:r>
              <w:br/>
            </w:r>
            <w:r>
              <w:rPr>
                <w:rFonts w:ascii="Times New Roman"/>
                <w:b w:val="false"/>
                <w:i w:val="false"/>
                <w:color w:val="000000"/>
                <w:sz w:val="20"/>
              </w:rPr>
              <w:t xml:space="preserve">
бояулы </w:t>
            </w:r>
            <w:r>
              <w:br/>
            </w:r>
            <w:r>
              <w:rPr>
                <w:rFonts w:ascii="Times New Roman"/>
                <w:b w:val="false"/>
                <w:i w:val="false"/>
                <w:color w:val="000000"/>
                <w:sz w:val="20"/>
              </w:rPr>
              <w:t xml:space="preserve">
пленка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жолақтар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күңгірт </w:t>
            </w:r>
            <w:r>
              <w:br/>
            </w:r>
            <w:r>
              <w:rPr>
                <w:rFonts w:ascii="Times New Roman"/>
                <w:b w:val="false"/>
                <w:i w:val="false"/>
                <w:color w:val="000000"/>
                <w:sz w:val="20"/>
              </w:rPr>
              <w:t xml:space="preserve">
бояулы </w:t>
            </w:r>
            <w:r>
              <w:br/>
            </w:r>
            <w:r>
              <w:rPr>
                <w:rFonts w:ascii="Times New Roman"/>
                <w:b w:val="false"/>
                <w:i w:val="false"/>
                <w:color w:val="000000"/>
                <w:sz w:val="20"/>
              </w:rPr>
              <w:t xml:space="preserve">
дақтар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Ортаның реакциясы, рН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&gt;6,5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ХПК оттегісін химиялық </w:t>
            </w:r>
            <w:r>
              <w:br/>
            </w:r>
            <w:r>
              <w:rPr>
                <w:rFonts w:ascii="Times New Roman"/>
                <w:b w:val="false"/>
                <w:i w:val="false"/>
                <w:color w:val="000000"/>
                <w:sz w:val="20"/>
              </w:rPr>
              <w:t xml:space="preserve">
тұтынуы (аяға антропо- </w:t>
            </w:r>
            <w:r>
              <w:br/>
            </w:r>
            <w:r>
              <w:rPr>
                <w:rFonts w:ascii="Times New Roman"/>
                <w:b w:val="false"/>
                <w:i w:val="false"/>
                <w:color w:val="000000"/>
                <w:sz w:val="20"/>
              </w:rPr>
              <w:t xml:space="preserve">
гендік құрауыштар),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Еріген оттегі, қанығу </w:t>
            </w:r>
            <w:r>
              <w:br/>
            </w:r>
            <w:r>
              <w:rPr>
                <w:rFonts w:ascii="Times New Roman"/>
                <w:b w:val="false"/>
                <w:i w:val="false"/>
                <w:color w:val="000000"/>
                <w:sz w:val="20"/>
              </w:rPr>
              <w:t xml:space="preserve">
пайызы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Биогенді заттар: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Нитриттер (NO </w:t>
            </w:r>
            <w:r>
              <w:rPr>
                <w:rFonts w:ascii="Times New Roman"/>
                <w:b w:val="false"/>
                <w:i w:val="false"/>
                <w:color w:val="000000"/>
                <w:vertAlign w:val="subscript"/>
              </w:rPr>
              <w:t xml:space="preserve">2 </w:t>
            </w:r>
            <w:r>
              <w:rPr>
                <w:rFonts w:ascii="Times New Roman"/>
                <w:b w:val="false"/>
                <w:i w:val="false"/>
                <w:color w:val="000000"/>
                <w:sz w:val="20"/>
              </w:rPr>
              <w:t xml:space="preserve">), ШРШ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Нитраттар (NO </w:t>
            </w:r>
            <w:r>
              <w:rPr>
                <w:rFonts w:ascii="Times New Roman"/>
                <w:b w:val="false"/>
                <w:i w:val="false"/>
                <w:color w:val="000000"/>
                <w:vertAlign w:val="subscript"/>
              </w:rPr>
              <w:t xml:space="preserve">3 </w:t>
            </w:r>
            <w:r>
              <w:rPr>
                <w:rFonts w:ascii="Times New Roman"/>
                <w:b w:val="false"/>
                <w:i w:val="false"/>
                <w:color w:val="000000"/>
                <w:sz w:val="20"/>
              </w:rPr>
              <w:t xml:space="preserve">), ШРШ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тұздары (NH </w:t>
            </w:r>
            <w:r>
              <w:rPr>
                <w:rFonts w:ascii="Times New Roman"/>
                <w:b w:val="false"/>
                <w:i w:val="false"/>
                <w:color w:val="000000"/>
                <w:vertAlign w:val="subscript"/>
              </w:rPr>
              <w:t xml:space="preserve">4 </w:t>
            </w:r>
            <w:r>
              <w:rPr>
                <w:rFonts w:ascii="Times New Roman"/>
                <w:b w:val="false"/>
                <w:i w:val="false"/>
                <w:color w:val="000000"/>
                <w:sz w:val="20"/>
              </w:rPr>
              <w:t xml:space="preserve">), </w:t>
            </w:r>
            <w:r>
              <w:br/>
            </w:r>
            <w:r>
              <w:rPr>
                <w:rFonts w:ascii="Times New Roman"/>
                <w:b w:val="false"/>
                <w:i w:val="false"/>
                <w:color w:val="000000"/>
                <w:sz w:val="20"/>
              </w:rPr>
              <w:t xml:space="preserve">
ШРШ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Фосфаттар (РО </w:t>
            </w:r>
            <w:r>
              <w:rPr>
                <w:rFonts w:ascii="Times New Roman"/>
                <w:b w:val="false"/>
                <w:i w:val="false"/>
                <w:color w:val="000000"/>
                <w:vertAlign w:val="subscript"/>
              </w:rPr>
              <w:t xml:space="preserve">4 </w:t>
            </w:r>
            <w:r>
              <w:rPr>
                <w:rFonts w:ascii="Times New Roman"/>
                <w:b w:val="false"/>
                <w:i w:val="false"/>
                <w:color w:val="000000"/>
                <w:sz w:val="20"/>
              </w:rPr>
              <w:t xml:space="preserve">),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0,6-дан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Минералдану, мг/дм </w:t>
            </w:r>
            <w:r>
              <w:br/>
            </w:r>
            <w:r>
              <w:rPr>
                <w:rFonts w:ascii="Times New Roman"/>
                <w:b w:val="false"/>
                <w:i w:val="false"/>
                <w:color w:val="000000"/>
                <w:sz w:val="20"/>
              </w:rPr>
              <w:t xml:space="preserve">
(өңірлік деңгейден </w:t>
            </w:r>
            <w:r>
              <w:br/>
            </w:r>
            <w:r>
              <w:rPr>
                <w:rFonts w:ascii="Times New Roman"/>
                <w:b w:val="false"/>
                <w:i w:val="false"/>
                <w:color w:val="000000"/>
                <w:sz w:val="20"/>
              </w:rPr>
              <w:t xml:space="preserve">
асуы)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w:t>
            </w:r>
            <w:r>
              <w:br/>
            </w:r>
            <w:r>
              <w:rPr>
                <w:rFonts w:ascii="Times New Roman"/>
                <w:b w:val="false"/>
                <w:i w:val="false"/>
                <w:color w:val="000000"/>
                <w:sz w:val="20"/>
              </w:rPr>
              <w:t xml:space="preserve">
деңгей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 (түптік аккумуляция </w:t>
            </w:r>
            <w:r>
              <w:br/>
            </w:r>
            <w:r>
              <w:rPr>
                <w:rFonts w:ascii="Times New Roman"/>
                <w:b w:val="false"/>
                <w:i w:val="false"/>
                <w:color w:val="000000"/>
                <w:sz w:val="20"/>
              </w:rPr>
              <w:t xml:space="preserve">
коэффициенті)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4 </w:t>
            </w:r>
            <w:r>
              <w:rPr>
                <w:rFonts w:ascii="Times New Roman"/>
                <w:b w:val="false"/>
                <w:i w:val="false"/>
                <w:color w:val="000000"/>
                <w:sz w:val="20"/>
              </w:rPr>
              <w:t xml:space="preserve">-нан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4 </w:t>
            </w:r>
            <w:r>
              <w:br/>
            </w:r>
            <w:r>
              <w:rPr>
                <w:rFonts w:ascii="Times New Roman"/>
                <w:b w:val="false"/>
                <w:i w:val="false"/>
                <w:color w:val="000000"/>
                <w:sz w:val="20"/>
              </w:rPr>
              <w:t xml:space="preserve">
-n*10 </w:t>
            </w:r>
            <w:r>
              <w:rPr>
                <w:rFonts w:ascii="Times New Roman"/>
                <w:b w:val="false"/>
                <w:i w:val="false"/>
                <w:color w:val="000000"/>
                <w:vertAlign w:val="superscript"/>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n </w:t>
            </w:r>
            <w:r>
              <w:rPr>
                <w:rFonts w:ascii="Times New Roman"/>
                <w:b w:val="false"/>
                <w:i w:val="false"/>
                <w:color w:val="000000"/>
                <w:sz w:val="20"/>
              </w:rPr>
              <w:t xml:space="preserve">(гидробионттарда </w:t>
            </w:r>
            <w:r>
              <w:br/>
            </w:r>
            <w:r>
              <w:rPr>
                <w:rFonts w:ascii="Times New Roman"/>
                <w:b w:val="false"/>
                <w:i w:val="false"/>
                <w:color w:val="000000"/>
                <w:sz w:val="20"/>
              </w:rPr>
              <w:t xml:space="preserve">
жинақталу коэффициентi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5 </w:t>
            </w:r>
            <w:r>
              <w:br/>
            </w:r>
            <w:r>
              <w:rPr>
                <w:rFonts w:ascii="Times New Roman"/>
                <w:b w:val="false"/>
                <w:i w:val="false"/>
                <w:color w:val="000000"/>
                <w:sz w:val="20"/>
              </w:rPr>
              <w:t xml:space="preserve">
-нан </w:t>
            </w:r>
            <w:r>
              <w:br/>
            </w:r>
            <w:r>
              <w:rPr>
                <w:rFonts w:ascii="Times New Roman"/>
                <w:b w:val="false"/>
                <w:i w:val="false"/>
                <w:color w:val="000000"/>
                <w:sz w:val="20"/>
              </w:rPr>
              <w:t xml:space="preserve">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4 </w:t>
            </w:r>
            <w:r>
              <w:br/>
            </w:r>
            <w:r>
              <w:rPr>
                <w:rFonts w:ascii="Times New Roman"/>
                <w:b w:val="false"/>
                <w:i w:val="false"/>
                <w:color w:val="000000"/>
                <w:sz w:val="20"/>
              </w:rPr>
              <w:t xml:space="preserve">
-n*10 </w:t>
            </w:r>
            <w:r>
              <w:rPr>
                <w:rFonts w:ascii="Times New Roman"/>
                <w:b w:val="false"/>
                <w:i w:val="false"/>
                <w:color w:val="000000"/>
                <w:vertAlign w:val="superscript"/>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4 </w:t>
            </w:r>
          </w:p>
        </w:tc>
      </w:tr>
    </w:tbl>
    <w:p>
      <w:pPr>
        <w:spacing w:after="0"/>
        <w:ind w:left="0"/>
        <w:jc w:val="both"/>
      </w:pPr>
      <w:r>
        <w:rPr>
          <w:rFonts w:ascii="Times New Roman"/>
          <w:b w:val="false"/>
          <w:i w:val="false"/>
          <w:color w:val="000000"/>
          <w:sz w:val="28"/>
        </w:rPr>
        <w:t xml:space="preserve">      Аймақтарды бөліп көрсету үшін ұсынылған көрсеткіштер параметрлері 3 жылдан кем емес барынша аз кезеңде тұрақты жеткілікті ұзақ уақыт кезеңінде осы аумақта байқалуға тиіс. Сладечек түріндегі Пантле мен Буку бойынша сапробностардың индекстерін пайдаланған кезде түрлердің индикаторлық мәндері әртүрлі климаттық аймақтарда әртүрлі болуы мүмкін екенін ескерген жөн. Вудивистің биотикалық индексін қолданған кезде оны пайдалану өңірлік ерекшеліктерді ескеруді талап ететіндігін, ал "таксономикалық топтардың" салмақтық мәндері әртүрлі өңірлерде су объектілерінің жай-күйіне байланысты болуы мүмкін екенін ескеру қажет. </w:t>
      </w:r>
      <w:r>
        <w:br/>
      </w:r>
      <w:r>
        <w:rPr>
          <w:rFonts w:ascii="Times New Roman"/>
          <w:b w:val="false"/>
          <w:i w:val="false"/>
          <w:color w:val="000000"/>
          <w:sz w:val="28"/>
        </w:rPr>
        <w:t xml:space="preserve">
      Су экожүйелерінің жай-күйін бағалаған кезде ихтиофауна бойынша, әсіресе, бірегей, ерекше қорғалатын су объектілері мен бірінші және жоғары балық шаруашылығы санатындағы су қоймалары үшін көрсеткіштер маңызды болып табылады. Кестеде келтірілген көрсеткіштерді өңірлік ерекшеліктерді, санаты мен су қоймаларының (ағын су) трофикалық мәртебесін ескере отырып, қарастырған жөн. </w:t>
      </w:r>
      <w:r>
        <w:br/>
      </w:r>
      <w:r>
        <w:rPr>
          <w:rFonts w:ascii="Times New Roman"/>
          <w:b w:val="false"/>
          <w:i w:val="false"/>
          <w:color w:val="000000"/>
          <w:sz w:val="28"/>
        </w:rPr>
        <w:t xml:space="preserve">
      Міндетті тізбеге кірмеген, бірақ су экожүйелерінің жай-күйін неғұрлым толық сипаттау үшін қажетті мәліметтер беретін кез келген қосымша көрсеткіштерді пайдалану ұсынылады. Осылай, мысалы, планктонды және түпкі жануарлардың қоғамдастығы жай-күйін қорытынды бағалау ретінде осындай көрсеткішті пайдалану барлық оның құрамына кіретін (Рb) жануарларға айырбастау жиынтық шығындарына қоғамдастық (Рb) өнімінің қатынасы ретінде жоққа шығарылмайды. Ол жүйеден (жануарлар қоғамдастығы) шығар кездегі пайдалы энергия мен жылу түрі ретінде жануарлардың алмасу процестерінде шашқан энергия арасындағы қатынасты білдіреді. </w:t>
      </w:r>
    </w:p>
    <w:bookmarkStart w:name="z28" w:id="25"/>
    <w:p>
      <w:pPr>
        <w:spacing w:after="0"/>
        <w:ind w:left="0"/>
        <w:jc w:val="both"/>
      </w:pPr>
      <w:r>
        <w:rPr>
          <w:rFonts w:ascii="Times New Roman"/>
          <w:b w:val="false"/>
          <w:i w:val="false"/>
          <w:color w:val="000000"/>
          <w:sz w:val="28"/>
        </w:rPr>
        <w:t xml:space="preserve">
      3) су экожүйелерінің жай-күйін бағалау үшін көрсеткіштер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153"/>
        <w:gridCol w:w="1573"/>
        <w:gridCol w:w="1793"/>
        <w:gridCol w:w="205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Параметрлер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Фитопланктон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Балдыр-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түрлер-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данасы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r>
              <w:br/>
            </w:r>
            <w:r>
              <w:rPr>
                <w:rFonts w:ascii="Times New Roman"/>
                <w:b w:val="false"/>
                <w:i w:val="false"/>
                <w:color w:val="000000"/>
                <w:sz w:val="20"/>
              </w:rPr>
              <w:t xml:space="preserve">
жасыл </w:t>
            </w:r>
            <w:r>
              <w:br/>
            </w:r>
            <w:r>
              <w:rPr>
                <w:rFonts w:ascii="Times New Roman"/>
                <w:b w:val="false"/>
                <w:i w:val="false"/>
                <w:color w:val="000000"/>
                <w:sz w:val="20"/>
              </w:rPr>
              <w:t xml:space="preserve">
балдыр-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пленка- </w:t>
            </w:r>
            <w:r>
              <w:br/>
            </w:r>
            <w:r>
              <w:rPr>
                <w:rFonts w:ascii="Times New Roman"/>
                <w:b w:val="false"/>
                <w:i w:val="false"/>
                <w:color w:val="000000"/>
                <w:sz w:val="20"/>
              </w:rPr>
              <w:t xml:space="preserve">
сы, </w:t>
            </w:r>
            <w:r>
              <w:br/>
            </w:r>
            <w:r>
              <w:rPr>
                <w:rFonts w:ascii="Times New Roman"/>
                <w:b w:val="false"/>
                <w:i w:val="false"/>
                <w:color w:val="000000"/>
                <w:sz w:val="20"/>
              </w:rPr>
              <w:t xml:space="preserve">
жіпті-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өрімде- </w:t>
            </w:r>
            <w:r>
              <w:br/>
            </w:r>
            <w:r>
              <w:rPr>
                <w:rFonts w:ascii="Times New Roman"/>
                <w:b w:val="false"/>
                <w:i w:val="false"/>
                <w:color w:val="000000"/>
                <w:sz w:val="20"/>
              </w:rPr>
              <w:t xml:space="preserve">
рі, </w:t>
            </w:r>
            <w:r>
              <w:br/>
            </w:r>
            <w:r>
              <w:rPr>
                <w:rFonts w:ascii="Times New Roman"/>
                <w:b w:val="false"/>
                <w:i w:val="false"/>
                <w:color w:val="000000"/>
                <w:sz w:val="20"/>
              </w:rPr>
              <w:t xml:space="preserve">
балдыр-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өкілдері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Фитопланк- </w:t>
            </w:r>
            <w:r>
              <w:br/>
            </w:r>
            <w:r>
              <w:rPr>
                <w:rFonts w:ascii="Times New Roman"/>
                <w:b w:val="false"/>
                <w:i w:val="false"/>
                <w:color w:val="000000"/>
                <w:sz w:val="20"/>
              </w:rPr>
              <w:t xml:space="preserve">
тонның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дамуы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хлорофиллінің </w:t>
            </w:r>
            <w:r>
              <w:br/>
            </w:r>
            <w:r>
              <w:rPr>
                <w:rFonts w:ascii="Times New Roman"/>
                <w:b w:val="false"/>
                <w:i w:val="false"/>
                <w:color w:val="000000"/>
                <w:sz w:val="20"/>
              </w:rPr>
              <w:t xml:space="preserve">
шоғыры, мкг/л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Фитопланктонның орташа </w:t>
            </w:r>
            <w:r>
              <w:br/>
            </w:r>
            <w:r>
              <w:rPr>
                <w:rFonts w:ascii="Times New Roman"/>
                <w:b w:val="false"/>
                <w:i w:val="false"/>
                <w:color w:val="000000"/>
                <w:sz w:val="20"/>
              </w:rPr>
              <w:t xml:space="preserve">
жылдық биомассасы,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Жіпті балдырлар фито- </w:t>
            </w:r>
            <w:r>
              <w:br/>
            </w:r>
            <w:r>
              <w:rPr>
                <w:rFonts w:ascii="Times New Roman"/>
                <w:b w:val="false"/>
                <w:i w:val="false"/>
                <w:color w:val="000000"/>
                <w:sz w:val="20"/>
              </w:rPr>
              <w:t xml:space="preserve">
салмағы, кг/м </w:t>
            </w:r>
            <w:r>
              <w:rPr>
                <w:rFonts w:ascii="Times New Roman"/>
                <w:b w:val="false"/>
                <w:i w:val="false"/>
                <w:color w:val="000000"/>
                <w:vertAlign w:val="superscript"/>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&lt;2,6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Зоопланктон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Сауытты </w:t>
            </w:r>
            <w:r>
              <w:br/>
            </w:r>
            <w:r>
              <w:rPr>
                <w:rFonts w:ascii="Times New Roman"/>
                <w:b w:val="false"/>
                <w:i w:val="false"/>
                <w:color w:val="000000"/>
                <w:sz w:val="20"/>
              </w:rPr>
              <w:t xml:space="preserve">
коло- </w:t>
            </w:r>
            <w:r>
              <w:br/>
            </w:r>
            <w:r>
              <w:rPr>
                <w:rFonts w:ascii="Times New Roman"/>
                <w:b w:val="false"/>
                <w:i w:val="false"/>
                <w:color w:val="000000"/>
                <w:sz w:val="20"/>
              </w:rPr>
              <w:t xml:space="preserve">
враток-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данала- </w:t>
            </w:r>
            <w:r>
              <w:br/>
            </w:r>
            <w:r>
              <w:rPr>
                <w:rFonts w:ascii="Times New Roman"/>
                <w:b w:val="false"/>
                <w:i w:val="false"/>
                <w:color w:val="000000"/>
                <w:sz w:val="20"/>
              </w:rPr>
              <w:t xml:space="preserve">
ры,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қысқы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қалары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Сауытты </w:t>
            </w:r>
            <w:r>
              <w:br/>
            </w:r>
            <w:r>
              <w:rPr>
                <w:rFonts w:ascii="Times New Roman"/>
                <w:b w:val="false"/>
                <w:i w:val="false"/>
                <w:color w:val="000000"/>
                <w:sz w:val="20"/>
              </w:rPr>
              <w:t xml:space="preserve">
колов- </w:t>
            </w:r>
            <w:r>
              <w:br/>
            </w:r>
            <w:r>
              <w:rPr>
                <w:rFonts w:ascii="Times New Roman"/>
                <w:b w:val="false"/>
                <w:i w:val="false"/>
                <w:color w:val="000000"/>
                <w:sz w:val="20"/>
              </w:rPr>
              <w:t xml:space="preserve">
ратоктар </w:t>
            </w:r>
            <w:r>
              <w:br/>
            </w:r>
            <w:r>
              <w:rPr>
                <w:rFonts w:ascii="Times New Roman"/>
                <w:b w:val="false"/>
                <w:i w:val="false"/>
                <w:color w:val="000000"/>
                <w:sz w:val="20"/>
              </w:rPr>
              <w:t xml:space="preserve">
санының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алуан- </w:t>
            </w:r>
            <w:r>
              <w:br/>
            </w:r>
            <w:r>
              <w:rPr>
                <w:rFonts w:ascii="Times New Roman"/>
                <w:b w:val="false"/>
                <w:i w:val="false"/>
                <w:color w:val="000000"/>
                <w:sz w:val="20"/>
              </w:rPr>
              <w:t xml:space="preserve">
түрлілі-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күрт </w:t>
            </w:r>
            <w:r>
              <w:br/>
            </w:r>
            <w:r>
              <w:rPr>
                <w:rFonts w:ascii="Times New Roman"/>
                <w:b w:val="false"/>
                <w:i w:val="false"/>
                <w:color w:val="000000"/>
                <w:sz w:val="20"/>
              </w:rPr>
              <w:t xml:space="preserve">
төменде- </w:t>
            </w:r>
            <w:r>
              <w:br/>
            </w:r>
            <w:r>
              <w:rPr>
                <w:rFonts w:ascii="Times New Roman"/>
                <w:b w:val="false"/>
                <w:i w:val="false"/>
                <w:color w:val="000000"/>
                <w:sz w:val="20"/>
              </w:rPr>
              <w:t xml:space="preserve">
уі, </w:t>
            </w:r>
            <w:r>
              <w:br/>
            </w:r>
            <w:r>
              <w:rPr>
                <w:rFonts w:ascii="Times New Roman"/>
                <w:b w:val="false"/>
                <w:i w:val="false"/>
                <w:color w:val="000000"/>
                <w:sz w:val="20"/>
              </w:rPr>
              <w:t xml:space="preserve">
қарапай- </w:t>
            </w:r>
            <w:r>
              <w:br/>
            </w:r>
            <w:r>
              <w:rPr>
                <w:rFonts w:ascii="Times New Roman"/>
                <w:b w:val="false"/>
                <w:i w:val="false"/>
                <w:color w:val="000000"/>
                <w:sz w:val="20"/>
              </w:rPr>
              <w:t xml:space="preserve">
ым </w:t>
            </w:r>
            <w:r>
              <w:br/>
            </w:r>
            <w:r>
              <w:rPr>
                <w:rFonts w:ascii="Times New Roman"/>
                <w:b w:val="false"/>
                <w:i w:val="false"/>
                <w:color w:val="000000"/>
                <w:sz w:val="20"/>
              </w:rPr>
              <w:t xml:space="preserve">
шаянтә- </w:t>
            </w:r>
            <w:r>
              <w:br/>
            </w:r>
            <w:r>
              <w:rPr>
                <w:rFonts w:ascii="Times New Roman"/>
                <w:b w:val="false"/>
                <w:i w:val="false"/>
                <w:color w:val="000000"/>
                <w:sz w:val="20"/>
              </w:rPr>
              <w:t xml:space="preserve">
різдес-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даналары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Зоопланк- </w:t>
            </w:r>
            <w:r>
              <w:br/>
            </w:r>
            <w:r>
              <w:rPr>
                <w:rFonts w:ascii="Times New Roman"/>
                <w:b w:val="false"/>
                <w:i w:val="false"/>
                <w:color w:val="000000"/>
                <w:sz w:val="20"/>
              </w:rPr>
              <w:t xml:space="preserve">
тонның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дамуы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Зообентос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 </w:t>
            </w:r>
            <w:r>
              <w:br/>
            </w:r>
            <w:r>
              <w:rPr>
                <w:rFonts w:ascii="Times New Roman"/>
                <w:b w:val="false"/>
                <w:i w:val="false"/>
                <w:color w:val="000000"/>
                <w:sz w:val="20"/>
              </w:rPr>
              <w:t xml:space="preserve">
ні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тін </w:t>
            </w:r>
            <w:r>
              <w:br/>
            </w:r>
            <w:r>
              <w:rPr>
                <w:rFonts w:ascii="Times New Roman"/>
                <w:b w:val="false"/>
                <w:i w:val="false"/>
                <w:color w:val="000000"/>
                <w:sz w:val="20"/>
              </w:rPr>
              <w:t xml:space="preserve">
құрт-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тек </w:t>
            </w:r>
            <w:r>
              <w:br/>
            </w:r>
            <w:r>
              <w:rPr>
                <w:rFonts w:ascii="Times New Roman"/>
                <w:b w:val="false"/>
                <w:i w:val="false"/>
                <w:color w:val="000000"/>
                <w:sz w:val="20"/>
              </w:rPr>
              <w:t xml:space="preserve">
қана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(туби- </w:t>
            </w:r>
            <w:r>
              <w:br/>
            </w:r>
            <w:r>
              <w:rPr>
                <w:rFonts w:ascii="Times New Roman"/>
                <w:b w:val="false"/>
                <w:i w:val="false"/>
                <w:color w:val="000000"/>
                <w:sz w:val="20"/>
              </w:rPr>
              <w:t xml:space="preserve">
фицид)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 </w:t>
            </w:r>
            <w:r>
              <w:br/>
            </w:r>
            <w:r>
              <w:rPr>
                <w:rFonts w:ascii="Times New Roman"/>
                <w:b w:val="false"/>
                <w:i w:val="false"/>
                <w:color w:val="000000"/>
                <w:sz w:val="20"/>
              </w:rPr>
              <w:t xml:space="preserve">
жануар- </w:t>
            </w:r>
            <w:r>
              <w:br/>
            </w:r>
            <w:r>
              <w:rPr>
                <w:rFonts w:ascii="Times New Roman"/>
                <w:b w:val="false"/>
                <w:i w:val="false"/>
                <w:color w:val="000000"/>
                <w:sz w:val="20"/>
              </w:rPr>
              <w:t xml:space="preserve">
лары </w:t>
            </w:r>
            <w:r>
              <w:br/>
            </w:r>
            <w:r>
              <w:rPr>
                <w:rFonts w:ascii="Times New Roman"/>
                <w:b w:val="false"/>
                <w:i w:val="false"/>
                <w:color w:val="000000"/>
                <w:sz w:val="20"/>
              </w:rPr>
              <w:t xml:space="preserve">
санының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алуан- </w:t>
            </w:r>
            <w:r>
              <w:br/>
            </w:r>
            <w:r>
              <w:rPr>
                <w:rFonts w:ascii="Times New Roman"/>
                <w:b w:val="false"/>
                <w:i w:val="false"/>
                <w:color w:val="000000"/>
                <w:sz w:val="20"/>
              </w:rPr>
              <w:t xml:space="preserve">
түрлілі-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күрт </w:t>
            </w:r>
            <w:r>
              <w:br/>
            </w:r>
            <w:r>
              <w:rPr>
                <w:rFonts w:ascii="Times New Roman"/>
                <w:b w:val="false"/>
                <w:i w:val="false"/>
                <w:color w:val="000000"/>
                <w:sz w:val="20"/>
              </w:rPr>
              <w:t xml:space="preserve">
қысқар- </w:t>
            </w:r>
            <w:r>
              <w:br/>
            </w:r>
            <w:r>
              <w:rPr>
                <w:rFonts w:ascii="Times New Roman"/>
                <w:b w:val="false"/>
                <w:i w:val="false"/>
                <w:color w:val="000000"/>
                <w:sz w:val="20"/>
              </w:rPr>
              <w:t xml:space="preserve">
уы, </w:t>
            </w:r>
            <w:r>
              <w:br/>
            </w:r>
            <w:r>
              <w:rPr>
                <w:rFonts w:ascii="Times New Roman"/>
                <w:b w:val="false"/>
                <w:i w:val="false"/>
                <w:color w:val="000000"/>
                <w:sz w:val="20"/>
              </w:rPr>
              <w:t xml:space="preserve">
тубифи- </w:t>
            </w:r>
            <w:r>
              <w:br/>
            </w:r>
            <w:r>
              <w:rPr>
                <w:rFonts w:ascii="Times New Roman"/>
                <w:b w:val="false"/>
                <w:i w:val="false"/>
                <w:color w:val="000000"/>
                <w:sz w:val="20"/>
              </w:rPr>
              <w:t xml:space="preserve">
цидтер-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(олиго- </w:t>
            </w:r>
            <w:r>
              <w:br/>
            </w:r>
            <w:r>
              <w:rPr>
                <w:rFonts w:ascii="Times New Roman"/>
                <w:b w:val="false"/>
                <w:i w:val="false"/>
                <w:color w:val="000000"/>
                <w:sz w:val="20"/>
              </w:rPr>
              <w:t xml:space="preserve">
хет)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танипо- </w:t>
            </w:r>
            <w:r>
              <w:br/>
            </w:r>
            <w:r>
              <w:rPr>
                <w:rFonts w:ascii="Times New Roman"/>
                <w:b w:val="false"/>
                <w:i w:val="false"/>
                <w:color w:val="000000"/>
                <w:sz w:val="20"/>
              </w:rPr>
              <w:t xml:space="preserve">
диндер-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(хироно- </w:t>
            </w:r>
            <w:r>
              <w:br/>
            </w:r>
            <w:r>
              <w:rPr>
                <w:rFonts w:ascii="Times New Roman"/>
                <w:b w:val="false"/>
                <w:i w:val="false"/>
                <w:color w:val="000000"/>
                <w:sz w:val="20"/>
              </w:rPr>
              <w:t xml:space="preserve">
мид) </w:t>
            </w:r>
            <w:r>
              <w:br/>
            </w:r>
            <w:r>
              <w:rPr>
                <w:rFonts w:ascii="Times New Roman"/>
                <w:b w:val="false"/>
                <w:i w:val="false"/>
                <w:color w:val="000000"/>
                <w:sz w:val="20"/>
              </w:rPr>
              <w:t xml:space="preserve">
қатысуы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гі </w:t>
            </w:r>
            <w:r>
              <w:br/>
            </w:r>
            <w:r>
              <w:rPr>
                <w:rFonts w:ascii="Times New Roman"/>
                <w:b w:val="false"/>
                <w:i w:val="false"/>
                <w:color w:val="000000"/>
                <w:sz w:val="20"/>
              </w:rPr>
              <w:t xml:space="preserve">
зообен- </w:t>
            </w:r>
            <w:r>
              <w:br/>
            </w:r>
            <w:r>
              <w:rPr>
                <w:rFonts w:ascii="Times New Roman"/>
                <w:b w:val="false"/>
                <w:i w:val="false"/>
                <w:color w:val="000000"/>
                <w:sz w:val="20"/>
              </w:rPr>
              <w:t xml:space="preserve">
тостың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дамуы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Вудивис бойынша биоти- </w:t>
            </w:r>
            <w:r>
              <w:br/>
            </w:r>
            <w:r>
              <w:rPr>
                <w:rFonts w:ascii="Times New Roman"/>
                <w:b w:val="false"/>
                <w:i w:val="false"/>
                <w:color w:val="000000"/>
                <w:sz w:val="20"/>
              </w:rPr>
              <w:t xml:space="preserve">
калық индекс (өңірлік </w:t>
            </w:r>
            <w:r>
              <w:br/>
            </w:r>
            <w:r>
              <w:rPr>
                <w:rFonts w:ascii="Times New Roman"/>
                <w:b w:val="false"/>
                <w:i w:val="false"/>
                <w:color w:val="000000"/>
                <w:sz w:val="20"/>
              </w:rPr>
              <w:t xml:space="preserve">
ерекшеліктерді ескере </w:t>
            </w:r>
            <w:r>
              <w:br/>
            </w:r>
            <w:r>
              <w:rPr>
                <w:rFonts w:ascii="Times New Roman"/>
                <w:b w:val="false"/>
                <w:i w:val="false"/>
                <w:color w:val="000000"/>
                <w:sz w:val="20"/>
              </w:rPr>
              <w:t xml:space="preserve">
отырып) баллдар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br/>
            </w:r>
            <w:r>
              <w:rPr>
                <w:rFonts w:ascii="Times New Roman"/>
                <w:b w:val="false"/>
                <w:i w:val="false"/>
                <w:color w:val="000000"/>
                <w:sz w:val="20"/>
              </w:rPr>
              <w:t xml:space="preserve">
астам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Олигохеттік индекс, </w:t>
            </w:r>
            <w:r>
              <w:br/>
            </w:r>
            <w:r>
              <w:rPr>
                <w:rFonts w:ascii="Times New Roman"/>
                <w:b w:val="false"/>
                <w:i w:val="false"/>
                <w:color w:val="000000"/>
                <w:sz w:val="20"/>
              </w:rPr>
              <w:t xml:space="preserve">
олигохет санының </w:t>
            </w:r>
            <w:r>
              <w:br/>
            </w:r>
            <w:r>
              <w:rPr>
                <w:rFonts w:ascii="Times New Roman"/>
                <w:b w:val="false"/>
                <w:i w:val="false"/>
                <w:color w:val="000000"/>
                <w:sz w:val="20"/>
              </w:rPr>
              <w:t xml:space="preserve">
барлық зообентосқа </w:t>
            </w:r>
            <w:r>
              <w:br/>
            </w:r>
            <w:r>
              <w:rPr>
                <w:rFonts w:ascii="Times New Roman"/>
                <w:b w:val="false"/>
                <w:i w:val="false"/>
                <w:color w:val="000000"/>
                <w:sz w:val="20"/>
              </w:rPr>
              <w:t xml:space="preserve">
қатынасы, пайыз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86-дан </w:t>
            </w:r>
            <w:r>
              <w:br/>
            </w:r>
            <w:r>
              <w:rPr>
                <w:rFonts w:ascii="Times New Roman"/>
                <w:b w:val="false"/>
                <w:i w:val="false"/>
                <w:color w:val="000000"/>
                <w:sz w:val="20"/>
              </w:rPr>
              <w:t xml:space="preserve">
кем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Балушкина бойынша </w:t>
            </w:r>
            <w:r>
              <w:br/>
            </w:r>
            <w:r>
              <w:rPr>
                <w:rFonts w:ascii="Times New Roman"/>
                <w:b w:val="false"/>
                <w:i w:val="false"/>
                <w:color w:val="000000"/>
                <w:sz w:val="20"/>
              </w:rPr>
              <w:t xml:space="preserve">
хирономидтік индекс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9,5-тен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6,5-тен </w:t>
            </w:r>
            <w:r>
              <w:br/>
            </w:r>
            <w:r>
              <w:rPr>
                <w:rFonts w:ascii="Times New Roman"/>
                <w:b w:val="false"/>
                <w:i w:val="false"/>
                <w:color w:val="000000"/>
                <w:sz w:val="20"/>
              </w:rPr>
              <w:t xml:space="preserve">
кем </w:t>
            </w:r>
          </w:p>
        </w:tc>
      </w:tr>
      <w:tr>
        <w:trPr>
          <w:trHeight w:val="66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Ихтиофауна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сирек </w:t>
            </w:r>
            <w:r>
              <w:br/>
            </w:r>
            <w:r>
              <w:rPr>
                <w:rFonts w:ascii="Times New Roman"/>
                <w:b w:val="false"/>
                <w:i w:val="false"/>
                <w:color w:val="000000"/>
                <w:sz w:val="20"/>
              </w:rPr>
              <w:t xml:space="preserve">
кезде- </w:t>
            </w:r>
            <w:r>
              <w:br/>
            </w:r>
            <w:r>
              <w:rPr>
                <w:rFonts w:ascii="Times New Roman"/>
                <w:b w:val="false"/>
                <w:i w:val="false"/>
                <w:color w:val="000000"/>
                <w:sz w:val="20"/>
              </w:rPr>
              <w:t xml:space="preserve">
сетін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жоға- </w:t>
            </w:r>
            <w:r>
              <w:br/>
            </w:r>
            <w:r>
              <w:rPr>
                <w:rFonts w:ascii="Times New Roman"/>
                <w:b w:val="false"/>
                <w:i w:val="false"/>
                <w:color w:val="000000"/>
                <w:sz w:val="20"/>
              </w:rPr>
              <w:t xml:space="preserve">
луы,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балық- </w:t>
            </w:r>
            <w:r>
              <w:br/>
            </w:r>
            <w:r>
              <w:rPr>
                <w:rFonts w:ascii="Times New Roman"/>
                <w:b w:val="false"/>
                <w:i w:val="false"/>
                <w:color w:val="000000"/>
                <w:sz w:val="20"/>
              </w:rPr>
              <w:t xml:space="preserve">
тар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болмауы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сирек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қорлары- </w:t>
            </w:r>
            <w:r>
              <w:br/>
            </w:r>
            <w:r>
              <w:rPr>
                <w:rFonts w:ascii="Times New Roman"/>
                <w:b w:val="false"/>
                <w:i w:val="false"/>
                <w:color w:val="000000"/>
                <w:sz w:val="20"/>
              </w:rPr>
              <w:t xml:space="preserve">
нан </w:t>
            </w:r>
            <w:r>
              <w:br/>
            </w:r>
            <w:r>
              <w:rPr>
                <w:rFonts w:ascii="Times New Roman"/>
                <w:b w:val="false"/>
                <w:i w:val="false"/>
                <w:color w:val="000000"/>
                <w:sz w:val="20"/>
              </w:rPr>
              <w:t xml:space="preserve">
50-25%-ға </w:t>
            </w:r>
            <w:r>
              <w:br/>
            </w:r>
            <w:r>
              <w:rPr>
                <w:rFonts w:ascii="Times New Roman"/>
                <w:b w:val="false"/>
                <w:i w:val="false"/>
                <w:color w:val="000000"/>
                <w:sz w:val="20"/>
              </w:rPr>
              <w:t xml:space="preserve">
төменде- </w:t>
            </w:r>
            <w:r>
              <w:br/>
            </w:r>
            <w:r>
              <w:rPr>
                <w:rFonts w:ascii="Times New Roman"/>
                <w:b w:val="false"/>
                <w:i w:val="false"/>
                <w:color w:val="000000"/>
                <w:sz w:val="20"/>
              </w:rPr>
              <w:t xml:space="preserve">
уі, </w:t>
            </w:r>
            <w:r>
              <w:br/>
            </w:r>
            <w:r>
              <w:rPr>
                <w:rFonts w:ascii="Times New Roman"/>
                <w:b w:val="false"/>
                <w:i w:val="false"/>
                <w:color w:val="000000"/>
                <w:sz w:val="20"/>
              </w:rPr>
              <w:t xml:space="preserve">
кәсіпші- </w:t>
            </w:r>
            <w:r>
              <w:br/>
            </w:r>
            <w:r>
              <w:rPr>
                <w:rFonts w:ascii="Times New Roman"/>
                <w:b w:val="false"/>
                <w:i w:val="false"/>
                <w:color w:val="000000"/>
                <w:sz w:val="20"/>
              </w:rPr>
              <w:t xml:space="preserve">
лік </w:t>
            </w:r>
            <w:r>
              <w:br/>
            </w:r>
            <w:r>
              <w:rPr>
                <w:rFonts w:ascii="Times New Roman"/>
                <w:b w:val="false"/>
                <w:i w:val="false"/>
                <w:color w:val="000000"/>
                <w:sz w:val="20"/>
              </w:rPr>
              <w:t xml:space="preserve">
балық-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қорлары- </w:t>
            </w:r>
            <w:r>
              <w:br/>
            </w:r>
            <w:r>
              <w:rPr>
                <w:rFonts w:ascii="Times New Roman"/>
                <w:b w:val="false"/>
                <w:i w:val="false"/>
                <w:color w:val="000000"/>
                <w:sz w:val="20"/>
              </w:rPr>
              <w:t xml:space="preserve">
нан </w:t>
            </w:r>
            <w:r>
              <w:br/>
            </w:r>
            <w:r>
              <w:rPr>
                <w:rFonts w:ascii="Times New Roman"/>
                <w:b w:val="false"/>
                <w:i w:val="false"/>
                <w:color w:val="000000"/>
                <w:sz w:val="20"/>
              </w:rPr>
              <w:t xml:space="preserve">
50-25%-ға </w:t>
            </w:r>
            <w:r>
              <w:br/>
            </w:r>
            <w:r>
              <w:rPr>
                <w:rFonts w:ascii="Times New Roman"/>
                <w:b w:val="false"/>
                <w:i w:val="false"/>
                <w:color w:val="000000"/>
                <w:sz w:val="20"/>
              </w:rPr>
              <w:t xml:space="preserve">
төменде- </w:t>
            </w:r>
            <w:r>
              <w:br/>
            </w:r>
            <w:r>
              <w:rPr>
                <w:rFonts w:ascii="Times New Roman"/>
                <w:b w:val="false"/>
                <w:i w:val="false"/>
                <w:color w:val="000000"/>
                <w:sz w:val="20"/>
              </w:rPr>
              <w:t xml:space="preserve">
уі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Ихтиофау- </w:t>
            </w:r>
            <w:r>
              <w:br/>
            </w:r>
            <w:r>
              <w:rPr>
                <w:rFonts w:ascii="Times New Roman"/>
                <w:b w:val="false"/>
                <w:i w:val="false"/>
                <w:color w:val="000000"/>
                <w:sz w:val="20"/>
              </w:rPr>
              <w:t xml:space="preserve">
наның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ахуалының </w:t>
            </w:r>
            <w:r>
              <w:br/>
            </w:r>
            <w:r>
              <w:rPr>
                <w:rFonts w:ascii="Times New Roman"/>
                <w:b w:val="false"/>
                <w:i w:val="false"/>
                <w:color w:val="000000"/>
                <w:sz w:val="20"/>
              </w:rPr>
              <w:t xml:space="preserve">
сақталуы: </w:t>
            </w:r>
            <w:r>
              <w:br/>
            </w:r>
            <w:r>
              <w:rPr>
                <w:rFonts w:ascii="Times New Roman"/>
                <w:b w:val="false"/>
                <w:i w:val="false"/>
                <w:color w:val="000000"/>
                <w:sz w:val="20"/>
              </w:rPr>
              <w:t xml:space="preserve">
аулаудың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балықтар-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молаюын </w:t>
            </w:r>
            <w:r>
              <w:br/>
            </w:r>
            <w:r>
              <w:rPr>
                <w:rFonts w:ascii="Times New Roman"/>
                <w:b w:val="false"/>
                <w:i w:val="false"/>
                <w:color w:val="000000"/>
                <w:sz w:val="20"/>
              </w:rPr>
              <w:t xml:space="preserve">
бұзбайды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токсикозға </w:t>
            </w:r>
            <w:r>
              <w:br/>
            </w:r>
            <w:r>
              <w:rPr>
                <w:rFonts w:ascii="Times New Roman"/>
                <w:b w:val="false"/>
                <w:i w:val="false"/>
                <w:color w:val="000000"/>
                <w:sz w:val="20"/>
              </w:rPr>
              <w:t xml:space="preserve">
байланысты балықтардың </w:t>
            </w:r>
            <w:r>
              <w:br/>
            </w:r>
            <w:r>
              <w:rPr>
                <w:rFonts w:ascii="Times New Roman"/>
                <w:b w:val="false"/>
                <w:i w:val="false"/>
                <w:color w:val="000000"/>
                <w:sz w:val="20"/>
              </w:rPr>
              <w:t xml:space="preserve">
ауруы (миопатия, жара </w:t>
            </w:r>
            <w:r>
              <w:br/>
            </w:r>
            <w:r>
              <w:rPr>
                <w:rFonts w:ascii="Times New Roman"/>
                <w:b w:val="false"/>
                <w:i w:val="false"/>
                <w:color w:val="000000"/>
                <w:sz w:val="20"/>
              </w:rPr>
              <w:t xml:space="preserve">
ауруы және т.б.), </w:t>
            </w:r>
            <w:r>
              <w:br/>
            </w:r>
            <w:r>
              <w:rPr>
                <w:rFonts w:ascii="Times New Roman"/>
                <w:b w:val="false"/>
                <w:i w:val="false"/>
                <w:color w:val="000000"/>
                <w:sz w:val="20"/>
              </w:rPr>
              <w:t xml:space="preserve">
жылдық аулаудан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50-ге </w:t>
            </w:r>
            <w:r>
              <w:br/>
            </w:r>
            <w:r>
              <w:rPr>
                <w:rFonts w:ascii="Times New Roman"/>
                <w:b w:val="false"/>
                <w:i w:val="false"/>
                <w:color w:val="000000"/>
                <w:sz w:val="20"/>
              </w:rPr>
              <w:t xml:space="preserve">
дейін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болмауы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 сапасының </w:t>
            </w:r>
            <w:r>
              <w:br/>
            </w:r>
            <w:r>
              <w:rPr>
                <w:rFonts w:ascii="Times New Roman"/>
                <w:b w:val="false"/>
                <w:i w:val="false"/>
                <w:color w:val="000000"/>
                <w:sz w:val="20"/>
              </w:rPr>
              <w:t xml:space="preserve">
біріккен көрсеткіші: </w:t>
            </w:r>
            <w:r>
              <w:br/>
            </w:r>
            <w:r>
              <w:rPr>
                <w:rFonts w:ascii="Times New Roman"/>
                <w:b w:val="false"/>
                <w:i w:val="false"/>
                <w:color w:val="000000"/>
                <w:sz w:val="20"/>
              </w:rPr>
              <w:t xml:space="preserve">
шаянтәрізділерге </w:t>
            </w:r>
            <w:r>
              <w:br/>
            </w:r>
            <w:r>
              <w:rPr>
                <w:rFonts w:ascii="Times New Roman"/>
                <w:b w:val="false"/>
                <w:i w:val="false"/>
                <w:color w:val="000000"/>
                <w:sz w:val="20"/>
              </w:rPr>
              <w:t xml:space="preserve">
биотестілеу (дафнилер </w:t>
            </w:r>
            <w:r>
              <w:br/>
            </w:r>
            <w:r>
              <w:rPr>
                <w:rFonts w:ascii="Times New Roman"/>
                <w:b w:val="false"/>
                <w:i w:val="false"/>
                <w:color w:val="000000"/>
                <w:sz w:val="20"/>
              </w:rPr>
              <w:t xml:space="preserve">
және цериодафнилер), </w:t>
            </w:r>
            <w:r>
              <w:br/>
            </w:r>
            <w:r>
              <w:rPr>
                <w:rFonts w:ascii="Times New Roman"/>
                <w:b w:val="false"/>
                <w:i w:val="false"/>
                <w:color w:val="000000"/>
                <w:sz w:val="20"/>
              </w:rPr>
              <w:t xml:space="preserve">
50% және астам өлім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есе </w:t>
            </w:r>
            <w:r>
              <w:br/>
            </w:r>
            <w:r>
              <w:rPr>
                <w:rFonts w:ascii="Times New Roman"/>
                <w:b w:val="false"/>
                <w:i w:val="false"/>
                <w:color w:val="000000"/>
                <w:sz w:val="20"/>
              </w:rPr>
              <w:t xml:space="preserve">
аралас-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еселігі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байқал- </w:t>
            </w:r>
            <w:r>
              <w:br/>
            </w:r>
            <w:r>
              <w:rPr>
                <w:rFonts w:ascii="Times New Roman"/>
                <w:b w:val="false"/>
                <w:i w:val="false"/>
                <w:color w:val="000000"/>
                <w:sz w:val="20"/>
              </w:rPr>
              <w:t xml:space="preserve">
майды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100-ге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есе </w:t>
            </w:r>
            <w:r>
              <w:br/>
            </w:r>
            <w:r>
              <w:rPr>
                <w:rFonts w:ascii="Times New Roman"/>
                <w:b w:val="false"/>
                <w:i w:val="false"/>
                <w:color w:val="000000"/>
                <w:sz w:val="20"/>
              </w:rPr>
              <w:t xml:space="preserve">
аралас-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еселігі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байқал- </w:t>
            </w:r>
            <w:r>
              <w:br/>
            </w:r>
            <w:r>
              <w:rPr>
                <w:rFonts w:ascii="Times New Roman"/>
                <w:b w:val="false"/>
                <w:i w:val="false"/>
                <w:color w:val="000000"/>
                <w:sz w:val="20"/>
              </w:rPr>
              <w:t xml:space="preserve">
майды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r>
              <w:br/>
            </w:r>
            <w:r>
              <w:rPr>
                <w:rFonts w:ascii="Times New Roman"/>
                <w:b w:val="false"/>
                <w:i w:val="false"/>
                <w:color w:val="000000"/>
                <w:sz w:val="20"/>
              </w:rPr>
              <w:t xml:space="preserve">
аралас- </w:t>
            </w:r>
            <w:r>
              <w:br/>
            </w:r>
            <w:r>
              <w:rPr>
                <w:rFonts w:ascii="Times New Roman"/>
                <w:b w:val="false"/>
                <w:i w:val="false"/>
                <w:color w:val="000000"/>
                <w:sz w:val="20"/>
              </w:rPr>
              <w:t xml:space="preserve">
паған </w:t>
            </w:r>
            <w:r>
              <w:br/>
            </w:r>
            <w:r>
              <w:rPr>
                <w:rFonts w:ascii="Times New Roman"/>
                <w:b w:val="false"/>
                <w:i w:val="false"/>
                <w:color w:val="000000"/>
                <w:sz w:val="20"/>
              </w:rPr>
              <w:t xml:space="preserve">
өлімге </w:t>
            </w:r>
            <w:r>
              <w:br/>
            </w:r>
            <w:r>
              <w:rPr>
                <w:rFonts w:ascii="Times New Roman"/>
                <w:b w:val="false"/>
                <w:i w:val="false"/>
                <w:color w:val="000000"/>
                <w:sz w:val="20"/>
              </w:rPr>
              <w:t xml:space="preserve">
әкелген </w:t>
            </w:r>
            <w:r>
              <w:br/>
            </w:r>
            <w:r>
              <w:rPr>
                <w:rFonts w:ascii="Times New Roman"/>
                <w:b w:val="false"/>
                <w:i w:val="false"/>
                <w:color w:val="000000"/>
                <w:sz w:val="20"/>
              </w:rPr>
              <w:t xml:space="preserve">
әрекет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96 және 48 </w:t>
            </w:r>
            <w:r>
              <w:br/>
            </w:r>
            <w:r>
              <w:rPr>
                <w:rFonts w:ascii="Times New Roman"/>
                <w:b w:val="false"/>
                <w:i w:val="false"/>
                <w:color w:val="000000"/>
                <w:sz w:val="20"/>
              </w:rPr>
              <w:t xml:space="preserve">
сағат ішінде шаяндар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рет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100 </w:t>
            </w:r>
            <w:r>
              <w:br/>
            </w:r>
            <w:r>
              <w:rPr>
                <w:rFonts w:ascii="Times New Roman"/>
                <w:b w:val="false"/>
                <w:i w:val="false"/>
                <w:color w:val="000000"/>
                <w:sz w:val="20"/>
              </w:rPr>
              <w:t xml:space="preserve">
ретке </w:t>
            </w:r>
            <w:r>
              <w:br/>
            </w:r>
            <w:r>
              <w:rPr>
                <w:rFonts w:ascii="Times New Roman"/>
                <w:b w:val="false"/>
                <w:i w:val="false"/>
                <w:color w:val="000000"/>
                <w:sz w:val="20"/>
              </w:rPr>
              <w:t xml:space="preserve">
дейін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Планте және Бук </w:t>
            </w:r>
            <w:r>
              <w:br/>
            </w:r>
            <w:r>
              <w:rPr>
                <w:rFonts w:ascii="Times New Roman"/>
                <w:b w:val="false"/>
                <w:i w:val="false"/>
                <w:color w:val="000000"/>
                <w:sz w:val="20"/>
              </w:rPr>
              <w:t xml:space="preserve">
бойынша планктонның </w:t>
            </w:r>
            <w:r>
              <w:br/>
            </w:r>
            <w:r>
              <w:rPr>
                <w:rFonts w:ascii="Times New Roman"/>
                <w:b w:val="false"/>
                <w:i w:val="false"/>
                <w:color w:val="000000"/>
                <w:sz w:val="20"/>
              </w:rPr>
              <w:t xml:space="preserve">
сапробность индексі </w:t>
            </w:r>
            <w:r>
              <w:br/>
            </w:r>
            <w:r>
              <w:rPr>
                <w:rFonts w:ascii="Times New Roman"/>
                <w:b w:val="false"/>
                <w:i w:val="false"/>
                <w:color w:val="000000"/>
                <w:sz w:val="20"/>
              </w:rPr>
              <w:t xml:space="preserve">
(Сладечек түріндегі)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Олегохеттік индекс: </w:t>
            </w:r>
            <w:r>
              <w:br/>
            </w:r>
            <w:r>
              <w:rPr>
                <w:rFonts w:ascii="Times New Roman"/>
                <w:b w:val="false"/>
                <w:i w:val="false"/>
                <w:color w:val="000000"/>
                <w:sz w:val="20"/>
              </w:rPr>
              <w:t xml:space="preserve">
-Цанер бойынша, мың </w:t>
            </w:r>
            <w:r>
              <w:br/>
            </w:r>
            <w:r>
              <w:rPr>
                <w:rFonts w:ascii="Times New Roman"/>
                <w:b w:val="false"/>
                <w:i w:val="false"/>
                <w:color w:val="000000"/>
                <w:sz w:val="20"/>
              </w:rPr>
              <w:t xml:space="preserve">
дана/ м </w:t>
            </w:r>
            <w:r>
              <w:rPr>
                <w:rFonts w:ascii="Times New Roman"/>
                <w:b w:val="false"/>
                <w:i w:val="false"/>
                <w:color w:val="000000"/>
                <w:vertAlign w:val="superscript"/>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лимнобрилюстер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Пареле бойынша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0,8-ден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&lt;0,5 </w:t>
            </w:r>
          </w:p>
        </w:tc>
      </w:tr>
    </w:tbl>
    <w:bookmarkStart w:name="z29" w:id="26"/>
    <w:p>
      <w:pPr>
        <w:spacing w:after="0"/>
        <w:ind w:left="0"/>
        <w:jc w:val="both"/>
      </w:pPr>
      <w:r>
        <w:rPr>
          <w:rFonts w:ascii="Times New Roman"/>
          <w:b w:val="false"/>
          <w:i w:val="false"/>
          <w:color w:val="000000"/>
          <w:sz w:val="28"/>
        </w:rPr>
        <w:t xml:space="preserve">
      4) су ресурстарының сарқылуын бағалау үшін көрсеткіштер </w:t>
      </w:r>
      <w:r>
        <w:br/>
      </w:r>
      <w:r>
        <w:rPr>
          <w:rFonts w:ascii="Times New Roman"/>
          <w:b w:val="false"/>
          <w:i w:val="false"/>
          <w:color w:val="000000"/>
          <w:sz w:val="28"/>
        </w:rPr>
        <w:t xml:space="preserve">
      Су ресурстарының сарқылу дәрежесін бағалаудың негізгі көрсеткіштері ретінде жер үсті ағындысын қайтарымсыз алу нормасы алынған. Нормаға табиғи ағынды судың орташа көпжылдық мәнінің 30%-ын құрайтын жер үсті ағындысын қайтарымсыз алудың шекті рұқсат етілетін мөлшері қабылданған. Жер үсті ағындысын қайтарымсыз алу булануға жұмсалатын шығасыны, бассейнаралық өзен ағындысының бұруын және басқаларды ескере отырып, коммуналдық шаруашылықта, өнеркәсіпте, жылу энергетикасында, ауыл шаруашылығын сумен жабдықтауда, суармалауда және өнеркәсіптік балық шаруашылығында қайтарымсыз су тұтынуды қамтиды. Ағындыны қайтарымсыз алудың мөлшерін бағалау өзендердің су шаруашылығы учаскесінің тұйықталатын тұстамалары үшін жүргізіледі. Жер үсті ағындысын алудың шекті рұқсат етілетін нормалары арнайы зерттеуден кейін мемлекеттік экологиялық сараптаманың оң қорытындысы бар болғанда оларды пайдалану мүмкін болатын кіші су объектілерін қоспағанда, су экожүйелерінің экологиялық орнықты жай-күйін сақтау мақсатында белгіленуге тиіс.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173"/>
        <w:gridCol w:w="1893"/>
        <w:gridCol w:w="187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 </w:t>
            </w:r>
            <w:r>
              <w:br/>
            </w:r>
            <w:r>
              <w:rPr>
                <w:rFonts w:ascii="Times New Roman"/>
                <w:b/>
                <w:i w:val="false"/>
                <w:color w:val="000000"/>
                <w:sz w:val="20"/>
              </w:rPr>
              <w:t xml:space="preserve">
ялық </w:t>
            </w:r>
            <w:r>
              <w:br/>
            </w:r>
            <w:r>
              <w:rPr>
                <w:rFonts w:ascii="Times New Roman"/>
                <w:b/>
                <w:i w:val="false"/>
                <w:color w:val="000000"/>
                <w:sz w:val="20"/>
              </w:rPr>
              <w:t>
зілзала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 </w:t>
            </w:r>
            <w:r>
              <w:br/>
            </w:r>
            <w:r>
              <w:rPr>
                <w:rFonts w:ascii="Times New Roman"/>
                <w:b/>
                <w:i w:val="false"/>
                <w:color w:val="000000"/>
                <w:sz w:val="20"/>
              </w:rPr>
              <w:t xml:space="preserve">
ялық </w:t>
            </w:r>
            <w:r>
              <w:br/>
            </w:r>
            <w:r>
              <w:rPr>
                <w:rFonts w:ascii="Times New Roman"/>
                <w:b/>
                <w:i w:val="false"/>
                <w:color w:val="000000"/>
                <w:sz w:val="20"/>
              </w:rPr>
              <w:t>
жағдай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 ағынының көлемін </w:t>
            </w:r>
            <w:r>
              <w:br/>
            </w:r>
            <w:r>
              <w:rPr>
                <w:rFonts w:ascii="Times New Roman"/>
                <w:b w:val="false"/>
                <w:i w:val="false"/>
                <w:color w:val="000000"/>
                <w:sz w:val="20"/>
              </w:rPr>
              <w:t xml:space="preserve">
қайтарымсыз алу, шекті </w:t>
            </w:r>
            <w:r>
              <w:br/>
            </w:r>
            <w:r>
              <w:rPr>
                <w:rFonts w:ascii="Times New Roman"/>
                <w:b w:val="false"/>
                <w:i w:val="false"/>
                <w:color w:val="000000"/>
                <w:sz w:val="20"/>
              </w:rPr>
              <w:t xml:space="preserve">
нормадан есе саны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br/>
            </w:r>
            <w:r>
              <w:rPr>
                <w:rFonts w:ascii="Times New Roman"/>
                <w:b w:val="false"/>
                <w:i w:val="false"/>
                <w:color w:val="000000"/>
                <w:sz w:val="20"/>
              </w:rPr>
              <w:t xml:space="preserve">
астам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2-ге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етілген </w:t>
            </w:r>
            <w:r>
              <w:br/>
            </w:r>
            <w:r>
              <w:rPr>
                <w:rFonts w:ascii="Times New Roman"/>
                <w:b w:val="false"/>
                <w:i w:val="false"/>
                <w:color w:val="000000"/>
                <w:sz w:val="20"/>
              </w:rPr>
              <w:t xml:space="preserve">
норма </w:t>
            </w:r>
          </w:p>
        </w:tc>
      </w:tr>
    </w:tbl>
    <w:bookmarkStart w:name="z30" w:id="27"/>
    <w:p>
      <w:pPr>
        <w:spacing w:after="0"/>
        <w:ind w:left="0"/>
        <w:jc w:val="both"/>
      </w:pPr>
      <w:r>
        <w:rPr>
          <w:rFonts w:ascii="Times New Roman"/>
          <w:b w:val="false"/>
          <w:i w:val="false"/>
          <w:color w:val="000000"/>
          <w:sz w:val="28"/>
        </w:rPr>
        <w:t xml:space="preserve">
      5) теңіз акваторияларының экологиялық жай-күйін бағалау үшін көрсеткіштер. </w:t>
      </w:r>
      <w:r>
        <w:br/>
      </w:r>
      <w:r>
        <w:rPr>
          <w:rFonts w:ascii="Times New Roman"/>
          <w:b w:val="false"/>
          <w:i w:val="false"/>
          <w:color w:val="000000"/>
          <w:sz w:val="28"/>
        </w:rPr>
        <w:t xml:space="preserve">
      Теңіз акваториялары үшін төтенше экологиялық жағдай аймақтарын және экологиялық зілзала аймақтарын айқындау көпжылдық қадағалаулар нәтижелерін қорыту және жинақтау негізінде негізгі химиялық және биологиялық көрсеткіштер бойынша жүргізіледі. Теңіз суларының химиялық ластануының қауіпті деңгейін жиынтық бағалау үшін ШРШ асып түсетін шоғырлануларда бірнеше ластаушы заттарды анықтаған жағдайда тұщы су үшін сияқты, ХЛК(10) (ластаушы заттардың ШРШ асуы бойынша басым 10-нан) - химиялық ластанудың қағаз жүзіндегі жиынтық көрсеткішін қолдану ұсынылады. Бұл көрсеткіш тек қана төтенше экологиялық жағдай аймақтарын және экологиялық зілзала аймақтарын айқындау үшін қолданылады. Химиялық ластану бойынша қосымша көрсеткіштерге ОБТ-5 және ерітілген оттегі жатқызылған. Төтенше экологиялық жағдайды биологиялық көрсеткіштері бойынша бағалау үшін бактерио-, фито- және зоопланктон, бентос және ихтиофауналар, сондай-ақ жеке таксондар және гидробионттар түрлерінің құрылымдық және функционалдық сипаттамалары пайдаланылады. </w:t>
      </w:r>
      <w:r>
        <w:br/>
      </w:r>
      <w:r>
        <w:rPr>
          <w:rFonts w:ascii="Times New Roman"/>
          <w:b w:val="false"/>
          <w:i w:val="false"/>
          <w:color w:val="000000"/>
          <w:sz w:val="28"/>
        </w:rPr>
        <w:t xml:space="preserve">
      Теңіз экожүйесіндегі экологиялық зілзала қоғамдастықтардың құрамында әлі қалған түрлерінің саны мен биомассасының күрт өзгеруімен, ал теңіз акваторияларының эвтрофикациясы кезінде - балдырлардың күшті»"гүлденуімен" (мысалы,»"қызыл толулар"), түптік флора мен фаунаның жоғалуымен, индикаторлық микроорганизмдер шоғырлануының күрт артуымен сипатталады. Жүктемелер төмендеген кездің өзінде құрылымдық-функционалдық байланыстардың бұзылу үрдісі жалғасады. Экожүйелердегі өзгерістер қайтымсыз сипат алады. Теңіз экожүйелерінің жай-күйін бағалаудың қосымша биологиялық көрсеткіштеріне»"гидробионттардың морфологиялық өзгерістері" көрсеткіші жатқызылған. </w:t>
      </w:r>
      <w:r>
        <w:br/>
      </w:r>
      <w:r>
        <w:rPr>
          <w:rFonts w:ascii="Times New Roman"/>
          <w:b w:val="false"/>
          <w:i w:val="false"/>
          <w:color w:val="000000"/>
          <w:sz w:val="28"/>
        </w:rPr>
        <w:t xml:space="preserve">
      Көрсеткіштердің негізгі тізбесіне кірмеген, бірақ қолайсыз жағдайдың сипаты, себептері мен дәрежесі туралы қосымша мәліметтер беретін кез келген өзге көрсеткіштерді пайдаланылу ұсынылады. Ұсынылғандардың санына мыналар жатқызылған: </w:t>
      </w:r>
      <w:r>
        <w:br/>
      </w:r>
      <w:r>
        <w:rPr>
          <w:rFonts w:ascii="Times New Roman"/>
          <w:b w:val="false"/>
          <w:i w:val="false"/>
          <w:color w:val="000000"/>
          <w:sz w:val="28"/>
        </w:rPr>
        <w:t xml:space="preserve">
  </w:t>
      </w:r>
    </w:p>
    <w:bookmarkEnd w:id="27"/>
    <w:bookmarkStart w:name="z31" w:id="28"/>
    <w:p>
      <w:pPr>
        <w:spacing w:after="0"/>
        <w:ind w:left="0"/>
        <w:jc w:val="both"/>
      </w:pPr>
      <w:r>
        <w:rPr>
          <w:rFonts w:ascii="Times New Roman"/>
          <w:b w:val="false"/>
          <w:i w:val="false"/>
          <w:color w:val="000000"/>
          <w:sz w:val="28"/>
        </w:rPr>
        <w:t xml:space="preserve">
      1. Теңіз сулары мен түптік шөгінділердің тест-объектілерде мутагендік әсері бар заттармен ластануын біріктірілген бағалау (микроорганизмдердің стандартты штамдары). Мутагендік әсер стандартты штамдардың мутацияларын тудыратын сынамалардың пайызында көрінеді. Салыстырмалы қанағаттанарлық жағдай кемінде 5% деңгеймен сипатталады. Төтенше экологиялық жағдай - 20-30%, экологиялық зілзала - 30%-дан астам. Түптік шөгінділердің мутагендік белсенділік қосылыстарымен ластануын бағалау акваторияларындағы экологиялық жағдайдың ұзақтығын көрсетеді. </w:t>
      </w:r>
      <w:r>
        <w:br/>
      </w:r>
      <w:r>
        <w:rPr>
          <w:rFonts w:ascii="Times New Roman"/>
          <w:b w:val="false"/>
          <w:i w:val="false"/>
          <w:color w:val="000000"/>
          <w:sz w:val="28"/>
        </w:rPr>
        <w:t xml:space="preserve">
  </w:t>
      </w:r>
    </w:p>
    <w:bookmarkEnd w:id="28"/>
    <w:bookmarkStart w:name="z32" w:id="29"/>
    <w:p>
      <w:pPr>
        <w:spacing w:after="0"/>
        <w:ind w:left="0"/>
        <w:jc w:val="both"/>
      </w:pPr>
      <w:r>
        <w:rPr>
          <w:rFonts w:ascii="Times New Roman"/>
          <w:b w:val="false"/>
          <w:i w:val="false"/>
          <w:color w:val="000000"/>
          <w:sz w:val="28"/>
        </w:rPr>
        <w:t xml:space="preserve">
      2. Ластаушы заттар әсерінің ауыспалы шоғырланулары (АШ). АШ мәндері су ортасының уытты заттармен ластауының барынша рұқсат етілген деңгейін (мкг/л) сипаттайды. Төтенше экологиялық жағдай кезінде теңіз экожүйелерінің қызметіндегі өзгерістер әлі қайтарымды болған кезінде АШ 1-ден 2 дейін болады. </w:t>
      </w:r>
      <w:r>
        <w:br/>
      </w:r>
      <w:r>
        <w:rPr>
          <w:rFonts w:ascii="Times New Roman"/>
          <w:b w:val="false"/>
          <w:i w:val="false"/>
          <w:color w:val="000000"/>
          <w:sz w:val="28"/>
        </w:rPr>
        <w:t xml:space="preserve">
      Теңіз экожүйесінің күрт тозуын білдіретін экологиялық зілзала кезінде АШ 2-3-тен астам болады.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5994"/>
        <w:gridCol w:w="1959"/>
        <w:gridCol w:w="2161"/>
        <w:gridCol w:w="2239"/>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Көрсеткіштер (шоғыр- </w:t>
            </w:r>
            <w:r>
              <w:br/>
            </w:r>
            <w:r>
              <w:rPr>
                <w:rFonts w:ascii="Times New Roman"/>
                <w:b/>
                <w:i w:val="false"/>
                <w:color w:val="000000"/>
                <w:sz w:val="20"/>
              </w:rPr>
              <w:t xml:space="preserve">
ланулар мг/дм </w:t>
            </w:r>
            <w:r>
              <w:rPr>
                <w:rFonts w:ascii="Times New Roman"/>
                <w:b/>
                <w:i w:val="false"/>
                <w:color w:val="000000"/>
                <w:vertAlign w:val="superscript"/>
              </w:rPr>
              <w:t xml:space="preserve">3 </w:t>
            </w:r>
            <w:r>
              <w:rPr>
                <w:rFonts w:ascii="Times New Roman"/>
                <w:b/>
                <w:i w:val="false"/>
                <w:color w:val="000000"/>
                <w:sz w:val="20"/>
              </w:rPr>
              <w:t xml:space="preserve">-мен </w:t>
            </w:r>
            <w:r>
              <w:br/>
            </w:r>
            <w:r>
              <w:rPr>
                <w:rFonts w:ascii="Times New Roman"/>
                <w:b/>
                <w:i w:val="false"/>
                <w:color w:val="000000"/>
                <w:sz w:val="20"/>
              </w:rPr>
              <w:t>
берілген)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 </w:t>
            </w:r>
            <w:r>
              <w:br/>
            </w:r>
            <w:r>
              <w:rPr>
                <w:rFonts w:ascii="Times New Roman"/>
                <w:b/>
                <w:i w:val="false"/>
                <w:color w:val="000000"/>
                <w:sz w:val="20"/>
              </w:rPr>
              <w:t xml:space="preserve">
ялық </w:t>
            </w:r>
            <w:r>
              <w:br/>
            </w:r>
            <w:r>
              <w:rPr>
                <w:rFonts w:ascii="Times New Roman"/>
                <w:b/>
                <w:i w:val="false"/>
                <w:color w:val="000000"/>
                <w:sz w:val="20"/>
              </w:rPr>
              <w:t>
жағдай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1-2- </w:t>
            </w:r>
            <w:r>
              <w:br/>
            </w:r>
            <w:r>
              <w:rPr>
                <w:rFonts w:ascii="Times New Roman"/>
                <w:b w:val="false"/>
                <w:i w:val="false"/>
                <w:color w:val="000000"/>
                <w:sz w:val="20"/>
              </w:rPr>
              <w:t xml:space="preserve">
сыныбының химиялық </w:t>
            </w:r>
            <w:r>
              <w:br/>
            </w:r>
            <w:r>
              <w:rPr>
                <w:rFonts w:ascii="Times New Roman"/>
                <w:b w:val="false"/>
                <w:i w:val="false"/>
                <w:color w:val="000000"/>
                <w:sz w:val="20"/>
              </w:rPr>
              <w:t xml:space="preserve">
заттары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3-4-сыныбы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астам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ХЛК (10) </w:t>
            </w:r>
            <w:r>
              <w:rPr>
                <w:rFonts w:ascii="Times New Roman"/>
                <w:b w:val="false"/>
                <w:i w:val="false"/>
                <w:color w:val="000000"/>
                <w:vertAlign w:val="superscript"/>
              </w:rPr>
              <w:t xml:space="preserve">1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1-2-сыныбы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80-нен </w:t>
            </w:r>
            <w:r>
              <w:br/>
            </w:r>
            <w:r>
              <w:rPr>
                <w:rFonts w:ascii="Times New Roman"/>
                <w:b w:val="false"/>
                <w:i w:val="false"/>
                <w:color w:val="000000"/>
                <w:sz w:val="20"/>
              </w:rPr>
              <w:t xml:space="preserve">
астам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3-4-сыныбы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w:t>
            </w:r>
            <w:r>
              <w:br/>
            </w:r>
            <w:r>
              <w:rPr>
                <w:rFonts w:ascii="Times New Roman"/>
                <w:b w:val="false"/>
                <w:i w:val="false"/>
                <w:color w:val="000000"/>
                <w:sz w:val="20"/>
              </w:rPr>
              <w:t xml:space="preserve">
астам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500-100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(ОБТ </w:t>
            </w:r>
            <w:r>
              <w:rPr>
                <w:rFonts w:ascii="Times New Roman"/>
                <w:b w:val="false"/>
                <w:i w:val="false"/>
                <w:color w:val="000000"/>
                <w:vertAlign w:val="subscript"/>
              </w:rPr>
              <w:t xml:space="preserve">5 </w:t>
            </w:r>
            <w:r>
              <w:rPr>
                <w:rFonts w:ascii="Times New Roman"/>
                <w:b w:val="false"/>
                <w:i w:val="false"/>
                <w:color w:val="000000"/>
                <w:sz w:val="20"/>
              </w:rPr>
              <w:t xml:space="preserve">)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Ерітілген оттегі, мг/дм </w:t>
            </w:r>
            <w:r>
              <w:rPr>
                <w:rFonts w:ascii="Times New Roman"/>
                <w:b w:val="false"/>
                <w:i w:val="false"/>
                <w:color w:val="000000"/>
                <w:vertAlign w:val="superscript"/>
              </w:rPr>
              <w:t xml:space="preserve">3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br/>
            </w:r>
            <w:r>
              <w:rPr>
                <w:rFonts w:ascii="Times New Roman"/>
                <w:b w:val="false"/>
                <w:i w:val="false"/>
                <w:color w:val="000000"/>
                <w:sz w:val="20"/>
              </w:rPr>
              <w:t xml:space="preserve">
аз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2-3-тен аз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ХЛК (10) </w:t>
            </w:r>
            <w:r>
              <w:rPr>
                <w:rFonts w:ascii="Times New Roman"/>
                <w:b w:val="false"/>
                <w:i w:val="false"/>
                <w:color w:val="000000"/>
                <w:vertAlign w:val="superscript"/>
              </w:rPr>
              <w:t xml:space="preserve">1 </w:t>
            </w:r>
            <w:r>
              <w:rPr>
                <w:rFonts w:ascii="Times New Roman"/>
                <w:b w:val="false"/>
                <w:i w:val="false"/>
                <w:color w:val="000000"/>
                <w:sz w:val="20"/>
              </w:rPr>
              <w:t xml:space="preserve">- ШРШ-дан ең көп асатын 10 ластаушы заттар үшін </w:t>
            </w:r>
            <w:r>
              <w:br/>
            </w:r>
            <w:r>
              <w:rPr>
                <w:rFonts w:ascii="Times New Roman"/>
                <w:b w:val="false"/>
                <w:i w:val="false"/>
                <w:color w:val="000000"/>
                <w:sz w:val="20"/>
              </w:rPr>
              <w:t xml:space="preserve">
сулардың қағаз жүзіндегі жиынтық химиялық ластану көрсеткіші. </w:t>
            </w:r>
          </w:p>
        </w:tc>
      </w:tr>
    </w:tbl>
    <w:bookmarkStart w:name="z33" w:id="30"/>
    <w:p>
      <w:pPr>
        <w:spacing w:after="0"/>
        <w:ind w:left="0"/>
        <w:jc w:val="both"/>
      </w:pPr>
      <w:r>
        <w:rPr>
          <w:rFonts w:ascii="Times New Roman"/>
          <w:b w:val="false"/>
          <w:i w:val="false"/>
          <w:color w:val="000000"/>
          <w:sz w:val="28"/>
        </w:rPr>
        <w:t xml:space="preserve">
      6) шаруашылық объектілердің учаскелері үшін жер асты суларының ластану дәрежесін бағалау үшін көрсеткіштер. </w:t>
      </w:r>
      <w:r>
        <w:br/>
      </w:r>
      <w:r>
        <w:rPr>
          <w:rFonts w:ascii="Times New Roman"/>
          <w:b w:val="false"/>
          <w:i w:val="false"/>
          <w:color w:val="000000"/>
          <w:sz w:val="28"/>
        </w:rPr>
        <w:t xml:space="preserve">
      Шаруашылық объектілер әсер ететін аймақтардың учаскелеріндегі жер асты суларының ластануы ластаушы заттардың шоғырлануымен және ластану аясындағы ауданның мөлшерімен сипатталады.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273"/>
        <w:gridCol w:w="1513"/>
        <w:gridCol w:w="1753"/>
        <w:gridCol w:w="20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заттардың </w:t>
            </w:r>
            <w:r>
              <w:br/>
            </w:r>
            <w:r>
              <w:rPr>
                <w:rFonts w:ascii="Times New Roman"/>
                <w:b w:val="false"/>
                <w:i w:val="false"/>
                <w:color w:val="000000"/>
                <w:sz w:val="20"/>
              </w:rPr>
              <w:t xml:space="preserve">
құрамы (нитраттар, </w:t>
            </w:r>
            <w:r>
              <w:br/>
            </w:r>
            <w:r>
              <w:rPr>
                <w:rFonts w:ascii="Times New Roman"/>
                <w:b w:val="false"/>
                <w:i w:val="false"/>
                <w:color w:val="000000"/>
                <w:sz w:val="20"/>
              </w:rPr>
              <w:t xml:space="preserve">
фенолдар, ауырметалдар, </w:t>
            </w:r>
            <w:r>
              <w:br/>
            </w:r>
            <w:r>
              <w:rPr>
                <w:rFonts w:ascii="Times New Roman"/>
                <w:b w:val="false"/>
                <w:i w:val="false"/>
                <w:color w:val="000000"/>
                <w:sz w:val="20"/>
              </w:rPr>
              <w:t xml:space="preserve">
синтетикалық үстіңгі </w:t>
            </w:r>
            <w:r>
              <w:br/>
            </w:r>
            <w:r>
              <w:rPr>
                <w:rFonts w:ascii="Times New Roman"/>
                <w:b w:val="false"/>
                <w:i w:val="false"/>
                <w:color w:val="000000"/>
                <w:sz w:val="20"/>
              </w:rPr>
              <w:t xml:space="preserve">
белсенді заттар, мұнай), </w:t>
            </w:r>
            <w:r>
              <w:br/>
            </w:r>
            <w:r>
              <w:rPr>
                <w:rFonts w:ascii="Times New Roman"/>
                <w:b w:val="false"/>
                <w:i w:val="false"/>
                <w:color w:val="000000"/>
                <w:sz w:val="20"/>
              </w:rPr>
              <w:t xml:space="preserve">
ШРШ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Хлорорганикалық қосы- </w:t>
            </w:r>
            <w:r>
              <w:br/>
            </w:r>
            <w:r>
              <w:rPr>
                <w:rFonts w:ascii="Times New Roman"/>
                <w:b w:val="false"/>
                <w:i w:val="false"/>
                <w:color w:val="000000"/>
                <w:sz w:val="20"/>
              </w:rPr>
              <w:t xml:space="preserve">
лыстар, ШРШ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Канцерогендер, бенз </w:t>
            </w:r>
            <w:r>
              <w:br/>
            </w:r>
            <w:r>
              <w:rPr>
                <w:rFonts w:ascii="Times New Roman"/>
                <w:b w:val="false"/>
                <w:i w:val="false"/>
                <w:color w:val="000000"/>
                <w:sz w:val="20"/>
              </w:rPr>
              <w:t xml:space="preserve">
(а)пирен, ШРШ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 аясының </w:t>
            </w:r>
            <w:r>
              <w:br/>
            </w:r>
            <w:r>
              <w:rPr>
                <w:rFonts w:ascii="Times New Roman"/>
                <w:b w:val="false"/>
                <w:i w:val="false"/>
                <w:color w:val="000000"/>
                <w:sz w:val="20"/>
              </w:rPr>
              <w:t xml:space="preserve">
ауданы, км </w:t>
            </w:r>
            <w:r>
              <w:rPr>
                <w:rFonts w:ascii="Times New Roman"/>
                <w:b w:val="false"/>
                <w:i w:val="false"/>
                <w:color w:val="000000"/>
                <w:vertAlign w:val="superscript"/>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кем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Минералдану, г/л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Еріген оттегі, мг/дм </w:t>
            </w:r>
            <w:r>
              <w:rPr>
                <w:rFonts w:ascii="Times New Roman"/>
                <w:b w:val="false"/>
                <w:i w:val="false"/>
                <w:color w:val="000000"/>
                <w:vertAlign w:val="superscript"/>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br/>
            </w:r>
            <w:r>
              <w:rPr>
                <w:rFonts w:ascii="Times New Roman"/>
                <w:b w:val="false"/>
                <w:i w:val="false"/>
                <w:color w:val="000000"/>
                <w:sz w:val="20"/>
              </w:rPr>
              <w:t xml:space="preserve">
астам </w:t>
            </w:r>
          </w:p>
        </w:tc>
      </w:tr>
    </w:tbl>
    <w:bookmarkStart w:name="z34" w:id="31"/>
    <w:p>
      <w:pPr>
        <w:spacing w:after="0"/>
        <w:ind w:left="0"/>
        <w:jc w:val="both"/>
      </w:pPr>
      <w:r>
        <w:rPr>
          <w:rFonts w:ascii="Times New Roman"/>
          <w:b w:val="false"/>
          <w:i w:val="false"/>
          <w:color w:val="000000"/>
          <w:sz w:val="28"/>
        </w:rPr>
        <w:t xml:space="preserve">
      7) топырақтың жай-күйін бағалау үшін көрсеткіштер </w:t>
      </w:r>
      <w:r>
        <w:br/>
      </w:r>
      <w:r>
        <w:rPr>
          <w:rFonts w:ascii="Times New Roman"/>
          <w:b w:val="false"/>
          <w:i w:val="false"/>
          <w:color w:val="000000"/>
          <w:sz w:val="28"/>
        </w:rPr>
        <w:t xml:space="preserve">
      Топырақтың жай-күйін экологиялық бағалау өлшемдерін таңдау олардың орналасқан орнының ерекшеліктерімен, генезисімен, буферлігімен, сондай-ақ оларды пайдаланудың алуан түрлілігімен анықталады. Топырақтың ластануын тудыратын қызметтің түрлерін анықтау зерттелетін аумақтағы ластанудың ауқымы мен дәрежесі туралы толық көрініс береді және көрсеткіштер санын едәуір тарылтуға және нақтылауға мүмкіндік береді. </w:t>
      </w:r>
      <w:r>
        <w:br/>
      </w:r>
      <w:r>
        <w:rPr>
          <w:rFonts w:ascii="Times New Roman"/>
          <w:b w:val="false"/>
          <w:i w:val="false"/>
          <w:color w:val="000000"/>
          <w:sz w:val="28"/>
        </w:rPr>
        <w:t xml:space="preserve">
      Топырақтың экологиялық жай-күйін бағалауда экологиялық қолайсыздық дәрежесінің негізгі көрсеткіштері физикалық тозу, химиялық және биологиялық ластану критерийлері болып табылады.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313"/>
        <w:gridCol w:w="1693"/>
        <w:gridCol w:w="1733"/>
        <w:gridCol w:w="2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Салыстыр- </w:t>
            </w:r>
            <w:r>
              <w:br/>
            </w:r>
            <w:r>
              <w:rPr>
                <w:rFonts w:ascii="Times New Roman"/>
                <w:b/>
                <w:i w:val="false"/>
                <w:color w:val="000000"/>
                <w:sz w:val="20"/>
              </w:rPr>
              <w:t xml:space="preserve">
малы </w:t>
            </w:r>
            <w:r>
              <w:br/>
            </w:r>
            <w:r>
              <w:rPr>
                <w:rFonts w:ascii="Times New Roman"/>
                <w:b/>
                <w:i w:val="false"/>
                <w:color w:val="000000"/>
                <w:sz w:val="20"/>
              </w:rPr>
              <w:t xml:space="preserve">
қанағат- </w:t>
            </w:r>
            <w:r>
              <w:br/>
            </w:r>
            <w:r>
              <w:rPr>
                <w:rFonts w:ascii="Times New Roman"/>
                <w:b/>
                <w:i w:val="false"/>
                <w:color w:val="000000"/>
                <w:sz w:val="20"/>
              </w:rPr>
              <w:t xml:space="preserve">
танарлық </w:t>
            </w:r>
            <w:r>
              <w:br/>
            </w:r>
            <w:r>
              <w:rPr>
                <w:rFonts w:ascii="Times New Roman"/>
                <w:b/>
                <w:i w:val="false"/>
                <w:color w:val="000000"/>
                <w:sz w:val="20"/>
              </w:rPr>
              <w:t>
жағдай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14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тозу салдарынан </w:t>
            </w:r>
            <w:r>
              <w:br/>
            </w:r>
            <w:r>
              <w:rPr>
                <w:rFonts w:ascii="Times New Roman"/>
                <w:b w:val="false"/>
                <w:i w:val="false"/>
                <w:color w:val="000000"/>
                <w:sz w:val="20"/>
              </w:rPr>
              <w:t xml:space="preserve">
ауылшаруашылығы </w:t>
            </w:r>
            <w:r>
              <w:br/>
            </w:r>
            <w:r>
              <w:rPr>
                <w:rFonts w:ascii="Times New Roman"/>
                <w:b w:val="false"/>
                <w:i w:val="false"/>
                <w:color w:val="000000"/>
                <w:sz w:val="20"/>
              </w:rPr>
              <w:t xml:space="preserve">
айналымынан шығарылған </w:t>
            </w:r>
            <w:r>
              <w:br/>
            </w:r>
            <w:r>
              <w:rPr>
                <w:rFonts w:ascii="Times New Roman"/>
                <w:b w:val="false"/>
                <w:i w:val="false"/>
                <w:color w:val="000000"/>
                <w:sz w:val="20"/>
              </w:rPr>
              <w:t xml:space="preserve">
жерлердің ауданы, </w:t>
            </w:r>
            <w:r>
              <w:br/>
            </w:r>
            <w:r>
              <w:rPr>
                <w:rFonts w:ascii="Times New Roman"/>
                <w:b w:val="false"/>
                <w:i w:val="false"/>
                <w:color w:val="000000"/>
                <w:sz w:val="20"/>
              </w:rPr>
              <w:t xml:space="preserve">
ауылшаруашылығы алқап- </w:t>
            </w:r>
            <w:r>
              <w:br/>
            </w:r>
            <w:r>
              <w:rPr>
                <w:rFonts w:ascii="Times New Roman"/>
                <w:b w:val="false"/>
                <w:i w:val="false"/>
                <w:color w:val="000000"/>
                <w:sz w:val="20"/>
              </w:rPr>
              <w:t xml:space="preserve">
тарының жалпы алаңының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30-ға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Гумусты көкжиектің </w:t>
            </w:r>
            <w:r>
              <w:br/>
            </w:r>
            <w:r>
              <w:rPr>
                <w:rFonts w:ascii="Times New Roman"/>
                <w:b w:val="false"/>
                <w:i w:val="false"/>
                <w:color w:val="000000"/>
                <w:sz w:val="20"/>
              </w:rPr>
              <w:t xml:space="preserve">
жойылуы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rPr>
                <w:rFonts w:ascii="Times New Roman"/>
                <w:b w:val="false"/>
                <w:i w:val="false"/>
                <w:color w:val="000000"/>
                <w:vertAlign w:val="subscript"/>
              </w:rPr>
              <w:t xml:space="preserve">mах </w:t>
            </w:r>
            <w:r>
              <w:rPr>
                <w:rFonts w:ascii="Times New Roman"/>
                <w:b w:val="false"/>
                <w:i w:val="false"/>
                <w:color w:val="000000"/>
                <w:sz w:val="20"/>
              </w:rPr>
              <w:t xml:space="preserve">(А1)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0,1А-ға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бетінің абио- </w:t>
            </w:r>
            <w:r>
              <w:br/>
            </w:r>
            <w:r>
              <w:rPr>
                <w:rFonts w:ascii="Times New Roman"/>
                <w:b w:val="false"/>
                <w:i w:val="false"/>
                <w:color w:val="000000"/>
                <w:sz w:val="20"/>
              </w:rPr>
              <w:t xml:space="preserve">
тикалық тасындылармен </w:t>
            </w:r>
            <w:r>
              <w:br/>
            </w:r>
            <w:r>
              <w:rPr>
                <w:rFonts w:ascii="Times New Roman"/>
                <w:b w:val="false"/>
                <w:i w:val="false"/>
                <w:color w:val="000000"/>
                <w:sz w:val="20"/>
              </w:rPr>
              <w:t xml:space="preserve">
жабықтығы, см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тығыздығының </w:t>
            </w:r>
            <w:r>
              <w:br/>
            </w:r>
            <w:r>
              <w:rPr>
                <w:rFonts w:ascii="Times New Roman"/>
                <w:b w:val="false"/>
                <w:i w:val="false"/>
                <w:color w:val="000000"/>
                <w:sz w:val="20"/>
              </w:rPr>
              <w:t xml:space="preserve">
артуы, тепе-тең сына- </w:t>
            </w:r>
            <w:r>
              <w:br/>
            </w:r>
            <w:r>
              <w:rPr>
                <w:rFonts w:ascii="Times New Roman"/>
                <w:b w:val="false"/>
                <w:i w:val="false"/>
                <w:color w:val="000000"/>
                <w:sz w:val="20"/>
              </w:rPr>
              <w:t xml:space="preserve">
маның еселігі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1,3-ке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астындағы сулар </w:t>
            </w:r>
            <w:r>
              <w:br/>
            </w:r>
            <w:r>
              <w:rPr>
                <w:rFonts w:ascii="Times New Roman"/>
                <w:b w:val="false"/>
                <w:i w:val="false"/>
                <w:color w:val="000000"/>
                <w:sz w:val="20"/>
              </w:rPr>
              <w:t xml:space="preserve">
деңгейінің көтерілуі, </w:t>
            </w:r>
            <w:r>
              <w:br/>
            </w:r>
            <w:r>
              <w:rPr>
                <w:rFonts w:ascii="Times New Roman"/>
                <w:b w:val="false"/>
                <w:i w:val="false"/>
                <w:color w:val="000000"/>
                <w:sz w:val="20"/>
              </w:rPr>
              <w:t xml:space="preserve">
сыни мәнінен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w:t>
            </w:r>
            <w:r>
              <w:br/>
            </w:r>
            <w:r>
              <w:rPr>
                <w:rFonts w:ascii="Times New Roman"/>
                <w:b w:val="false"/>
                <w:i w:val="false"/>
                <w:color w:val="000000"/>
                <w:sz w:val="20"/>
              </w:rPr>
              <w:t xml:space="preserve">
деңгей </w:t>
            </w:r>
          </w:p>
        </w:tc>
      </w:tr>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ластану, </w:t>
            </w:r>
            <w:r>
              <w:br/>
            </w:r>
            <w:r>
              <w:rPr>
                <w:rFonts w:ascii="Times New Roman"/>
                <w:b w:val="false"/>
                <w:i w:val="false"/>
                <w:color w:val="000000"/>
                <w:sz w:val="20"/>
              </w:rPr>
              <w:t xml:space="preserve">
Кu/ km </w:t>
            </w:r>
            <w:r>
              <w:rPr>
                <w:rFonts w:ascii="Times New Roman"/>
                <w:b w:val="false"/>
                <w:i w:val="false"/>
                <w:color w:val="000000"/>
                <w:vertAlign w:val="superscript"/>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цезий-137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40-тан </w:t>
            </w:r>
            <w:r>
              <w:br/>
            </w:r>
            <w:r>
              <w:rPr>
                <w:rFonts w:ascii="Times New Roman"/>
                <w:b w:val="false"/>
                <w:i w:val="false"/>
                <w:color w:val="000000"/>
                <w:sz w:val="20"/>
              </w:rPr>
              <w:t xml:space="preserve">
жоғары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w:t>
            </w:r>
            <w:r>
              <w:br/>
            </w:r>
            <w:r>
              <w:rPr>
                <w:rFonts w:ascii="Times New Roman"/>
                <w:b w:val="false"/>
                <w:i w:val="false"/>
                <w:color w:val="000000"/>
                <w:sz w:val="20"/>
              </w:rPr>
              <w:t xml:space="preserve">
дейін </w:t>
            </w:r>
          </w:p>
        </w:tc>
      </w:tr>
      <w:tr>
        <w:trPr>
          <w:trHeight w:val="720" w:hRule="atLeast"/>
        </w:trPr>
        <w:tc>
          <w:tcPr>
            <w:tcW w:w="0" w:type="auto"/>
            <w:vMerge/>
            <w:tcBorders>
              <w:top w:val="nil"/>
              <w:left w:val="single" w:color="cfcfcf" w:sz="5"/>
              <w:bottom w:val="single" w:color="cfcfcf" w:sz="5"/>
              <w:right w:val="single" w:color="cfcfcf" w:sz="5"/>
            </w:tcBorders>
          </w:tcP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стронций-90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жоғары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1-ге </w:t>
            </w:r>
            <w:r>
              <w:br/>
            </w:r>
            <w:r>
              <w:rPr>
                <w:rFonts w:ascii="Times New Roman"/>
                <w:b w:val="false"/>
                <w:i w:val="false"/>
                <w:color w:val="000000"/>
                <w:sz w:val="20"/>
              </w:rPr>
              <w:t xml:space="preserve">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плутоний (изотоптар </w:t>
            </w:r>
            <w:r>
              <w:br/>
            </w:r>
            <w:r>
              <w:rPr>
                <w:rFonts w:ascii="Times New Roman"/>
                <w:b w:val="false"/>
                <w:i w:val="false"/>
                <w:color w:val="000000"/>
                <w:sz w:val="20"/>
              </w:rPr>
              <w:t xml:space="preserve">
сомасы)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0,1-ден </w:t>
            </w:r>
            <w:r>
              <w:br/>
            </w:r>
            <w:r>
              <w:rPr>
                <w:rFonts w:ascii="Times New Roman"/>
                <w:b w:val="false"/>
                <w:i w:val="false"/>
                <w:color w:val="000000"/>
                <w:sz w:val="20"/>
              </w:rPr>
              <w:t xml:space="preserve">
жоғары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0,05-ке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кезеңінде жыр- </w:t>
            </w:r>
            <w:r>
              <w:br/>
            </w:r>
            <w:r>
              <w:rPr>
                <w:rFonts w:ascii="Times New Roman"/>
                <w:b w:val="false"/>
                <w:i w:val="false"/>
                <w:color w:val="000000"/>
                <w:sz w:val="20"/>
              </w:rPr>
              <w:t xml:space="preserve">
тылатын топырақтағы </w:t>
            </w:r>
            <w:r>
              <w:br/>
            </w:r>
            <w:r>
              <w:rPr>
                <w:rFonts w:ascii="Times New Roman"/>
                <w:b w:val="false"/>
                <w:i w:val="false"/>
                <w:color w:val="000000"/>
                <w:sz w:val="20"/>
              </w:rPr>
              <w:t xml:space="preserve">
гумустың жоғалтулары, </w:t>
            </w:r>
            <w:r>
              <w:br/>
            </w:r>
            <w:r>
              <w:rPr>
                <w:rFonts w:ascii="Times New Roman"/>
                <w:b w:val="false"/>
                <w:i w:val="false"/>
                <w:color w:val="000000"/>
                <w:sz w:val="20"/>
              </w:rPr>
              <w:t xml:space="preserve">
салыстырмалы </w:t>
            </w:r>
            <w:r>
              <w:br/>
            </w:r>
            <w:r>
              <w:rPr>
                <w:rFonts w:ascii="Times New Roman"/>
                <w:b w:val="false"/>
                <w:i w:val="false"/>
                <w:color w:val="000000"/>
                <w:sz w:val="20"/>
              </w:rPr>
              <w:t xml:space="preserve">
пайыздарда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25-тен </w:t>
            </w:r>
            <w:r>
              <w:br/>
            </w:r>
            <w:r>
              <w:rPr>
                <w:rFonts w:ascii="Times New Roman"/>
                <w:b w:val="false"/>
                <w:i w:val="false"/>
                <w:color w:val="000000"/>
                <w:sz w:val="20"/>
              </w:rPr>
              <w:t xml:space="preserve">
жоғары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еритін тұздар </w:t>
            </w:r>
            <w:r>
              <w:br/>
            </w:r>
            <w:r>
              <w:rPr>
                <w:rFonts w:ascii="Times New Roman"/>
                <w:b w:val="false"/>
                <w:i w:val="false"/>
                <w:color w:val="000000"/>
                <w:sz w:val="20"/>
              </w:rPr>
              <w:t xml:space="preserve">
құрамының артуы, </w:t>
            </w:r>
            <w:r>
              <w:br/>
            </w:r>
            <w:r>
              <w:rPr>
                <w:rFonts w:ascii="Times New Roman"/>
                <w:b w:val="false"/>
                <w:i w:val="false"/>
                <w:color w:val="000000"/>
                <w:sz w:val="20"/>
              </w:rPr>
              <w:t xml:space="preserve">
ж/100г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0,8-ден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0,4-ке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натрий </w:t>
            </w:r>
            <w:r>
              <w:br/>
            </w:r>
            <w:r>
              <w:rPr>
                <w:rFonts w:ascii="Times New Roman"/>
                <w:b w:val="false"/>
                <w:i w:val="false"/>
                <w:color w:val="000000"/>
                <w:sz w:val="20"/>
              </w:rPr>
              <w:t xml:space="preserve">
үлесінің артуы, КАС </w:t>
            </w:r>
            <w:r>
              <w:rPr>
                <w:rFonts w:ascii="Times New Roman"/>
                <w:b w:val="false"/>
                <w:i w:val="false"/>
                <w:color w:val="000000"/>
                <w:vertAlign w:val="superscript"/>
              </w:rPr>
              <w:t xml:space="preserve">1 </w:t>
            </w:r>
            <w:r>
              <w:rPr>
                <w:rFonts w:ascii="Times New Roman"/>
                <w:b w:val="false"/>
                <w:i w:val="false"/>
                <w:color w:val="000000"/>
                <w:sz w:val="20"/>
              </w:rPr>
              <w:t xml:space="preserve">-тан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25-тен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w:t>
            </w:r>
            <w:r>
              <w:br/>
            </w:r>
            <w:r>
              <w:rPr>
                <w:rFonts w:ascii="Times New Roman"/>
                <w:b w:val="false"/>
                <w:i w:val="false"/>
                <w:color w:val="000000"/>
                <w:sz w:val="20"/>
              </w:rPr>
              <w:t xml:space="preserve">
дейін </w:t>
            </w:r>
          </w:p>
        </w:tc>
      </w:tr>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заттар ШРШ- </w:t>
            </w:r>
            <w:r>
              <w:br/>
            </w:r>
            <w:r>
              <w:rPr>
                <w:rFonts w:ascii="Times New Roman"/>
                <w:b w:val="false"/>
                <w:i w:val="false"/>
                <w:color w:val="000000"/>
                <w:sz w:val="20"/>
              </w:rPr>
              <w:t xml:space="preserve">
ның асуы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w:t>
            </w:r>
            <w:r>
              <w:br/>
            </w:r>
            <w:r>
              <w:rPr>
                <w:rFonts w:ascii="Times New Roman"/>
                <w:b w:val="false"/>
                <w:i w:val="false"/>
                <w:color w:val="000000"/>
                <w:sz w:val="20"/>
              </w:rPr>
              <w:t xml:space="preserve">
1-сыныбы, (бенз(а)пи- </w:t>
            </w:r>
            <w:r>
              <w:br/>
            </w:r>
            <w:r>
              <w:rPr>
                <w:rFonts w:ascii="Times New Roman"/>
                <w:b w:val="false"/>
                <w:i w:val="false"/>
                <w:color w:val="000000"/>
                <w:sz w:val="20"/>
              </w:rPr>
              <w:t xml:space="preserve">
ренді, диоксиндерді </w:t>
            </w:r>
            <w:r>
              <w:br/>
            </w:r>
            <w:r>
              <w:rPr>
                <w:rFonts w:ascii="Times New Roman"/>
                <w:b w:val="false"/>
                <w:i w:val="false"/>
                <w:color w:val="000000"/>
                <w:sz w:val="20"/>
              </w:rPr>
              <w:t xml:space="preserve">
қоса алғанда);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2-ге </w:t>
            </w:r>
            <w:r>
              <w:br/>
            </w:r>
            <w:r>
              <w:rPr>
                <w:rFonts w:ascii="Times New Roman"/>
                <w:b w:val="false"/>
                <w:i w:val="false"/>
                <w:color w:val="000000"/>
                <w:sz w:val="20"/>
              </w:rPr>
              <w:t xml:space="preserve">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w:t>
            </w:r>
            <w:r>
              <w:br/>
            </w:r>
            <w:r>
              <w:rPr>
                <w:rFonts w:ascii="Times New Roman"/>
                <w:b w:val="false"/>
                <w:i w:val="false"/>
                <w:color w:val="000000"/>
                <w:sz w:val="20"/>
              </w:rPr>
              <w:t xml:space="preserve">
2-сыныбы;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w:t>
            </w:r>
            <w:r>
              <w:br/>
            </w:r>
            <w:r>
              <w:rPr>
                <w:rFonts w:ascii="Times New Roman"/>
                <w:b w:val="false"/>
                <w:i w:val="false"/>
                <w:color w:val="000000"/>
                <w:sz w:val="20"/>
              </w:rPr>
              <w:t xml:space="preserve">
3-сыныбы; (мұнай мен </w:t>
            </w:r>
            <w:r>
              <w:br/>
            </w:r>
            <w:r>
              <w:rPr>
                <w:rFonts w:ascii="Times New Roman"/>
                <w:b w:val="false"/>
                <w:i w:val="false"/>
                <w:color w:val="000000"/>
                <w:sz w:val="20"/>
              </w:rPr>
              <w:t xml:space="preserve">
мұнай өнімдерін қоса </w:t>
            </w:r>
            <w:r>
              <w:br/>
            </w:r>
            <w:r>
              <w:rPr>
                <w:rFonts w:ascii="Times New Roman"/>
                <w:b w:val="false"/>
                <w:i w:val="false"/>
                <w:color w:val="000000"/>
                <w:sz w:val="20"/>
              </w:rPr>
              <w:t xml:space="preserve">
алғанда)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25-тен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микробтық </w:t>
            </w:r>
            <w:r>
              <w:br/>
            </w:r>
            <w:r>
              <w:rPr>
                <w:rFonts w:ascii="Times New Roman"/>
                <w:b w:val="false"/>
                <w:i w:val="false"/>
                <w:color w:val="000000"/>
                <w:sz w:val="20"/>
              </w:rPr>
              <w:t xml:space="preserve">
масса деңгейінің </w:t>
            </w:r>
            <w:r>
              <w:br/>
            </w:r>
            <w:r>
              <w:rPr>
                <w:rFonts w:ascii="Times New Roman"/>
                <w:b w:val="false"/>
                <w:i w:val="false"/>
                <w:color w:val="000000"/>
                <w:sz w:val="20"/>
              </w:rPr>
              <w:t xml:space="preserve">
төмендеуі, еселік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50-ге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Топырақтың </w:t>
            </w:r>
            <w:r>
              <w:br/>
            </w:r>
            <w:r>
              <w:rPr>
                <w:rFonts w:ascii="Times New Roman"/>
                <w:b w:val="false"/>
                <w:i w:val="false"/>
                <w:color w:val="000000"/>
                <w:sz w:val="20"/>
              </w:rPr>
              <w:t xml:space="preserve">
фитоуыттылығы (өсінділер </w:t>
            </w:r>
            <w:r>
              <w:br/>
            </w:r>
            <w:r>
              <w:rPr>
                <w:rFonts w:ascii="Times New Roman"/>
                <w:b w:val="false"/>
                <w:i w:val="false"/>
                <w:color w:val="000000"/>
                <w:sz w:val="20"/>
              </w:rPr>
              <w:t xml:space="preserve">
санының төмендеуі), аямен </w:t>
            </w:r>
            <w:r>
              <w:br/>
            </w:r>
            <w:r>
              <w:rPr>
                <w:rFonts w:ascii="Times New Roman"/>
                <w:b w:val="false"/>
                <w:i w:val="false"/>
                <w:color w:val="000000"/>
                <w:sz w:val="20"/>
              </w:rPr>
              <w:t xml:space="preserve">
салыстырғандағы еселік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1,4-ке </w:t>
            </w:r>
            <w:r>
              <w:br/>
            </w:r>
            <w:r>
              <w:rPr>
                <w:rFonts w:ascii="Times New Roman"/>
                <w:b w:val="false"/>
                <w:i w:val="false"/>
                <w:color w:val="000000"/>
                <w:sz w:val="20"/>
              </w:rPr>
              <w:t xml:space="preserve">
дейін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Ластанған негізгі </w:t>
            </w:r>
            <w:r>
              <w:br/>
            </w:r>
            <w:r>
              <w:rPr>
                <w:rFonts w:ascii="Times New Roman"/>
                <w:b w:val="false"/>
                <w:i w:val="false"/>
                <w:color w:val="000000"/>
                <w:sz w:val="20"/>
              </w:rPr>
              <w:t xml:space="preserve">
ауылшаруашылығы өнімінің </w:t>
            </w:r>
            <w:r>
              <w:br/>
            </w:r>
            <w:r>
              <w:rPr>
                <w:rFonts w:ascii="Times New Roman"/>
                <w:b w:val="false"/>
                <w:i w:val="false"/>
                <w:color w:val="000000"/>
                <w:sz w:val="20"/>
              </w:rPr>
              <w:t xml:space="preserve">
үлесі, тексерілгеннің </w:t>
            </w:r>
            <w:r>
              <w:br/>
            </w:r>
            <w:r>
              <w:rPr>
                <w:rFonts w:ascii="Times New Roman"/>
                <w:b w:val="false"/>
                <w:i w:val="false"/>
                <w:color w:val="000000"/>
                <w:sz w:val="20"/>
              </w:rPr>
              <w:t xml:space="preserve">
көлемінен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25-ке </w:t>
            </w:r>
            <w:r>
              <w:br/>
            </w:r>
            <w:r>
              <w:rPr>
                <w:rFonts w:ascii="Times New Roman"/>
                <w:b w:val="false"/>
                <w:i w:val="false"/>
                <w:color w:val="000000"/>
                <w:sz w:val="20"/>
              </w:rPr>
              <w:t xml:space="preserve">
дейін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көрсеткіштерді </w:t>
            </w:r>
            <w:r>
              <w:br/>
            </w:r>
            <w:r>
              <w:rPr>
                <w:rFonts w:ascii="Times New Roman"/>
                <w:b w:val="false"/>
                <w:i w:val="false"/>
                <w:color w:val="000000"/>
                <w:sz w:val="20"/>
              </w:rPr>
              <w:t xml:space="preserve">
қарау (2.10-кесте)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КАС-катиондық алмасу сыйымдылығы </w:t>
            </w:r>
          </w:p>
        </w:tc>
      </w:tr>
    </w:tbl>
    <w:p>
      <w:pPr>
        <w:spacing w:after="0"/>
        <w:ind w:left="0"/>
        <w:jc w:val="both"/>
      </w:pPr>
      <w:r>
        <w:rPr>
          <w:rFonts w:ascii="Times New Roman"/>
          <w:b w:val="false"/>
          <w:i w:val="false"/>
          <w:color w:val="000000"/>
          <w:sz w:val="28"/>
        </w:rPr>
        <w:t xml:space="preserve">      Аумақтың экологиялық жай-күйінің критерийі ретінде топырақ тозуының нәтижесінде (эрозия, дефляция, қайталама сортаңдалу, сортаңдалу, шел қабықтану) пайдаланылатын жерден шығарылған алқаптардың ауданын пайдалану ұсынылады. Қолайсыз процестердің бірқатары (пайдалы қазбаларды ашық өңдеу, құрылыс жұмыстары кезінде топырақтың жамылғысын механикалық жою; адам жасаған су эрозиясы және дефляциясы) оның дәрежесі топырақтың тозу критерийі ретінде пайдаланған топырақ көкжиектерін бұзуға әкеліп соғады. Топырақ құрылымының бұзылуы және қосылу процестерінің дамуы топырақ тозуының маңызды көрсеткіштері болып табылатын топырақ тығыздығының ұлғаю дәрежесімен сипатталады. Жер астындағы сулар деңгейінің ұлғаюын топырақтың әрбір типі үшін әртүрлі сыни мәніне қатысты бағалау ұсынылады. Топырақтың экологиялық уыттылылығын бағалау үшін қауіптіліктің әртүрлі сыныптағы заттары үшін сараланған түрде нақты ластаушы заттардың ШРШ асу еселігін пайдалану орынды. Бірқатар ластаушы заттар үшін ШРШ бекітілген мәнінің болмауына байланысты (мысалы, кадмий үшін) табиғи сулар үшін ШРШ тиісті шамасына топырақтың (топырақ қоспасы) сұйық фазасындағы ластаушы заттардың бар болуына қатынасын пайдалану ұсынылады. </w:t>
      </w:r>
      <w:r>
        <w:br/>
      </w:r>
      <w:r>
        <w:rPr>
          <w:rFonts w:ascii="Times New Roman"/>
          <w:b w:val="false"/>
          <w:i w:val="false"/>
          <w:color w:val="000000"/>
          <w:sz w:val="28"/>
        </w:rPr>
        <w:t xml:space="preserve">
      Топырақ ластануының кешенді көрсеткіші ретінде фитоуыттылықты жоғары өсімдіктер ұрықтарының өсіп шығуын, өсуін және дамуын басатын ластанған топырақтың қасиеті қабылданады (тесттік көрсеткіш). Топырақтың биологиялық тозуының белгісі топырақтың микроорганизмдері өміршеңдігінің төмендеуі болып табылады, ол туралы белсенді микробты биомасса деңгейінің төмендеуі бойынша, сондай-ақ неғұрлым таратылған, бірақ сонша нақты емес көрсеткіш - топырақтың тыныс алуы бойынша айтуға болады. Топырақтың экологиялық жай-күйін бағалау критерийлері және параметрлер негізінде олардың маңыздылығы өңірлік ерекшеліктермен анықталатын қарастырылатын критерийдің байқалу ауданын ескере отырып жүргізіледі. Топырақтағы ластаушы заттардың шекті рұқсат етілген нормалардан асудың еселігін, ең алдымен, осы заттардың жылжымалы нысандары бойынша бағалаған жөн. </w:t>
      </w:r>
      <w:r>
        <w:br/>
      </w:r>
      <w:r>
        <w:rPr>
          <w:rFonts w:ascii="Times New Roman"/>
          <w:b w:val="false"/>
          <w:i w:val="false"/>
          <w:color w:val="000000"/>
          <w:sz w:val="28"/>
        </w:rPr>
        <w:t xml:space="preserve">
      Топырақ жай-күйінің экологиялық көрсеткіштерінің бірі әлеуетті құнарлылықты сипаттайтын ценоздардың биологиялық өнімділігі болып табылады. Ауыл шаруашылығы аумақтарының топырақтары үшін мұндай көрсеткіш орташа өнімділік болып табылады. Сараптамалық түрде осы жергілікті жер және дәнді-дақыл үшін барлық агротехникалық және агрохимиялық іс-шаралар кешенінің сәйкестігі кезінде төтенше экологиялық зілзала аумағы үшін өнімділіктің түсуін 75%-дан астамға төтенше экологиялық жағдай аумағы үшін 50-75% қабылдау ұсынылады. Қаралатын аумақ (топырақ, ауа, суармалы және жер астындағы сулар) ластануының дәрежесі индикаторының қосымша көрсеткіштері өнім сапасына нормативтік-техникалық құжаттаманың талаптарына сәйкес келмейтін өнім үлесі болып табылады (пестицидтердің, уытты элементтердің, микотоксиндердің, нитраттардың, нитриттердің және т.б. қалдық саны). </w:t>
      </w:r>
      <w:r>
        <w:br/>
      </w:r>
      <w:r>
        <w:rPr>
          <w:rFonts w:ascii="Times New Roman"/>
          <w:b w:val="false"/>
          <w:i w:val="false"/>
          <w:color w:val="000000"/>
          <w:sz w:val="28"/>
        </w:rPr>
        <w:t xml:space="preserve">
      Топырақтардың жай-күйі туралы деректерді ластаушы заттардың негізгі көрсеткіштері және құрамдас бөлігінің құрамы бойынша ақпаратты қамтитын толық тақырыптық картографиялық материалдар түрінде ұсыну қажет. </w:t>
      </w:r>
      <w:r>
        <w:br/>
      </w:r>
      <w:r>
        <w:rPr>
          <w:rFonts w:ascii="Times New Roman"/>
          <w:b w:val="false"/>
          <w:i w:val="false"/>
          <w:color w:val="000000"/>
          <w:sz w:val="28"/>
        </w:rPr>
        <w:t xml:space="preserve">
  </w:t>
      </w:r>
    </w:p>
    <w:bookmarkStart w:name="z35" w:id="32"/>
    <w:p>
      <w:pPr>
        <w:spacing w:after="0"/>
        <w:ind w:left="0"/>
        <w:jc w:val="both"/>
      </w:pPr>
      <w:r>
        <w:rPr>
          <w:rFonts w:ascii="Times New Roman"/>
          <w:b w:val="false"/>
          <w:i w:val="false"/>
          <w:color w:val="000000"/>
          <w:sz w:val="28"/>
        </w:rPr>
        <w:t xml:space="preserve">
      8) геологиялық орта бұзылуының және өзгеруінің экологиялық қауіптілігін бағалау үшін көрсеткіштер </w:t>
      </w:r>
      <w:r>
        <w:br/>
      </w:r>
      <w:r>
        <w:rPr>
          <w:rFonts w:ascii="Times New Roman"/>
          <w:b w:val="false"/>
          <w:i w:val="false"/>
          <w:color w:val="000000"/>
          <w:sz w:val="28"/>
        </w:rPr>
        <w:t xml:space="preserve">
      Экологиялық салдары бар геологиялық орта бұзылуының геодинамикалық көрсеткіштері литосфераның жоғары бөлігінің қазіргі заманғы шиеленісті бұзылған жай-күйінің үдемелілік нысанында және байқалуының ауқымында ұсынылуы мүмкін. Бұл көрсеткіштер бұзылудың сыни жылдамдығының параметрлерімен және күтілетін сейсмикалық әсердің ауқымымен анықталады. Егер кез келген қатты денелердің шамамен 0,0001 салыстырмалы бірлігі бұзылу шегінің мәнінен шығатын болса, онда объектілердің барлық типтері үшін геодинамикалық әсердің шекті (сыни) деңгейі ретінде ауытқыған техногендік бұзылуды бағалау кезінде қолданылатын 0,00001 салыстырмалы бірлік бұзылу шамасын пайдалануға болады. Жарылым аймақтарында қазіргі заманғы бұзылу процестерінің кеңістік-уақытты өзгеруінің белгіленген фактілерін негізге ала отырып, 0,00001 бұзылудың шекті (сыни) деңгейіне жергілікті аймақтарда 15-30 жыл ішінде қол жеткізу мүмкін. Бұл мерзімдер ерекше жауапты объектілер және құрылыстарды пайдаланудың барынша аз мерзімдерімен өлшенеді. Олардың қызмет етуінің бұзылуы сыни экологиялық салдарға әкеліп соғуы мүмкін. 0,0001 салыстырмалы бірлігіндегі бұзылу деңгейі экологиялық зілзала аймақтарына жатқызуға болатын геологиялық ортаның осындай бұзушылықтарына әкеліп соғады. </w:t>
      </w:r>
      <w:r>
        <w:br/>
      </w:r>
      <w:r>
        <w:rPr>
          <w:rFonts w:ascii="Times New Roman"/>
          <w:b w:val="false"/>
          <w:i w:val="false"/>
          <w:color w:val="000000"/>
          <w:sz w:val="28"/>
        </w:rPr>
        <w:t xml:space="preserve">
      Экзогендік геологиялық процестердің айқындалуы адам қызметінен тәуелсіз жүруі мүмкін. Алайда техногендік факторлар экзогендік геологиялық процестердің айқындалуын күшейтуі немесе әлсіздендіруі мүмкін. Экзогендік геологиялық процестердің табиғи даму барысына адамның ойсыз араласуы олардың апаттық белсенділігін тудыруы және табиғи ландшафттың қайтарымсыз өзгеруіне әкеліп соғуы мүмкін. Осы факторларға көшкіндер, селдер, карстер, жер бетінің отыруы және басқалары жатады.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93"/>
        <w:gridCol w:w="1533"/>
        <w:gridCol w:w="1913"/>
        <w:gridCol w:w="17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 </w:t>
            </w:r>
            <w:r>
              <w:br/>
            </w:r>
            <w:r>
              <w:rPr>
                <w:rFonts w:ascii="Times New Roman"/>
                <w:b/>
                <w:i w:val="false"/>
                <w:color w:val="000000"/>
                <w:sz w:val="20"/>
              </w:rPr>
              <w:t xml:space="preserve">
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xml:space="preserve">
зілза- </w:t>
            </w:r>
            <w:r>
              <w:br/>
            </w:r>
            <w:r>
              <w:rPr>
                <w:rFonts w:ascii="Times New Roman"/>
                <w:b/>
                <w:i w:val="false"/>
                <w:color w:val="000000"/>
                <w:sz w:val="20"/>
              </w:rPr>
              <w:t>
ла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 </w:t>
            </w:r>
            <w:r>
              <w:br/>
            </w:r>
            <w:r>
              <w:rPr>
                <w:rFonts w:ascii="Times New Roman"/>
                <w:b/>
                <w:i w:val="false"/>
                <w:color w:val="000000"/>
                <w:sz w:val="20"/>
              </w:rPr>
              <w:t xml:space="preserve">
ялық </w:t>
            </w:r>
            <w:r>
              <w:br/>
            </w:r>
            <w:r>
              <w:rPr>
                <w:rFonts w:ascii="Times New Roman"/>
                <w:b/>
                <w:i w:val="false"/>
                <w:color w:val="000000"/>
                <w:sz w:val="20"/>
              </w:rPr>
              <w:t>
жағдай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массивінің ауытқыған </w:t>
            </w:r>
            <w:r>
              <w:br/>
            </w:r>
            <w:r>
              <w:rPr>
                <w:rFonts w:ascii="Times New Roman"/>
                <w:b w:val="false"/>
                <w:i w:val="false"/>
                <w:color w:val="000000"/>
                <w:sz w:val="20"/>
              </w:rPr>
              <w:t xml:space="preserve">
техногендік өзгерулері </w:t>
            </w:r>
            <w:r>
              <w:br/>
            </w:r>
            <w:r>
              <w:rPr>
                <w:rFonts w:ascii="Times New Roman"/>
                <w:b w:val="false"/>
                <w:i w:val="false"/>
                <w:color w:val="000000"/>
                <w:sz w:val="20"/>
              </w:rPr>
              <w:t xml:space="preserve">
(0,00001 сал. бірліктен </w:t>
            </w:r>
            <w:r>
              <w:br/>
            </w:r>
            <w:r>
              <w:rPr>
                <w:rFonts w:ascii="Times New Roman"/>
                <w:b w:val="false"/>
                <w:i w:val="false"/>
                <w:color w:val="000000"/>
                <w:sz w:val="20"/>
              </w:rPr>
              <w:t xml:space="preserve">
астам) және </w:t>
            </w:r>
            <w:r>
              <w:br/>
            </w:r>
            <w:r>
              <w:rPr>
                <w:rFonts w:ascii="Times New Roman"/>
                <w:b w:val="false"/>
                <w:i w:val="false"/>
                <w:color w:val="000000"/>
                <w:sz w:val="20"/>
              </w:rPr>
              <w:t xml:space="preserve">
индукцияланған </w:t>
            </w:r>
            <w:r>
              <w:br/>
            </w:r>
            <w:r>
              <w:rPr>
                <w:rFonts w:ascii="Times New Roman"/>
                <w:b w:val="false"/>
                <w:i w:val="false"/>
                <w:color w:val="000000"/>
                <w:sz w:val="20"/>
              </w:rPr>
              <w:t xml:space="preserve">
сейсмикалық, аумақ </w:t>
            </w:r>
            <w:r>
              <w:br/>
            </w:r>
            <w:r>
              <w:rPr>
                <w:rFonts w:ascii="Times New Roman"/>
                <w:b w:val="false"/>
                <w:i w:val="false"/>
                <w:color w:val="000000"/>
                <w:sz w:val="20"/>
              </w:rPr>
              <w:t xml:space="preserve">
ауданынан пайызбен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астам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20-ға </w:t>
            </w:r>
            <w:r>
              <w:br/>
            </w:r>
            <w:r>
              <w:rPr>
                <w:rFonts w:ascii="Times New Roman"/>
                <w:b w:val="false"/>
                <w:i w:val="false"/>
                <w:color w:val="000000"/>
                <w:sz w:val="20"/>
              </w:rPr>
              <w:t xml:space="preserve">
дейін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ортаның </w:t>
            </w:r>
            <w:r>
              <w:br/>
            </w:r>
            <w:r>
              <w:rPr>
                <w:rFonts w:ascii="Times New Roman"/>
                <w:b w:val="false"/>
                <w:i w:val="false"/>
                <w:color w:val="000000"/>
                <w:sz w:val="20"/>
              </w:rPr>
              <w:t xml:space="preserve">
ластануына әкелетін </w:t>
            </w:r>
            <w:r>
              <w:br/>
            </w:r>
            <w:r>
              <w:rPr>
                <w:rFonts w:ascii="Times New Roman"/>
                <w:b w:val="false"/>
                <w:i w:val="false"/>
                <w:color w:val="000000"/>
                <w:sz w:val="20"/>
              </w:rPr>
              <w:t xml:space="preserve">
жер қойнауын пайдалану </w:t>
            </w:r>
            <w:r>
              <w:br/>
            </w:r>
            <w:r>
              <w:rPr>
                <w:rFonts w:ascii="Times New Roman"/>
                <w:b w:val="false"/>
                <w:i w:val="false"/>
                <w:color w:val="000000"/>
                <w:sz w:val="20"/>
              </w:rPr>
              <w:t xml:space="preserve">
кезіндегі тау массивінің </w:t>
            </w:r>
            <w:r>
              <w:br/>
            </w:r>
            <w:r>
              <w:rPr>
                <w:rFonts w:ascii="Times New Roman"/>
                <w:b w:val="false"/>
                <w:i w:val="false"/>
                <w:color w:val="000000"/>
                <w:sz w:val="20"/>
              </w:rPr>
              <w:t xml:space="preserve">
механикалық бұзылуы, тау </w:t>
            </w:r>
            <w:r>
              <w:br/>
            </w:r>
            <w:r>
              <w:rPr>
                <w:rFonts w:ascii="Times New Roman"/>
                <w:b w:val="false"/>
                <w:i w:val="false"/>
                <w:color w:val="000000"/>
                <w:sz w:val="20"/>
              </w:rPr>
              <w:t xml:space="preserve">
жыныстарының ауытқыған </w:t>
            </w:r>
            <w:r>
              <w:br/>
            </w:r>
            <w:r>
              <w:rPr>
                <w:rFonts w:ascii="Times New Roman"/>
                <w:b w:val="false"/>
                <w:i w:val="false"/>
                <w:color w:val="000000"/>
                <w:sz w:val="20"/>
              </w:rPr>
              <w:t xml:space="preserve">
өзгерулері, сал.б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0,0001- </w:t>
            </w:r>
            <w:r>
              <w:br/>
            </w:r>
            <w:r>
              <w:rPr>
                <w:rFonts w:ascii="Times New Roman"/>
                <w:b w:val="false"/>
                <w:i w:val="false"/>
                <w:color w:val="000000"/>
                <w:sz w:val="20"/>
              </w:rPr>
              <w:t xml:space="preserve">
0,00001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0,000001- </w:t>
            </w:r>
            <w:r>
              <w:br/>
            </w:r>
            <w:r>
              <w:rPr>
                <w:rFonts w:ascii="Times New Roman"/>
                <w:b w:val="false"/>
                <w:i w:val="false"/>
                <w:color w:val="000000"/>
                <w:sz w:val="20"/>
              </w:rPr>
              <w:t xml:space="preserve">
ден кем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Техногендік жүктемеге </w:t>
            </w:r>
            <w:r>
              <w:br/>
            </w:r>
            <w:r>
              <w:rPr>
                <w:rFonts w:ascii="Times New Roman"/>
                <w:b w:val="false"/>
                <w:i w:val="false"/>
                <w:color w:val="000000"/>
                <w:sz w:val="20"/>
              </w:rPr>
              <w:t xml:space="preserve">
негізделген жер бетінің </w:t>
            </w:r>
            <w:r>
              <w:br/>
            </w:r>
            <w:r>
              <w:rPr>
                <w:rFonts w:ascii="Times New Roman"/>
                <w:b w:val="false"/>
                <w:i w:val="false"/>
                <w:color w:val="000000"/>
                <w:sz w:val="20"/>
              </w:rPr>
              <w:t xml:space="preserve">
екпесі, лай көшкіні, </w:t>
            </w:r>
            <w:r>
              <w:br/>
            </w:r>
            <w:r>
              <w:rPr>
                <w:rFonts w:ascii="Times New Roman"/>
                <w:b w:val="false"/>
                <w:i w:val="false"/>
                <w:color w:val="000000"/>
                <w:sz w:val="20"/>
              </w:rPr>
              <w:t xml:space="preserve">
сел, карсттар, аумақтың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30-дан </w:t>
            </w:r>
            <w:r>
              <w:br/>
            </w:r>
            <w:r>
              <w:rPr>
                <w:rFonts w:ascii="Times New Roman"/>
                <w:b w:val="false"/>
                <w:i w:val="false"/>
                <w:color w:val="000000"/>
                <w:sz w:val="20"/>
              </w:rPr>
              <w:t xml:space="preserve">
астам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кем </w:t>
            </w:r>
          </w:p>
        </w:tc>
      </w:tr>
    </w:tbl>
    <w:bookmarkStart w:name="z36" w:id="33"/>
    <w:p>
      <w:pPr>
        <w:spacing w:after="0"/>
        <w:ind w:left="0"/>
        <w:jc w:val="both"/>
      </w:pPr>
      <w:r>
        <w:rPr>
          <w:rFonts w:ascii="Times New Roman"/>
          <w:b w:val="false"/>
          <w:i w:val="false"/>
          <w:color w:val="000000"/>
          <w:sz w:val="28"/>
        </w:rPr>
        <w:t xml:space="preserve">
      9) жер беті экожүйелердің тозуын бағалау үшін көрсеткіштер </w:t>
      </w:r>
      <w:r>
        <w:br/>
      </w:r>
      <w:r>
        <w:rPr>
          <w:rFonts w:ascii="Times New Roman"/>
          <w:b w:val="false"/>
          <w:i w:val="false"/>
          <w:color w:val="000000"/>
          <w:sz w:val="28"/>
        </w:rPr>
        <w:t xml:space="preserve">
      Экожүйенің бұзылу дәрежесін бағалау экожүйелердің құрылымындағы және қызмет етуіндегі қолайсыз өзгерістерді анықтайтын және бұзылу дәрежесі бойынша олардың кеңістіктік дифференциациясын, сондай-ақ тозу процестерінің серпінін ескеретін критерийлер бойынша жүргізіледі. </w:t>
      </w:r>
      <w:r>
        <w:br/>
      </w:r>
      <w:r>
        <w:rPr>
          <w:rFonts w:ascii="Times New Roman"/>
          <w:b w:val="false"/>
          <w:i w:val="false"/>
          <w:color w:val="000000"/>
          <w:sz w:val="28"/>
        </w:rPr>
        <w:t xml:space="preserve">
      Табиғи экожүйелердің жай-күйіндегі құрылымдық-функционалдық өзгерістер, олардың орнықтылығының әртүрлі деңгейіне қарамастан, бір типті көрсеткіштермен сипатталады. Төтенше экологиялық жағдай аймағындағы экожүйелердің жай-күйі топтардың біріндегі 20-50% шегінде үлес салмағының төмендеуі (немесе артуы) кезінде негізгі трофикалық топтардың қатынасындағы өзгерістермен сипатталады, бұл ретте экожүйе ішінде өзара қарым-қатынастардың бұзылуы жүреді, бірақ тозу процесі әлі қайтымсыз сипатқа ие болмайды. Экологиялық зілзала аймақтарында экожүйелердің жай-күйі трофикалық буындардың бірінің үлес салмағының 50%-дан астам төмендеуімен (немесе артуымен) сипатталады. Экожүйе ішіндегі өзара байланыстардың бұзылуы қайтымсыз сипатқа ие болады, экожүйе орта және ресурс өсімін молайтатын функцияларынан айырылады. </w:t>
      </w:r>
      <w:r>
        <w:br/>
      </w:r>
      <w:r>
        <w:rPr>
          <w:rFonts w:ascii="Times New Roman"/>
          <w:b w:val="false"/>
          <w:i w:val="false"/>
          <w:color w:val="000000"/>
          <w:sz w:val="28"/>
        </w:rPr>
        <w:t xml:space="preserve">
      Аумақтың экологиялық жай-күйін бағалау кезінде қалай қолайсыз өзгерістердің байқалу ауданын, солай зерттелетін аумаққа тозудың әртүрлі дәрежесін бөлудің кеңістікті бірыңғай еместігін ескеру қажет (өйткені аумақ учаскесінің тозу дәрежесі тең болған кезде, қалпына келу мүмкіндігі оның ауданына кері пропорционалды болып келеді). </w:t>
      </w:r>
      <w:r>
        <w:br/>
      </w:r>
      <w:r>
        <w:rPr>
          <w:rFonts w:ascii="Times New Roman"/>
          <w:b w:val="false"/>
          <w:i w:val="false"/>
          <w:color w:val="000000"/>
          <w:sz w:val="28"/>
        </w:rPr>
        <w:t xml:space="preserve">
      Экожүйелердің тозу жылдамдығы байқаулардың 5-10 жылдық қатарымен есептеледі. Экологиялық ахуалдың нашарлауын болжау және оны тұрақтандыру және жақсарту жөнінде іс-шаралар жүргізу үшін шиеленіскен экологиялық жағдай кезінде экожүйелердің бағытталуы мен тозу жылдамдығын бағалау ерекше маңызды.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333"/>
        <w:gridCol w:w="1653"/>
        <w:gridCol w:w="1553"/>
        <w:gridCol w:w="17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зілзала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 </w:t>
            </w:r>
            <w:r>
              <w:br/>
            </w:r>
            <w:r>
              <w:rPr>
                <w:rFonts w:ascii="Times New Roman"/>
                <w:b/>
                <w:i w:val="false"/>
                <w:color w:val="000000"/>
                <w:sz w:val="20"/>
              </w:rPr>
              <w:t xml:space="preserve">
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Кеңістік белгілер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Тозған аумақтардың </w:t>
            </w:r>
            <w:r>
              <w:br/>
            </w:r>
            <w:r>
              <w:rPr>
                <w:rFonts w:ascii="Times New Roman"/>
                <w:b w:val="false"/>
                <w:i w:val="false"/>
                <w:color w:val="000000"/>
                <w:sz w:val="20"/>
              </w:rPr>
              <w:t xml:space="preserve">
ауданы,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Адамға тікелей қауіп </w:t>
            </w:r>
            <w:r>
              <w:br/>
            </w:r>
            <w:r>
              <w:rPr>
                <w:rFonts w:ascii="Times New Roman"/>
                <w:b w:val="false"/>
                <w:i w:val="false"/>
                <w:color w:val="000000"/>
                <w:sz w:val="20"/>
              </w:rPr>
              <w:t xml:space="preserve">
төндірмейтін (уытты </w:t>
            </w:r>
            <w:r>
              <w:br/>
            </w:r>
            <w:r>
              <w:rPr>
                <w:rFonts w:ascii="Times New Roman"/>
                <w:b w:val="false"/>
                <w:i w:val="false"/>
                <w:color w:val="000000"/>
                <w:sz w:val="20"/>
              </w:rPr>
              <w:t xml:space="preserve">
емес жыныстар үйінділе- </w:t>
            </w:r>
            <w:r>
              <w:br/>
            </w:r>
            <w:r>
              <w:rPr>
                <w:rFonts w:ascii="Times New Roman"/>
                <w:b w:val="false"/>
                <w:i w:val="false"/>
                <w:color w:val="000000"/>
                <w:sz w:val="20"/>
              </w:rPr>
              <w:t xml:space="preserve">
рі; карьерлер, а/ш және </w:t>
            </w:r>
            <w:r>
              <w:br/>
            </w:r>
            <w:r>
              <w:rPr>
                <w:rFonts w:ascii="Times New Roman"/>
                <w:b w:val="false"/>
                <w:i w:val="false"/>
                <w:color w:val="000000"/>
                <w:sz w:val="20"/>
              </w:rPr>
              <w:t xml:space="preserve">
орман жерлерінің тозуы)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 </w:t>
            </w:r>
            <w:r>
              <w:br/>
            </w:r>
            <w:r>
              <w:rPr>
                <w:rFonts w:ascii="Times New Roman"/>
                <w:b w:val="false"/>
                <w:i w:val="false"/>
                <w:color w:val="000000"/>
                <w:sz w:val="20"/>
              </w:rPr>
              <w:t xml:space="preserve">
тардың бұзылуына қауіп </w:t>
            </w:r>
            <w:r>
              <w:br/>
            </w:r>
            <w:r>
              <w:rPr>
                <w:rFonts w:ascii="Times New Roman"/>
                <w:b w:val="false"/>
                <w:i w:val="false"/>
                <w:color w:val="000000"/>
                <w:sz w:val="20"/>
              </w:rPr>
              <w:t xml:space="preserve">
төндіретіндер (антропо- </w:t>
            </w:r>
            <w:r>
              <w:br/>
            </w:r>
            <w:r>
              <w:rPr>
                <w:rFonts w:ascii="Times New Roman"/>
                <w:b w:val="false"/>
                <w:i w:val="false"/>
                <w:color w:val="000000"/>
                <w:sz w:val="20"/>
              </w:rPr>
              <w:t xml:space="preserve">
гендік батулар, көшкін- </w:t>
            </w:r>
            <w:r>
              <w:br/>
            </w:r>
            <w:r>
              <w:rPr>
                <w:rFonts w:ascii="Times New Roman"/>
                <w:b w:val="false"/>
                <w:i w:val="false"/>
                <w:color w:val="000000"/>
                <w:sz w:val="20"/>
              </w:rPr>
              <w:t xml:space="preserve">
дер, жарылымдар, әскери </w:t>
            </w:r>
            <w:r>
              <w:br/>
            </w:r>
            <w:r>
              <w:rPr>
                <w:rFonts w:ascii="Times New Roman"/>
                <w:b w:val="false"/>
                <w:i w:val="false"/>
                <w:color w:val="000000"/>
                <w:sz w:val="20"/>
              </w:rPr>
              <w:t xml:space="preserve">
полигондар және </w:t>
            </w:r>
            <w:r>
              <w:br/>
            </w:r>
            <w:r>
              <w:rPr>
                <w:rFonts w:ascii="Times New Roman"/>
                <w:b w:val="false"/>
                <w:i w:val="false"/>
                <w:color w:val="000000"/>
                <w:sz w:val="20"/>
              </w:rPr>
              <w:t xml:space="preserve">
басқалары)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 су қоймалары </w:t>
            </w:r>
            <w:r>
              <w:br/>
            </w:r>
            <w:r>
              <w:rPr>
                <w:rFonts w:ascii="Times New Roman"/>
                <w:b w:val="false"/>
                <w:i w:val="false"/>
                <w:color w:val="000000"/>
                <w:sz w:val="20"/>
              </w:rPr>
              <w:t xml:space="preserve">
мен су құбырына ағызу </w:t>
            </w:r>
            <w:r>
              <w:br/>
            </w:r>
            <w:r>
              <w:rPr>
                <w:rFonts w:ascii="Times New Roman"/>
                <w:b w:val="false"/>
                <w:i w:val="false"/>
                <w:color w:val="000000"/>
                <w:sz w:val="20"/>
              </w:rPr>
              <w:t xml:space="preserve">
арқылы бөліктерді ауамен </w:t>
            </w:r>
            <w:r>
              <w:br/>
            </w:r>
            <w:r>
              <w:rPr>
                <w:rFonts w:ascii="Times New Roman"/>
                <w:b w:val="false"/>
                <w:i w:val="false"/>
                <w:color w:val="000000"/>
                <w:sz w:val="20"/>
              </w:rPr>
              <w:t xml:space="preserve">
ауыстыру мүмкіндігімен </w:t>
            </w:r>
            <w:r>
              <w:br/>
            </w:r>
            <w:r>
              <w:rPr>
                <w:rFonts w:ascii="Times New Roman"/>
                <w:b w:val="false"/>
                <w:i w:val="false"/>
                <w:color w:val="000000"/>
                <w:sz w:val="20"/>
              </w:rPr>
              <w:t xml:space="preserve">
жер астындағы сулардан </w:t>
            </w:r>
            <w:r>
              <w:br/>
            </w:r>
            <w:r>
              <w:rPr>
                <w:rFonts w:ascii="Times New Roman"/>
                <w:b w:val="false"/>
                <w:i w:val="false"/>
                <w:color w:val="000000"/>
                <w:sz w:val="20"/>
              </w:rPr>
              <w:t xml:space="preserve">
оқшауландырылған уытты </w:t>
            </w:r>
            <w:r>
              <w:br/>
            </w:r>
            <w:r>
              <w:rPr>
                <w:rFonts w:ascii="Times New Roman"/>
                <w:b w:val="false"/>
                <w:i w:val="false"/>
                <w:color w:val="000000"/>
                <w:sz w:val="20"/>
              </w:rPr>
              <w:t xml:space="preserve">
жыныстар үйінділері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0,1-ден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астындағы сулардың </w:t>
            </w:r>
            <w:r>
              <w:br/>
            </w:r>
            <w:r>
              <w:rPr>
                <w:rFonts w:ascii="Times New Roman"/>
                <w:b w:val="false"/>
                <w:i w:val="false"/>
                <w:color w:val="000000"/>
                <w:sz w:val="20"/>
              </w:rPr>
              <w:t xml:space="preserve">
ластану қаупімен уытты </w:t>
            </w:r>
            <w:r>
              <w:br/>
            </w:r>
            <w:r>
              <w:rPr>
                <w:rFonts w:ascii="Times New Roman"/>
                <w:b w:val="false"/>
                <w:i w:val="false"/>
                <w:color w:val="000000"/>
                <w:sz w:val="20"/>
              </w:rPr>
              <w:t xml:space="preserve">
жыныстардың карьерлік </w:t>
            </w:r>
            <w:r>
              <w:br/>
            </w:r>
            <w:r>
              <w:rPr>
                <w:rFonts w:ascii="Times New Roman"/>
                <w:b w:val="false"/>
                <w:i w:val="false"/>
                <w:color w:val="000000"/>
                <w:sz w:val="20"/>
              </w:rPr>
              <w:t xml:space="preserve">
ойықтары мен үйінділері </w:t>
            </w:r>
            <w:r>
              <w:br/>
            </w:r>
            <w:r>
              <w:rPr>
                <w:rFonts w:ascii="Times New Roman"/>
                <w:b w:val="false"/>
                <w:i w:val="false"/>
                <w:color w:val="000000"/>
                <w:sz w:val="20"/>
              </w:rPr>
              <w:t xml:space="preserve">
(жер астындағы сулар </w:t>
            </w:r>
            <w:r>
              <w:br/>
            </w:r>
            <w:r>
              <w:rPr>
                <w:rFonts w:ascii="Times New Roman"/>
                <w:b w:val="false"/>
                <w:i w:val="false"/>
                <w:color w:val="000000"/>
                <w:sz w:val="20"/>
              </w:rPr>
              <w:t xml:space="preserve">
қорғалмаған)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Аумақтың жыралармен </w:t>
            </w:r>
            <w:r>
              <w:br/>
            </w:r>
            <w:r>
              <w:rPr>
                <w:rFonts w:ascii="Times New Roman"/>
                <w:b w:val="false"/>
                <w:i w:val="false"/>
                <w:color w:val="000000"/>
                <w:sz w:val="20"/>
              </w:rPr>
              <w:t xml:space="preserve">
тілінделуі, км/км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0,7-ден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Динамикалық белгілері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бетіндегі </w:t>
            </w:r>
            <w:r>
              <w:br/>
            </w:r>
            <w:r>
              <w:rPr>
                <w:rFonts w:ascii="Times New Roman"/>
                <w:b w:val="false"/>
                <w:i w:val="false"/>
                <w:color w:val="000000"/>
                <w:sz w:val="20"/>
              </w:rPr>
              <w:t xml:space="preserve">
экожүйелердің тозу </w:t>
            </w:r>
            <w:r>
              <w:br/>
            </w:r>
            <w:r>
              <w:rPr>
                <w:rFonts w:ascii="Times New Roman"/>
                <w:b w:val="false"/>
                <w:i w:val="false"/>
                <w:color w:val="000000"/>
                <w:sz w:val="20"/>
              </w:rPr>
              <w:t xml:space="preserve">
жылдамдығы, жылына </w:t>
            </w:r>
            <w:r>
              <w:br/>
            </w:r>
            <w:r>
              <w:rPr>
                <w:rFonts w:ascii="Times New Roman"/>
                <w:b w:val="false"/>
                <w:i w:val="false"/>
                <w:color w:val="000000"/>
                <w:sz w:val="20"/>
              </w:rPr>
              <w:t xml:space="preserve">
аудан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0,5-тен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Тапталған жайылымдар </w:t>
            </w:r>
            <w:r>
              <w:br/>
            </w:r>
            <w:r>
              <w:rPr>
                <w:rFonts w:ascii="Times New Roman"/>
                <w:b w:val="false"/>
                <w:i w:val="false"/>
                <w:color w:val="000000"/>
                <w:sz w:val="20"/>
              </w:rPr>
              <w:t xml:space="preserve">
ауданының ұлғаю </w:t>
            </w:r>
            <w:r>
              <w:br/>
            </w:r>
            <w:r>
              <w:rPr>
                <w:rFonts w:ascii="Times New Roman"/>
                <w:b w:val="false"/>
                <w:i w:val="false"/>
                <w:color w:val="000000"/>
                <w:sz w:val="20"/>
              </w:rPr>
              <w:t xml:space="preserve">
жылдамдығы, жылына </w:t>
            </w:r>
            <w:r>
              <w:br/>
            </w:r>
            <w:r>
              <w:rPr>
                <w:rFonts w:ascii="Times New Roman"/>
                <w:b w:val="false"/>
                <w:i w:val="false"/>
                <w:color w:val="000000"/>
                <w:sz w:val="20"/>
              </w:rPr>
              <w:t xml:space="preserve">
аудандар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жылдық </w:t>
            </w:r>
            <w:r>
              <w:br/>
            </w:r>
            <w:r>
              <w:rPr>
                <w:rFonts w:ascii="Times New Roman"/>
                <w:b w:val="false"/>
                <w:i w:val="false"/>
                <w:color w:val="000000"/>
                <w:sz w:val="20"/>
              </w:rPr>
              <w:t xml:space="preserve">
өнімінің азаю </w:t>
            </w:r>
            <w:r>
              <w:br/>
            </w:r>
            <w:r>
              <w:rPr>
                <w:rFonts w:ascii="Times New Roman"/>
                <w:b w:val="false"/>
                <w:i w:val="false"/>
                <w:color w:val="000000"/>
                <w:sz w:val="20"/>
              </w:rPr>
              <w:t xml:space="preserve">
жылдамдығы, жылына%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3,5-тен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Топырақтың органикалық </w:t>
            </w:r>
            <w:r>
              <w:br/>
            </w:r>
            <w:r>
              <w:rPr>
                <w:rFonts w:ascii="Times New Roman"/>
                <w:b w:val="false"/>
                <w:i w:val="false"/>
                <w:color w:val="000000"/>
                <w:sz w:val="20"/>
              </w:rPr>
              <w:t xml:space="preserve">
заттары құрамының азаю </w:t>
            </w:r>
            <w:r>
              <w:br/>
            </w:r>
            <w:r>
              <w:rPr>
                <w:rFonts w:ascii="Times New Roman"/>
                <w:b w:val="false"/>
                <w:i w:val="false"/>
                <w:color w:val="000000"/>
                <w:sz w:val="20"/>
              </w:rPr>
              <w:t xml:space="preserve">
жылдамдығы, жылына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Шымтезектің дайындалу </w:t>
            </w:r>
            <w:r>
              <w:br/>
            </w:r>
            <w:r>
              <w:rPr>
                <w:rFonts w:ascii="Times New Roman"/>
                <w:b w:val="false"/>
                <w:i w:val="false"/>
                <w:color w:val="000000"/>
                <w:sz w:val="20"/>
              </w:rPr>
              <w:t xml:space="preserve">
(минералдану) </w:t>
            </w:r>
            <w:r>
              <w:br/>
            </w:r>
            <w:r>
              <w:rPr>
                <w:rFonts w:ascii="Times New Roman"/>
                <w:b w:val="false"/>
                <w:i w:val="false"/>
                <w:color w:val="000000"/>
                <w:sz w:val="20"/>
              </w:rPr>
              <w:t xml:space="preserve">
жылдамдығы, жылына/мм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40-тан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Сортаңдалған топырақ </w:t>
            </w:r>
            <w:r>
              <w:br/>
            </w:r>
            <w:r>
              <w:rPr>
                <w:rFonts w:ascii="Times New Roman"/>
                <w:b w:val="false"/>
                <w:i w:val="false"/>
                <w:color w:val="000000"/>
                <w:sz w:val="20"/>
              </w:rPr>
              <w:t xml:space="preserve">
ауданының арту </w:t>
            </w:r>
            <w:r>
              <w:br/>
            </w:r>
            <w:r>
              <w:rPr>
                <w:rFonts w:ascii="Times New Roman"/>
                <w:b w:val="false"/>
                <w:i w:val="false"/>
                <w:color w:val="000000"/>
                <w:sz w:val="20"/>
              </w:rPr>
              <w:t xml:space="preserve">
жылдамдығы, жылына%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Мүжілген топырақ </w:t>
            </w:r>
            <w:r>
              <w:br/>
            </w:r>
            <w:r>
              <w:rPr>
                <w:rFonts w:ascii="Times New Roman"/>
                <w:b w:val="false"/>
                <w:i w:val="false"/>
                <w:color w:val="000000"/>
                <w:sz w:val="20"/>
              </w:rPr>
              <w:t xml:space="preserve">
ауданының арту </w:t>
            </w:r>
            <w:r>
              <w:br/>
            </w:r>
            <w:r>
              <w:rPr>
                <w:rFonts w:ascii="Times New Roman"/>
                <w:b w:val="false"/>
                <w:i w:val="false"/>
                <w:color w:val="000000"/>
                <w:sz w:val="20"/>
              </w:rPr>
              <w:t xml:space="preserve">
жылдамдығы, жылына%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0,5-тен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құмдар </w:t>
            </w:r>
            <w:r>
              <w:br/>
            </w:r>
            <w:r>
              <w:rPr>
                <w:rFonts w:ascii="Times New Roman"/>
                <w:b w:val="false"/>
                <w:i w:val="false"/>
                <w:color w:val="000000"/>
                <w:sz w:val="20"/>
              </w:rPr>
              <w:t xml:space="preserve">
ауданының арту </w:t>
            </w:r>
            <w:r>
              <w:br/>
            </w:r>
            <w:r>
              <w:rPr>
                <w:rFonts w:ascii="Times New Roman"/>
                <w:b w:val="false"/>
                <w:i w:val="false"/>
                <w:color w:val="000000"/>
                <w:sz w:val="20"/>
              </w:rPr>
              <w:t xml:space="preserve">
жылдамдығы, жылына%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0,5-тен </w:t>
            </w:r>
            <w:r>
              <w:br/>
            </w:r>
            <w:r>
              <w:rPr>
                <w:rFonts w:ascii="Times New Roman"/>
                <w:b w:val="false"/>
                <w:i w:val="false"/>
                <w:color w:val="000000"/>
                <w:sz w:val="20"/>
              </w:rPr>
              <w:t xml:space="preserve">
кем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Қолайсыз </w:t>
            </w:r>
            <w:r>
              <w:br/>
            </w:r>
            <w:r>
              <w:rPr>
                <w:rFonts w:ascii="Times New Roman"/>
                <w:b w:val="false"/>
                <w:i w:val="false"/>
                <w:color w:val="000000"/>
                <w:sz w:val="20"/>
              </w:rPr>
              <w:t xml:space="preserve">
агромелиоративтік жағдай </w:t>
            </w:r>
            <w:r>
              <w:br/>
            </w:r>
            <w:r>
              <w:rPr>
                <w:rFonts w:ascii="Times New Roman"/>
                <w:b w:val="false"/>
                <w:i w:val="false"/>
                <w:color w:val="000000"/>
                <w:sz w:val="20"/>
              </w:rPr>
              <w:t xml:space="preserve">
жерлерінің салыстырмалы </w:t>
            </w:r>
            <w:r>
              <w:br/>
            </w:r>
            <w:r>
              <w:rPr>
                <w:rFonts w:ascii="Times New Roman"/>
                <w:b w:val="false"/>
                <w:i w:val="false"/>
                <w:color w:val="000000"/>
                <w:sz w:val="20"/>
              </w:rPr>
              <w:t xml:space="preserve">
ауданының арту </w:t>
            </w:r>
            <w:r>
              <w:br/>
            </w:r>
            <w:r>
              <w:rPr>
                <w:rFonts w:ascii="Times New Roman"/>
                <w:b w:val="false"/>
                <w:i w:val="false"/>
                <w:color w:val="000000"/>
                <w:sz w:val="20"/>
              </w:rPr>
              <w:t xml:space="preserve">
жылдамдығы, бағалы </w:t>
            </w:r>
            <w:r>
              <w:br/>
            </w:r>
            <w:r>
              <w:rPr>
                <w:rFonts w:ascii="Times New Roman"/>
                <w:b w:val="false"/>
                <w:i w:val="false"/>
                <w:color w:val="000000"/>
                <w:sz w:val="20"/>
              </w:rPr>
              <w:t xml:space="preserve">
ауылшаруашылығы алқаптары </w:t>
            </w:r>
            <w:r>
              <w:br/>
            </w:r>
            <w:r>
              <w:rPr>
                <w:rFonts w:ascii="Times New Roman"/>
                <w:b w:val="false"/>
                <w:i w:val="false"/>
                <w:color w:val="000000"/>
                <w:sz w:val="20"/>
              </w:rPr>
              <w:t xml:space="preserve">
алаңының жылына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br/>
            </w:r>
            <w:r>
              <w:rPr>
                <w:rFonts w:ascii="Times New Roman"/>
                <w:b w:val="false"/>
                <w:i w:val="false"/>
                <w:color w:val="000000"/>
                <w:sz w:val="20"/>
              </w:rPr>
              <w:t xml:space="preserve">
астам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0,1-ден </w:t>
            </w:r>
            <w:r>
              <w:br/>
            </w:r>
            <w:r>
              <w:rPr>
                <w:rFonts w:ascii="Times New Roman"/>
                <w:b w:val="false"/>
                <w:i w:val="false"/>
                <w:color w:val="000000"/>
                <w:sz w:val="20"/>
              </w:rPr>
              <w:t xml:space="preserve">
кем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Экожүйелер жағдайының </w:t>
            </w:r>
            <w:r>
              <w:br/>
            </w:r>
            <w:r>
              <w:rPr>
                <w:rFonts w:ascii="Times New Roman"/>
                <w:b w:val="false"/>
                <w:i w:val="false"/>
                <w:color w:val="000000"/>
                <w:sz w:val="20"/>
              </w:rPr>
              <w:t xml:space="preserve">
құрылымдық-функционалдық </w:t>
            </w:r>
            <w:r>
              <w:br/>
            </w:r>
            <w:r>
              <w:rPr>
                <w:rFonts w:ascii="Times New Roman"/>
                <w:b w:val="false"/>
                <w:i w:val="false"/>
                <w:color w:val="000000"/>
                <w:sz w:val="20"/>
              </w:rPr>
              <w:t xml:space="preserve">
сипаттамалары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Экожүйе </w:t>
            </w:r>
            <w:r>
              <w:br/>
            </w:r>
            <w:r>
              <w:rPr>
                <w:rFonts w:ascii="Times New Roman"/>
                <w:b w:val="false"/>
                <w:i w:val="false"/>
                <w:color w:val="000000"/>
                <w:sz w:val="20"/>
              </w:rPr>
              <w:t xml:space="preserve">
ішіндегі </w:t>
            </w:r>
            <w:r>
              <w:br/>
            </w:r>
            <w:r>
              <w:rPr>
                <w:rFonts w:ascii="Times New Roman"/>
                <w:b w:val="false"/>
                <w:i w:val="false"/>
                <w:color w:val="000000"/>
                <w:sz w:val="20"/>
              </w:rPr>
              <w:t xml:space="preserve">
өзара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ныстың </w:t>
            </w:r>
            <w:r>
              <w:br/>
            </w:r>
            <w:r>
              <w:rPr>
                <w:rFonts w:ascii="Times New Roman"/>
                <w:b w:val="false"/>
                <w:i w:val="false"/>
                <w:color w:val="000000"/>
                <w:sz w:val="20"/>
              </w:rPr>
              <w:t xml:space="preserve">
қайтым- </w:t>
            </w:r>
            <w:r>
              <w:br/>
            </w:r>
            <w:r>
              <w:rPr>
                <w:rFonts w:ascii="Times New Roman"/>
                <w:b w:val="false"/>
                <w:i w:val="false"/>
                <w:color w:val="000000"/>
                <w:sz w:val="20"/>
              </w:rPr>
              <w:t xml:space="preserve">
сыз </w:t>
            </w:r>
            <w:r>
              <w:br/>
            </w:r>
            <w:r>
              <w:rPr>
                <w:rFonts w:ascii="Times New Roman"/>
                <w:b w:val="false"/>
                <w:i w:val="false"/>
                <w:color w:val="000000"/>
                <w:sz w:val="20"/>
              </w:rPr>
              <w:t xml:space="preserve">
бұзылуы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Экожүй- </w:t>
            </w:r>
            <w:r>
              <w:br/>
            </w:r>
            <w:r>
              <w:rPr>
                <w:rFonts w:ascii="Times New Roman"/>
                <w:b w:val="false"/>
                <w:i w:val="false"/>
                <w:color w:val="000000"/>
                <w:sz w:val="20"/>
              </w:rPr>
              <w:t xml:space="preserve">
едегі </w:t>
            </w:r>
            <w:r>
              <w:br/>
            </w:r>
            <w:r>
              <w:rPr>
                <w:rFonts w:ascii="Times New Roman"/>
                <w:b w:val="false"/>
                <w:i w:val="false"/>
                <w:color w:val="000000"/>
                <w:sz w:val="20"/>
              </w:rPr>
              <w:t xml:space="preserve">
қайтым- </w:t>
            </w:r>
            <w:r>
              <w:br/>
            </w:r>
            <w:r>
              <w:rPr>
                <w:rFonts w:ascii="Times New Roman"/>
                <w:b w:val="false"/>
                <w:i w:val="false"/>
                <w:color w:val="000000"/>
                <w:sz w:val="20"/>
              </w:rPr>
              <w:t xml:space="preserve">
сыз </w:t>
            </w:r>
            <w:r>
              <w:br/>
            </w:r>
            <w:r>
              <w:rPr>
                <w:rFonts w:ascii="Times New Roman"/>
                <w:b w:val="false"/>
                <w:i w:val="false"/>
                <w:color w:val="000000"/>
                <w:sz w:val="20"/>
              </w:rPr>
              <w:t xml:space="preserve">
үдеріс- </w:t>
            </w:r>
            <w:r>
              <w:br/>
            </w:r>
            <w:r>
              <w:rPr>
                <w:rFonts w:ascii="Times New Roman"/>
                <w:b w:val="false"/>
                <w:i w:val="false"/>
                <w:color w:val="000000"/>
                <w:sz w:val="20"/>
              </w:rPr>
              <w:t xml:space="preserve">
терсіз </w:t>
            </w:r>
            <w:r>
              <w:br/>
            </w:r>
            <w:r>
              <w:rPr>
                <w:rFonts w:ascii="Times New Roman"/>
                <w:b w:val="false"/>
                <w:i w:val="false"/>
                <w:color w:val="000000"/>
                <w:sz w:val="20"/>
              </w:rPr>
              <w:t xml:space="preserve">
қауым- </w:t>
            </w:r>
            <w:r>
              <w:br/>
            </w:r>
            <w:r>
              <w:rPr>
                <w:rFonts w:ascii="Times New Roman"/>
                <w:b w:val="false"/>
                <w:i w:val="false"/>
                <w:color w:val="000000"/>
                <w:sz w:val="20"/>
              </w:rPr>
              <w:t xml:space="preserve">
дастық- </w:t>
            </w:r>
            <w:r>
              <w:br/>
            </w:r>
            <w:r>
              <w:rPr>
                <w:rFonts w:ascii="Times New Roman"/>
                <w:b w:val="false"/>
                <w:i w:val="false"/>
                <w:color w:val="000000"/>
                <w:sz w:val="20"/>
              </w:rPr>
              <w:t xml:space="preserve">
тар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мының </w:t>
            </w:r>
            <w:r>
              <w:br/>
            </w:r>
            <w:r>
              <w:rPr>
                <w:rFonts w:ascii="Times New Roman"/>
                <w:b w:val="false"/>
                <w:i w:val="false"/>
                <w:color w:val="000000"/>
                <w:sz w:val="20"/>
              </w:rPr>
              <w:t xml:space="preserve">
бұзылуы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Экожүйе-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құрауыш-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бірқатар </w:t>
            </w:r>
            <w:r>
              <w:br/>
            </w:r>
            <w:r>
              <w:rPr>
                <w:rFonts w:ascii="Times New Roman"/>
                <w:b w:val="false"/>
                <w:i w:val="false"/>
                <w:color w:val="000000"/>
                <w:sz w:val="20"/>
              </w:rPr>
              <w:t xml:space="preserve">
тозуының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белгіле- </w:t>
            </w:r>
            <w:r>
              <w:br/>
            </w:r>
            <w:r>
              <w:rPr>
                <w:rFonts w:ascii="Times New Roman"/>
                <w:b w:val="false"/>
                <w:i w:val="false"/>
                <w:color w:val="000000"/>
                <w:sz w:val="20"/>
              </w:rPr>
              <w:t xml:space="preserve">
рі болуы </w:t>
            </w:r>
            <w:r>
              <w:br/>
            </w:r>
            <w:r>
              <w:rPr>
                <w:rFonts w:ascii="Times New Roman"/>
                <w:b w:val="false"/>
                <w:i w:val="false"/>
                <w:color w:val="000000"/>
                <w:sz w:val="20"/>
              </w:rPr>
              <w:t xml:space="preserve">
мүмкін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Трофикалық жүйе - үлес </w:t>
            </w:r>
            <w:r>
              <w:br/>
            </w:r>
            <w:r>
              <w:rPr>
                <w:rFonts w:ascii="Times New Roman"/>
                <w:b w:val="false"/>
                <w:i w:val="false"/>
                <w:color w:val="000000"/>
                <w:sz w:val="20"/>
              </w:rPr>
              <w:t xml:space="preserve">
массаның өзгеруі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Фитофаг-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үлес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50%-ға </w:t>
            </w:r>
            <w:r>
              <w:br/>
            </w:r>
            <w:r>
              <w:rPr>
                <w:rFonts w:ascii="Times New Roman"/>
                <w:b w:val="false"/>
                <w:i w:val="false"/>
                <w:color w:val="000000"/>
                <w:sz w:val="20"/>
              </w:rPr>
              <w:t xml:space="preserve">
артуы, </w:t>
            </w:r>
            <w:r>
              <w:br/>
            </w:r>
            <w:r>
              <w:rPr>
                <w:rFonts w:ascii="Times New Roman"/>
                <w:b w:val="false"/>
                <w:i w:val="false"/>
                <w:color w:val="000000"/>
                <w:sz w:val="20"/>
              </w:rPr>
              <w:t xml:space="preserve">
зоофаг-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сапро- </w:t>
            </w:r>
            <w:r>
              <w:br/>
            </w:r>
            <w:r>
              <w:rPr>
                <w:rFonts w:ascii="Times New Roman"/>
                <w:b w:val="false"/>
                <w:i w:val="false"/>
                <w:color w:val="000000"/>
                <w:sz w:val="20"/>
              </w:rPr>
              <w:t xml:space="preserve">
фагтар- </w:t>
            </w:r>
            <w:r>
              <w:br/>
            </w:r>
            <w:r>
              <w:rPr>
                <w:rFonts w:ascii="Times New Roman"/>
                <w:b w:val="false"/>
                <w:i w:val="false"/>
                <w:color w:val="000000"/>
                <w:sz w:val="20"/>
              </w:rPr>
              <w:t xml:space="preserve">
тар үлес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50%-ға </w:t>
            </w:r>
            <w:r>
              <w:br/>
            </w:r>
            <w:r>
              <w:rPr>
                <w:rFonts w:ascii="Times New Roman"/>
                <w:b w:val="false"/>
                <w:i w:val="false"/>
                <w:color w:val="000000"/>
                <w:sz w:val="20"/>
              </w:rPr>
              <w:t xml:space="preserve">
азаюы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 </w:t>
            </w:r>
            <w:r>
              <w:br/>
            </w:r>
            <w:r>
              <w:rPr>
                <w:rFonts w:ascii="Times New Roman"/>
                <w:b w:val="false"/>
                <w:i w:val="false"/>
                <w:color w:val="000000"/>
                <w:sz w:val="20"/>
              </w:rPr>
              <w:t xml:space="preserve">
фагтар </w:t>
            </w:r>
            <w:r>
              <w:br/>
            </w:r>
            <w:r>
              <w:rPr>
                <w:rFonts w:ascii="Times New Roman"/>
                <w:b w:val="false"/>
                <w:i w:val="false"/>
                <w:color w:val="000000"/>
                <w:sz w:val="20"/>
              </w:rPr>
              <w:t xml:space="preserve">
үлес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20%-ға </w:t>
            </w:r>
            <w:r>
              <w:br/>
            </w:r>
            <w:r>
              <w:rPr>
                <w:rFonts w:ascii="Times New Roman"/>
                <w:b w:val="false"/>
                <w:i w:val="false"/>
                <w:color w:val="000000"/>
                <w:sz w:val="20"/>
              </w:rPr>
              <w:t xml:space="preserve">
артуы, </w:t>
            </w:r>
            <w:r>
              <w:br/>
            </w:r>
            <w:r>
              <w:rPr>
                <w:rFonts w:ascii="Times New Roman"/>
                <w:b w:val="false"/>
                <w:i w:val="false"/>
                <w:color w:val="000000"/>
                <w:sz w:val="20"/>
              </w:rPr>
              <w:t xml:space="preserve">
зоофаг-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сапро- </w:t>
            </w:r>
            <w:r>
              <w:br/>
            </w:r>
            <w:r>
              <w:rPr>
                <w:rFonts w:ascii="Times New Roman"/>
                <w:b w:val="false"/>
                <w:i w:val="false"/>
                <w:color w:val="000000"/>
                <w:sz w:val="20"/>
              </w:rPr>
              <w:t xml:space="preserve">
фагтар-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үлес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20%-ға- </w:t>
            </w:r>
            <w:r>
              <w:br/>
            </w:r>
            <w:r>
              <w:rPr>
                <w:rFonts w:ascii="Times New Roman"/>
                <w:b w:val="false"/>
                <w:i w:val="false"/>
                <w:color w:val="000000"/>
                <w:sz w:val="20"/>
              </w:rPr>
              <w:t xml:space="preserve">
азаюы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(ауытқу- </w:t>
            </w:r>
            <w:r>
              <w:br/>
            </w:r>
            <w:r>
              <w:rPr>
                <w:rFonts w:ascii="Times New Roman"/>
                <w:b w:val="false"/>
                <w:i w:val="false"/>
                <w:color w:val="000000"/>
                <w:sz w:val="20"/>
              </w:rPr>
              <w:t xml:space="preserve">
лар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шегінде) </w:t>
            </w:r>
          </w:p>
        </w:tc>
      </w:tr>
    </w:tbl>
    <w:bookmarkStart w:name="z37" w:id="34"/>
    <w:p>
      <w:pPr>
        <w:spacing w:after="0"/>
        <w:ind w:left="0"/>
        <w:jc w:val="both"/>
      </w:pPr>
      <w:r>
        <w:rPr>
          <w:rFonts w:ascii="Times New Roman"/>
          <w:b w:val="false"/>
          <w:i w:val="false"/>
          <w:color w:val="000000"/>
          <w:sz w:val="28"/>
        </w:rPr>
        <w:t xml:space="preserve">
      10) аумақтың экологиялық жай-күйінің индикаторы ретінде өсімдіктердің жай-күйін бағалау үшін көрсеткіштер. </w:t>
      </w:r>
      <w:r>
        <w:br/>
      </w:r>
      <w:r>
        <w:rPr>
          <w:rFonts w:ascii="Times New Roman"/>
          <w:b w:val="false"/>
          <w:i w:val="false"/>
          <w:color w:val="000000"/>
          <w:sz w:val="28"/>
        </w:rPr>
        <w:t xml:space="preserve">
      Кез келген табиғи экожүйенің биотикалық құрауышы ретінде өсімдіктер экожүйенің құрылымдық-функционалдық ұйымдастыруында және оның шекарасын анықтауда шешуші рөл атқарады. Өсімдіктер тек қана қоршаған ортаның бұзылуына өте сезімтал емес, сондай-ақ антропогендік әсер ету нәтижесінде аумақтың экологиялық ахуалының өзгеруін неғұрлым көрнекі көрсетеді. Өсімдіктердің жай-күйін бағалау критерийлері географиялық жағдайларға және экожүйелердің типтеріне байланысты айрықшаланады. Бұл ретте өсімдік жамылғысының құрылымындағы да (тамырлы қауымдастықтар ауданының кемуі, ормандылықтың өзгеруі), өсімдік қоғамдастығы мен жеке түрлердің (популяциялар) деңгейіндегі де қолайсыз өзгерістер ескеріледі: түрлік құрамның өзгеруі, қауымдасу мен доминанттар ценопопуляцияларының жастық спектрінің нашарлауы. </w:t>
      </w:r>
      <w:r>
        <w:br/>
      </w:r>
      <w:r>
        <w:rPr>
          <w:rFonts w:ascii="Times New Roman"/>
          <w:b w:val="false"/>
          <w:i w:val="false"/>
          <w:color w:val="000000"/>
          <w:sz w:val="28"/>
        </w:rPr>
        <w:t xml:space="preserve">
      Түрлер-индикаторлар популяциясының тығыздығы - негізгі антропогендік факторларға жоғары сезімталдық білдіретін экожүйе жай-күйінің маңызды көрсеткіштерінің бірі. Антропогендік әсердің нәтижесінде қолайсыз түрлер-индикаторлар популяциясының тығыздығы төмендейді, ал оң түрлер-индикаторларда - артады. Антропогендік жүктеменің шекті мәні түр-индикатор популяциясы тығыздығының 20%-ға, ал сыни мәнінің - 50%-ға төмендеуін (немесе артуын) есептеген жөн. </w:t>
      </w:r>
      <w:r>
        <w:br/>
      </w:r>
      <w:r>
        <w:rPr>
          <w:rFonts w:ascii="Times New Roman"/>
          <w:b w:val="false"/>
          <w:i w:val="false"/>
          <w:color w:val="000000"/>
          <w:sz w:val="28"/>
        </w:rPr>
        <w:t xml:space="preserve">
      Ценопопуляцияның (ЦП) елеулі параметрлерінің бірі жастық аспекті -ЦП-ға әртүрлі жас жағдайындағы дарақтардың қатысу үлесі. Жас жағдайы морфологиялық белгілер кешенінің негізінде не оны анықтау көп қиындық тудырмайтын жағдайда абсолюттік жас негізінде белгіленеді. </w:t>
      </w:r>
      <w:r>
        <w:br/>
      </w:r>
      <w:r>
        <w:rPr>
          <w:rFonts w:ascii="Times New Roman"/>
          <w:b w:val="false"/>
          <w:i w:val="false"/>
          <w:color w:val="000000"/>
          <w:sz w:val="28"/>
        </w:rPr>
        <w:t xml:space="preserve">
      Параметр антропогендік әсерлердің әртүрлі нысандарына - тура да (жаю, бұтау, техногендік әсер етулер), жанама түрде де - экотопты өзгерту арқылы ден қояды. </w:t>
      </w:r>
      <w:r>
        <w:br/>
      </w:r>
      <w:r>
        <w:rPr>
          <w:rFonts w:ascii="Times New Roman"/>
          <w:b w:val="false"/>
          <w:i w:val="false"/>
          <w:color w:val="000000"/>
          <w:sz w:val="28"/>
        </w:rPr>
        <w:t xml:space="preserve">
      Өсімдіктердің жай-күйін тіршіліктің табиғи ортасына антропогендік жүктеме деңгейінің индикаторы ретінде қарастыруға болады (техногендік шығарындылармен ағаштардың немесе қылқан жапырақтардың зақымдануы, жайылым өсімдіктерінің жобалық жамылғысының және өнімділігінің кемуі). </w:t>
      </w:r>
      <w:r>
        <w:br/>
      </w:r>
      <w:r>
        <w:rPr>
          <w:rFonts w:ascii="Times New Roman"/>
          <w:b w:val="false"/>
          <w:i w:val="false"/>
          <w:color w:val="000000"/>
          <w:sz w:val="28"/>
        </w:rPr>
        <w:t xml:space="preserve">
      Жобалық жамылғының өзгеруі өсімдіктерге антропогендік әсердің әртүрлі типтерінің нәтижесінде болады, олардың ең бастылары фитоценоздың механикалық бұзылуы (жаю, рекреация және т.б.) және популяция түрлерінің тіршілік ету жай-күйінің метаболизм және су теңгерімі үдерістерінің өзгеруі арқылы өзгеруіне әкеліп соғатын химиялық әсер ету болып табылады. </w:t>
      </w:r>
      <w:r>
        <w:br/>
      </w:r>
      <w:r>
        <w:rPr>
          <w:rFonts w:ascii="Times New Roman"/>
          <w:b w:val="false"/>
          <w:i w:val="false"/>
          <w:color w:val="000000"/>
          <w:sz w:val="28"/>
        </w:rPr>
        <w:t xml:space="preserve">
      Негізгі орман құраушы түрлер сүрегінің ағаштарының кемуі қанағатсыз орман шаруашылығы қызметінің нәтижесінде орман экожүйелерінің тозу процесі туралы куәландырады. </w:t>
      </w:r>
      <w:r>
        <w:br/>
      </w:r>
      <w:r>
        <w:rPr>
          <w:rFonts w:ascii="Times New Roman"/>
          <w:b w:val="false"/>
          <w:i w:val="false"/>
          <w:color w:val="000000"/>
          <w:sz w:val="28"/>
        </w:rPr>
        <w:t xml:space="preserve">
      Орман өрттері орман экожүйелерінің ауқымды аудандарының тозуына әкеліп соғатын қауіпті фактор болып табылады. Орманның қайта қалпына келуі кемінде 10 жыл ішінде жүретін ауқымды өртеңдер экожүйедегі қайтымсыз өзгерістердің белгісі болып табылады. Орман дақылдарының жай-күйін бағалаған кезде аумақтың өңірлік ерекшеліктерін, ең алдымен, орманның табиғи қалпына келу мүмкіндігін ескеру қажет. </w:t>
      </w:r>
      <w:r>
        <w:br/>
      </w:r>
      <w:r>
        <w:rPr>
          <w:rFonts w:ascii="Times New Roman"/>
          <w:b w:val="false"/>
          <w:i w:val="false"/>
          <w:color w:val="000000"/>
          <w:sz w:val="28"/>
        </w:rPr>
        <w:t xml:space="preserve">
      Агроценоз жай-күйінің кейбір критерийлері аумақтың тұтастай алғанда қолайсыз экологиялық жағдайы туралы куәландырады: егістерде зиянкестердің дамуы, егістердің жойылуы және басқалары. Бұл критерийлерді пайдаланған кезде міндетті түрде егістердің жойылу себептерін көрсету және картада қолайсыз өзгерістердің ареалдарын көрсету қажет. </w:t>
      </w:r>
      <w:r>
        <w:br/>
      </w:r>
      <w:r>
        <w:rPr>
          <w:rFonts w:ascii="Times New Roman"/>
          <w:b w:val="false"/>
          <w:i w:val="false"/>
          <w:color w:val="000000"/>
          <w:sz w:val="28"/>
        </w:rPr>
        <w:t xml:space="preserve">
      Қорықтар өсімдіктерінің зақымдануы тіршілік ету ортасындағы қосалқы өңірлік және өңірлік сипаттамаға ие өзгерістер туралы куәландырады. Өсімдік жамылғысының сапалы және сандық сипаттамаларының өзгеруі тек қана өсімдік қоғамдастығының табиғи жай-күйімен салыстырғанда объективті түсіндіріле алады. Бұл ретте аялық деп зерттелетін аумаққа өзінің табиғи-ландшафттық сипаттамалары бойынша ұқсас салыстырмалы бұзылмаған учаскелер түсініледі.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73"/>
        <w:gridCol w:w="1913"/>
        <w:gridCol w:w="1873"/>
        <w:gridCol w:w="17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 </w:t>
            </w:r>
            <w:r>
              <w:br/>
            </w:r>
            <w:r>
              <w:rPr>
                <w:rFonts w:ascii="Times New Roman"/>
                <w:b/>
                <w:i w:val="false"/>
                <w:color w:val="000000"/>
                <w:sz w:val="20"/>
              </w:rPr>
              <w:t xml:space="preserve">
ялық </w:t>
            </w:r>
            <w:r>
              <w:br/>
            </w:r>
            <w:r>
              <w:rPr>
                <w:rFonts w:ascii="Times New Roman"/>
                <w:b/>
                <w:i w:val="false"/>
                <w:color w:val="000000"/>
                <w:sz w:val="20"/>
              </w:rPr>
              <w:t>
зілзала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 </w:t>
            </w:r>
            <w:r>
              <w:br/>
            </w:r>
            <w:r>
              <w:rPr>
                <w:rFonts w:ascii="Times New Roman"/>
                <w:b/>
                <w:i w:val="false"/>
                <w:color w:val="000000"/>
                <w:sz w:val="20"/>
              </w:rPr>
              <w:t xml:space="preserve">
ялық </w:t>
            </w:r>
            <w:r>
              <w:br/>
            </w:r>
            <w:r>
              <w:rPr>
                <w:rFonts w:ascii="Times New Roman"/>
                <w:b/>
                <w:i w:val="false"/>
                <w:color w:val="000000"/>
                <w:sz w:val="20"/>
              </w:rPr>
              <w:t>
жағдай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алуан- </w:t>
            </w:r>
            <w:r>
              <w:br/>
            </w:r>
            <w:r>
              <w:rPr>
                <w:rFonts w:ascii="Times New Roman"/>
                <w:b w:val="false"/>
                <w:i w:val="false"/>
                <w:color w:val="000000"/>
                <w:sz w:val="20"/>
              </w:rPr>
              <w:t xml:space="preserve">
түрліліктің азаюы </w:t>
            </w:r>
            <w:r>
              <w:br/>
            </w:r>
            <w:r>
              <w:rPr>
                <w:rFonts w:ascii="Times New Roman"/>
                <w:b w:val="false"/>
                <w:i w:val="false"/>
                <w:color w:val="000000"/>
                <w:sz w:val="20"/>
              </w:rPr>
              <w:t xml:space="preserve">
(Симпсонның алу- </w:t>
            </w:r>
            <w:r>
              <w:br/>
            </w:r>
            <w:r>
              <w:rPr>
                <w:rFonts w:ascii="Times New Roman"/>
                <w:b w:val="false"/>
                <w:i w:val="false"/>
                <w:color w:val="000000"/>
                <w:sz w:val="20"/>
              </w:rPr>
              <w:t xml:space="preserve">
антүрлілік индексі, </w:t>
            </w:r>
            <w:r>
              <w:br/>
            </w:r>
            <w:r>
              <w:rPr>
                <w:rFonts w:ascii="Times New Roman"/>
                <w:b w:val="false"/>
                <w:i w:val="false"/>
                <w:color w:val="000000"/>
                <w:sz w:val="20"/>
              </w:rPr>
              <w:t xml:space="preserve">
нормадан%)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Антропогендік </w:t>
            </w:r>
            <w:r>
              <w:br/>
            </w:r>
            <w:r>
              <w:rPr>
                <w:rFonts w:ascii="Times New Roman"/>
                <w:b w:val="false"/>
                <w:i w:val="false"/>
                <w:color w:val="000000"/>
                <w:sz w:val="20"/>
              </w:rPr>
              <w:t xml:space="preserve">
жүктеменің </w:t>
            </w:r>
            <w:r>
              <w:br/>
            </w:r>
            <w:r>
              <w:rPr>
                <w:rFonts w:ascii="Times New Roman"/>
                <w:b w:val="false"/>
                <w:i w:val="false"/>
                <w:color w:val="000000"/>
                <w:sz w:val="20"/>
              </w:rPr>
              <w:t xml:space="preserve">
түр-индикаторы </w:t>
            </w:r>
            <w:r>
              <w:br/>
            </w:r>
            <w:r>
              <w:rPr>
                <w:rFonts w:ascii="Times New Roman"/>
                <w:b w:val="false"/>
                <w:i w:val="false"/>
                <w:color w:val="000000"/>
                <w:sz w:val="20"/>
              </w:rPr>
              <w:t xml:space="preserve">
популяциясының </w:t>
            </w:r>
            <w:r>
              <w:br/>
            </w:r>
            <w:r>
              <w:rPr>
                <w:rFonts w:ascii="Times New Roman"/>
                <w:b w:val="false"/>
                <w:i w:val="false"/>
                <w:color w:val="000000"/>
                <w:sz w:val="20"/>
              </w:rPr>
              <w:t xml:space="preserve">
тығыздығы,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(кем)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Тамырлық (немесе </w:t>
            </w:r>
            <w:r>
              <w:br/>
            </w:r>
            <w:r>
              <w:rPr>
                <w:rFonts w:ascii="Times New Roman"/>
                <w:b w:val="false"/>
                <w:i w:val="false"/>
                <w:color w:val="000000"/>
                <w:sz w:val="20"/>
              </w:rPr>
              <w:t xml:space="preserve">
квазитамырлық) </w:t>
            </w:r>
            <w:r>
              <w:br/>
            </w:r>
            <w:r>
              <w:rPr>
                <w:rFonts w:ascii="Times New Roman"/>
                <w:b w:val="false"/>
                <w:i w:val="false"/>
                <w:color w:val="000000"/>
                <w:sz w:val="20"/>
              </w:rPr>
              <w:t xml:space="preserve">
қауымдастықтар </w:t>
            </w:r>
            <w:r>
              <w:br/>
            </w:r>
            <w:r>
              <w:rPr>
                <w:rFonts w:ascii="Times New Roman"/>
                <w:b w:val="false"/>
                <w:i w:val="false"/>
                <w:color w:val="000000"/>
                <w:sz w:val="20"/>
              </w:rPr>
              <w:t xml:space="preserve">
ауданы, жалпы </w:t>
            </w:r>
            <w:r>
              <w:br/>
            </w:r>
            <w:r>
              <w:rPr>
                <w:rFonts w:ascii="Times New Roman"/>
                <w:b w:val="false"/>
                <w:i w:val="false"/>
                <w:color w:val="000000"/>
                <w:sz w:val="20"/>
              </w:rPr>
              <w:t xml:space="preserve">
ауданнан%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5-80-нен </w:t>
            </w:r>
            <w:r>
              <w:br/>
            </w:r>
            <w:r>
              <w:rPr>
                <w:rFonts w:ascii="Times New Roman"/>
                <w:b w:val="false"/>
                <w:i w:val="false"/>
                <w:color w:val="000000"/>
                <w:sz w:val="20"/>
              </w:rPr>
              <w:t xml:space="preserve">
кем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80-нен </w:t>
            </w:r>
            <w:r>
              <w:br/>
            </w:r>
            <w:r>
              <w:rPr>
                <w:rFonts w:ascii="Times New Roman"/>
                <w:b w:val="false"/>
                <w:i w:val="false"/>
                <w:color w:val="000000"/>
                <w:sz w:val="20"/>
              </w:rPr>
              <w:t xml:space="preserve">
астам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шөптесін </w:t>
            </w:r>
            <w:r>
              <w:br/>
            </w:r>
            <w:r>
              <w:rPr>
                <w:rFonts w:ascii="Times New Roman"/>
                <w:b w:val="false"/>
                <w:i w:val="false"/>
                <w:color w:val="000000"/>
                <w:sz w:val="20"/>
              </w:rPr>
              <w:t xml:space="preserve">
өсімдіктердің түрлік </w:t>
            </w:r>
            <w:r>
              <w:br/>
            </w:r>
            <w:r>
              <w:rPr>
                <w:rFonts w:ascii="Times New Roman"/>
                <w:b w:val="false"/>
                <w:i w:val="false"/>
                <w:color w:val="000000"/>
                <w:sz w:val="20"/>
              </w:rPr>
              <w:t xml:space="preserve">
құрамы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молдығы- </w:t>
            </w:r>
            <w:r>
              <w:br/>
            </w:r>
            <w:r>
              <w:rPr>
                <w:rFonts w:ascii="Times New Roman"/>
                <w:b w:val="false"/>
                <w:i w:val="false"/>
                <w:color w:val="000000"/>
                <w:sz w:val="20"/>
              </w:rPr>
              <w:t xml:space="preserve">
ның азаюы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Үстемдік </w:t>
            </w:r>
            <w:r>
              <w:br/>
            </w:r>
            <w:r>
              <w:rPr>
                <w:rFonts w:ascii="Times New Roman"/>
                <w:b w:val="false"/>
                <w:i w:val="false"/>
                <w:color w:val="000000"/>
                <w:sz w:val="20"/>
              </w:rPr>
              <w:t xml:space="preserve">
түрлер </w:t>
            </w:r>
            <w:r>
              <w:br/>
            </w:r>
            <w:r>
              <w:rPr>
                <w:rFonts w:ascii="Times New Roman"/>
                <w:b w:val="false"/>
                <w:i w:val="false"/>
                <w:color w:val="000000"/>
                <w:sz w:val="20"/>
              </w:rPr>
              <w:t xml:space="preserve">
қайтала- </w:t>
            </w:r>
            <w:r>
              <w:br/>
            </w:r>
            <w:r>
              <w:rPr>
                <w:rFonts w:ascii="Times New Roman"/>
                <w:b w:val="false"/>
                <w:i w:val="false"/>
                <w:color w:val="000000"/>
                <w:sz w:val="20"/>
              </w:rPr>
              <w:t xml:space="preserve">
ма </w:t>
            </w:r>
            <w:r>
              <w:br/>
            </w:r>
            <w:r>
              <w:rPr>
                <w:rFonts w:ascii="Times New Roman"/>
                <w:b w:val="false"/>
                <w:i w:val="false"/>
                <w:color w:val="000000"/>
                <w:sz w:val="20"/>
              </w:rPr>
              <w:t xml:space="preserve">
түрлерге </w:t>
            </w:r>
            <w:r>
              <w:br/>
            </w:r>
            <w:r>
              <w:rPr>
                <w:rFonts w:ascii="Times New Roman"/>
                <w:b w:val="false"/>
                <w:i w:val="false"/>
                <w:color w:val="000000"/>
                <w:sz w:val="20"/>
              </w:rPr>
              <w:t xml:space="preserve">
ауысқан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 </w:t>
            </w:r>
            <w:r>
              <w:br/>
            </w:r>
            <w:r>
              <w:rPr>
                <w:rFonts w:ascii="Times New Roman"/>
                <w:b w:val="false"/>
                <w:i w:val="false"/>
                <w:color w:val="000000"/>
                <w:sz w:val="20"/>
              </w:rPr>
              <w:t xml:space="preserve">
нанттар-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субдо- </w:t>
            </w:r>
            <w:r>
              <w:br/>
            </w:r>
            <w:r>
              <w:rPr>
                <w:rFonts w:ascii="Times New Roman"/>
                <w:b w:val="false"/>
                <w:i w:val="false"/>
                <w:color w:val="000000"/>
                <w:sz w:val="20"/>
              </w:rPr>
              <w:t xml:space="preserve">
минант-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сипатты </w:t>
            </w:r>
            <w:r>
              <w:br/>
            </w:r>
            <w:r>
              <w:rPr>
                <w:rFonts w:ascii="Times New Roman"/>
                <w:b w:val="false"/>
                <w:i w:val="false"/>
                <w:color w:val="000000"/>
                <w:sz w:val="20"/>
              </w:rPr>
              <w:t xml:space="preserve">
түрлер-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ауысуы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Доминанттардың </w:t>
            </w:r>
            <w:r>
              <w:br/>
            </w:r>
            <w:r>
              <w:rPr>
                <w:rFonts w:ascii="Times New Roman"/>
                <w:b w:val="false"/>
                <w:i w:val="false"/>
                <w:color w:val="000000"/>
                <w:sz w:val="20"/>
              </w:rPr>
              <w:t xml:space="preserve">
ценопопуляциясының </w:t>
            </w:r>
            <w:r>
              <w:br/>
            </w:r>
            <w:r>
              <w:rPr>
                <w:rFonts w:ascii="Times New Roman"/>
                <w:b w:val="false"/>
                <w:i w:val="false"/>
                <w:color w:val="000000"/>
                <w:sz w:val="20"/>
              </w:rPr>
              <w:t xml:space="preserve">
жас спектры, қайта </w:t>
            </w:r>
            <w:r>
              <w:br/>
            </w:r>
            <w:r>
              <w:rPr>
                <w:rFonts w:ascii="Times New Roman"/>
                <w:b w:val="false"/>
                <w:i w:val="false"/>
                <w:color w:val="000000"/>
                <w:sz w:val="20"/>
              </w:rPr>
              <w:t xml:space="preserve">
қалпына келуі сал. </w:t>
            </w:r>
            <w:r>
              <w:br/>
            </w:r>
            <w:r>
              <w:rPr>
                <w:rFonts w:ascii="Times New Roman"/>
                <w:b w:val="false"/>
                <w:i w:val="false"/>
                <w:color w:val="000000"/>
                <w:sz w:val="20"/>
              </w:rPr>
              <w:t xml:space="preserve">
бірл.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01-ден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0,3-тен </w:t>
            </w:r>
            <w:r>
              <w:br/>
            </w:r>
            <w:r>
              <w:rPr>
                <w:rFonts w:ascii="Times New Roman"/>
                <w:b w:val="false"/>
                <w:i w:val="false"/>
                <w:color w:val="000000"/>
                <w:sz w:val="20"/>
              </w:rPr>
              <w:t xml:space="preserve">
астам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Жапырақтылық, </w:t>
            </w:r>
            <w:r>
              <w:br/>
            </w:r>
            <w:r>
              <w:rPr>
                <w:rFonts w:ascii="Times New Roman"/>
                <w:b w:val="false"/>
                <w:i w:val="false"/>
                <w:color w:val="000000"/>
                <w:sz w:val="20"/>
              </w:rPr>
              <w:t xml:space="preserve">
оңтайлыдан </w:t>
            </w:r>
            <w:r>
              <w:br/>
            </w:r>
            <w:r>
              <w:rPr>
                <w:rFonts w:ascii="Times New Roman"/>
                <w:b w:val="false"/>
                <w:i w:val="false"/>
                <w:color w:val="000000"/>
                <w:sz w:val="20"/>
              </w:rPr>
              <w:t xml:space="preserve">
(аймақтықтан)%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90-нан </w:t>
            </w:r>
            <w:r>
              <w:br/>
            </w:r>
            <w:r>
              <w:rPr>
                <w:rFonts w:ascii="Times New Roman"/>
                <w:b w:val="false"/>
                <w:i w:val="false"/>
                <w:color w:val="000000"/>
                <w:sz w:val="20"/>
              </w:rPr>
              <w:t xml:space="preserve">
астам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орман құраушы </w:t>
            </w:r>
            <w:r>
              <w:br/>
            </w:r>
            <w:r>
              <w:rPr>
                <w:rFonts w:ascii="Times New Roman"/>
                <w:b w:val="false"/>
                <w:i w:val="false"/>
                <w:color w:val="000000"/>
                <w:sz w:val="20"/>
              </w:rPr>
              <w:t xml:space="preserve">
түрлер сүрегінің қоры, </w:t>
            </w:r>
            <w:r>
              <w:br/>
            </w:r>
            <w:r>
              <w:rPr>
                <w:rFonts w:ascii="Times New Roman"/>
                <w:b w:val="false"/>
                <w:i w:val="false"/>
                <w:color w:val="000000"/>
                <w:sz w:val="20"/>
              </w:rPr>
              <w:t xml:space="preserve">
қалыптыдан%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30-дан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80-нен </w:t>
            </w:r>
            <w:r>
              <w:br/>
            </w:r>
            <w:r>
              <w:rPr>
                <w:rFonts w:ascii="Times New Roman"/>
                <w:b w:val="false"/>
                <w:i w:val="false"/>
                <w:color w:val="000000"/>
                <w:sz w:val="20"/>
              </w:rPr>
              <w:t xml:space="preserve">
астам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Ағаштардың техногендік </w:t>
            </w:r>
            <w:r>
              <w:br/>
            </w:r>
            <w:r>
              <w:rPr>
                <w:rFonts w:ascii="Times New Roman"/>
                <w:b w:val="false"/>
                <w:i w:val="false"/>
                <w:color w:val="000000"/>
                <w:sz w:val="20"/>
              </w:rPr>
              <w:t xml:space="preserve">
шығарындылармен </w:t>
            </w:r>
            <w:r>
              <w:br/>
            </w:r>
            <w:r>
              <w:rPr>
                <w:rFonts w:ascii="Times New Roman"/>
                <w:b w:val="false"/>
                <w:i w:val="false"/>
                <w:color w:val="000000"/>
                <w:sz w:val="20"/>
              </w:rPr>
              <w:t xml:space="preserve">
зақымдануы, жалпы </w:t>
            </w:r>
            <w:r>
              <w:br/>
            </w:r>
            <w:r>
              <w:rPr>
                <w:rFonts w:ascii="Times New Roman"/>
                <w:b w:val="false"/>
                <w:i w:val="false"/>
                <w:color w:val="000000"/>
                <w:sz w:val="20"/>
              </w:rPr>
              <w:t xml:space="preserve">
ауданнан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түрлердің техногендік </w:t>
            </w:r>
            <w:r>
              <w:br/>
            </w:r>
            <w:r>
              <w:rPr>
                <w:rFonts w:ascii="Times New Roman"/>
                <w:b w:val="false"/>
                <w:i w:val="false"/>
                <w:color w:val="000000"/>
                <w:sz w:val="20"/>
              </w:rPr>
              <w:t xml:space="preserve">
шығарындылармен </w:t>
            </w:r>
            <w:r>
              <w:br/>
            </w:r>
            <w:r>
              <w:rPr>
                <w:rFonts w:ascii="Times New Roman"/>
                <w:b w:val="false"/>
                <w:i w:val="false"/>
                <w:color w:val="000000"/>
                <w:sz w:val="20"/>
              </w:rPr>
              <w:t xml:space="preserve">
зақымдалуы (қылқан </w:t>
            </w:r>
            <w:r>
              <w:br/>
            </w:r>
            <w:r>
              <w:rPr>
                <w:rFonts w:ascii="Times New Roman"/>
                <w:b w:val="false"/>
                <w:i w:val="false"/>
                <w:color w:val="000000"/>
                <w:sz w:val="20"/>
              </w:rPr>
              <w:t xml:space="preserve">
жапырақтың зақымдануы),%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Ағаштардың ауруы,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дақылдарының </w:t>
            </w:r>
            <w:r>
              <w:br/>
            </w:r>
            <w:r>
              <w:rPr>
                <w:rFonts w:ascii="Times New Roman"/>
                <w:b w:val="false"/>
                <w:i w:val="false"/>
                <w:color w:val="000000"/>
                <w:sz w:val="20"/>
              </w:rPr>
              <w:t xml:space="preserve">
өлуі, орман дақылдары </w:t>
            </w:r>
            <w:r>
              <w:br/>
            </w:r>
            <w:r>
              <w:rPr>
                <w:rFonts w:ascii="Times New Roman"/>
                <w:b w:val="false"/>
                <w:i w:val="false"/>
                <w:color w:val="000000"/>
                <w:sz w:val="20"/>
              </w:rPr>
              <w:t xml:space="preserve">
жұмыстарының ауданынан%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70-тен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10 жыл ішінде </w:t>
            </w:r>
            <w:r>
              <w:br/>
            </w:r>
            <w:r>
              <w:rPr>
                <w:rFonts w:ascii="Times New Roman"/>
                <w:b w:val="false"/>
                <w:i w:val="false"/>
                <w:color w:val="000000"/>
                <w:sz w:val="20"/>
              </w:rPr>
              <w:t xml:space="preserve">
орманданбаған </w:t>
            </w:r>
            <w:r>
              <w:br/>
            </w:r>
            <w:r>
              <w:rPr>
                <w:rFonts w:ascii="Times New Roman"/>
                <w:b w:val="false"/>
                <w:i w:val="false"/>
                <w:color w:val="000000"/>
                <w:sz w:val="20"/>
              </w:rPr>
              <w:t xml:space="preserve">
өртеңдердің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мың </w:t>
            </w:r>
            <w:r>
              <w:br/>
            </w:r>
            <w:r>
              <w:rPr>
                <w:rFonts w:ascii="Times New Roman"/>
                <w:b w:val="false"/>
                <w:i w:val="false"/>
                <w:color w:val="000000"/>
                <w:sz w:val="20"/>
              </w:rPr>
              <w:t xml:space="preserve">
га-дан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мың </w:t>
            </w:r>
            <w:r>
              <w:br/>
            </w:r>
            <w:r>
              <w:rPr>
                <w:rFonts w:ascii="Times New Roman"/>
                <w:b w:val="false"/>
                <w:i w:val="false"/>
                <w:color w:val="000000"/>
                <w:sz w:val="20"/>
              </w:rPr>
              <w:t xml:space="preserve">
га.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зиянкестерімен, </w:t>
            </w:r>
            <w:r>
              <w:br/>
            </w:r>
            <w:r>
              <w:rPr>
                <w:rFonts w:ascii="Times New Roman"/>
                <w:b w:val="false"/>
                <w:i w:val="false"/>
                <w:color w:val="000000"/>
                <w:sz w:val="20"/>
              </w:rPr>
              <w:t xml:space="preserve">
ауруларымен зақымдалған </w:t>
            </w:r>
            <w:r>
              <w:br/>
            </w:r>
            <w:r>
              <w:rPr>
                <w:rFonts w:ascii="Times New Roman"/>
                <w:b w:val="false"/>
                <w:i w:val="false"/>
                <w:color w:val="000000"/>
                <w:sz w:val="20"/>
              </w:rPr>
              <w:t xml:space="preserve">
егістіктердің ауданы, </w:t>
            </w:r>
            <w:r>
              <w:br/>
            </w:r>
            <w:r>
              <w:rPr>
                <w:rFonts w:ascii="Times New Roman"/>
                <w:b w:val="false"/>
                <w:i w:val="false"/>
                <w:color w:val="000000"/>
                <w:sz w:val="20"/>
              </w:rPr>
              <w:t xml:space="preserve">
жалпы ауданынан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Егістердің жойылуы, </w:t>
            </w:r>
            <w:r>
              <w:br/>
            </w:r>
            <w:r>
              <w:rPr>
                <w:rFonts w:ascii="Times New Roman"/>
                <w:b w:val="false"/>
                <w:i w:val="false"/>
                <w:color w:val="000000"/>
                <w:sz w:val="20"/>
              </w:rPr>
              <w:t xml:space="preserve">
жалпы ауданынан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30-дан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Жайылымдық құрғақ </w:t>
            </w:r>
            <w:r>
              <w:br/>
            </w:r>
            <w:r>
              <w:rPr>
                <w:rFonts w:ascii="Times New Roman"/>
                <w:b w:val="false"/>
                <w:i w:val="false"/>
                <w:color w:val="000000"/>
                <w:sz w:val="20"/>
              </w:rPr>
              <w:t xml:space="preserve">
далалық және шөлейттік </w:t>
            </w:r>
            <w:r>
              <w:br/>
            </w:r>
            <w:r>
              <w:rPr>
                <w:rFonts w:ascii="Times New Roman"/>
                <w:b w:val="false"/>
                <w:i w:val="false"/>
                <w:color w:val="000000"/>
                <w:sz w:val="20"/>
              </w:rPr>
              <w:t xml:space="preserve">
өсімдіктердің жобалық </w:t>
            </w:r>
            <w:r>
              <w:br/>
            </w:r>
            <w:r>
              <w:rPr>
                <w:rFonts w:ascii="Times New Roman"/>
                <w:b w:val="false"/>
                <w:i w:val="false"/>
                <w:color w:val="000000"/>
                <w:sz w:val="20"/>
              </w:rPr>
              <w:t xml:space="preserve">
жамылғысы, қалыптыдан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80-нен </w:t>
            </w:r>
            <w:r>
              <w:br/>
            </w:r>
            <w:r>
              <w:rPr>
                <w:rFonts w:ascii="Times New Roman"/>
                <w:b w:val="false"/>
                <w:i w:val="false"/>
                <w:color w:val="000000"/>
                <w:sz w:val="20"/>
              </w:rPr>
              <w:t xml:space="preserve">
астам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өсімдіктерінің </w:t>
            </w:r>
            <w:r>
              <w:br/>
            </w:r>
            <w:r>
              <w:rPr>
                <w:rFonts w:ascii="Times New Roman"/>
                <w:b w:val="false"/>
                <w:i w:val="false"/>
                <w:color w:val="000000"/>
                <w:sz w:val="20"/>
              </w:rPr>
              <w:t xml:space="preserve">
өнімділігі, </w:t>
            </w:r>
            <w:r>
              <w:br/>
            </w:r>
            <w:r>
              <w:rPr>
                <w:rFonts w:ascii="Times New Roman"/>
                <w:b w:val="false"/>
                <w:i w:val="false"/>
                <w:color w:val="000000"/>
                <w:sz w:val="20"/>
              </w:rPr>
              <w:t xml:space="preserve">
әлеуеттіден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80-нен </w:t>
            </w:r>
            <w:r>
              <w:br/>
            </w:r>
            <w:r>
              <w:rPr>
                <w:rFonts w:ascii="Times New Roman"/>
                <w:b w:val="false"/>
                <w:i w:val="false"/>
                <w:color w:val="000000"/>
                <w:sz w:val="20"/>
              </w:rPr>
              <w:t xml:space="preserve">
астам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Сирек түрлер </w:t>
            </w:r>
            <w:r>
              <w:br/>
            </w:r>
            <w:r>
              <w:rPr>
                <w:rFonts w:ascii="Times New Roman"/>
                <w:b w:val="false"/>
                <w:i w:val="false"/>
                <w:color w:val="000000"/>
                <w:sz w:val="20"/>
              </w:rPr>
              <w:t xml:space="preserve">
ареалдарының өзгеруі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Ареалдың </w:t>
            </w:r>
            <w:r>
              <w:br/>
            </w:r>
            <w:r>
              <w:rPr>
                <w:rFonts w:ascii="Times New Roman"/>
                <w:b w:val="false"/>
                <w:i w:val="false"/>
                <w:color w:val="000000"/>
                <w:sz w:val="20"/>
              </w:rPr>
              <w:t xml:space="preserve">
жойылуы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Ареал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бөлінуі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қысқаруы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Қорықтар өнімдіктерінің </w:t>
            </w:r>
            <w:r>
              <w:br/>
            </w:r>
            <w:r>
              <w:rPr>
                <w:rFonts w:ascii="Times New Roman"/>
                <w:b w:val="false"/>
                <w:i w:val="false"/>
                <w:color w:val="000000"/>
                <w:sz w:val="20"/>
              </w:rPr>
              <w:t xml:space="preserve">
зақымдануы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ауысуын </w:t>
            </w:r>
            <w:r>
              <w:br/>
            </w:r>
            <w:r>
              <w:rPr>
                <w:rFonts w:ascii="Times New Roman"/>
                <w:b w:val="false"/>
                <w:i w:val="false"/>
                <w:color w:val="000000"/>
                <w:sz w:val="20"/>
              </w:rPr>
              <w:t xml:space="preserve">
тудыратын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 </w:t>
            </w:r>
            <w:r>
              <w:br/>
            </w:r>
            <w:r>
              <w:rPr>
                <w:rFonts w:ascii="Times New Roman"/>
                <w:b w:val="false"/>
                <w:i w:val="false"/>
                <w:color w:val="000000"/>
                <w:sz w:val="20"/>
              </w:rPr>
              <w:t xml:space="preserve">
тықтардың </w:t>
            </w:r>
            <w:r>
              <w:br/>
            </w:r>
            <w:r>
              <w:rPr>
                <w:rFonts w:ascii="Times New Roman"/>
                <w:b w:val="false"/>
                <w:i w:val="false"/>
                <w:color w:val="000000"/>
                <w:sz w:val="20"/>
              </w:rPr>
              <w:t xml:space="preserve">
ауысуын </w:t>
            </w:r>
            <w:r>
              <w:br/>
            </w:r>
            <w:r>
              <w:rPr>
                <w:rFonts w:ascii="Times New Roman"/>
                <w:b w:val="false"/>
                <w:i w:val="false"/>
                <w:color w:val="000000"/>
                <w:sz w:val="20"/>
              </w:rPr>
              <w:t xml:space="preserve">
тудыратын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Фенотип-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қауым- </w:t>
            </w:r>
            <w:r>
              <w:br/>
            </w:r>
            <w:r>
              <w:rPr>
                <w:rFonts w:ascii="Times New Roman"/>
                <w:b w:val="false"/>
                <w:i w:val="false"/>
                <w:color w:val="000000"/>
                <w:sz w:val="20"/>
              </w:rPr>
              <w:t xml:space="preserve">
дастық-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ауысуын </w:t>
            </w:r>
            <w:r>
              <w:br/>
            </w:r>
            <w:r>
              <w:rPr>
                <w:rFonts w:ascii="Times New Roman"/>
                <w:b w:val="false"/>
                <w:i w:val="false"/>
                <w:color w:val="000000"/>
                <w:sz w:val="20"/>
              </w:rPr>
              <w:t xml:space="preserve">
тудыр- </w:t>
            </w:r>
            <w:r>
              <w:br/>
            </w:r>
            <w:r>
              <w:rPr>
                <w:rFonts w:ascii="Times New Roman"/>
                <w:b w:val="false"/>
                <w:i w:val="false"/>
                <w:color w:val="000000"/>
                <w:sz w:val="20"/>
              </w:rPr>
              <w:t xml:space="preserve">
майтын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екпелердің </w:t>
            </w:r>
            <w:r>
              <w:br/>
            </w:r>
            <w:r>
              <w:rPr>
                <w:rFonts w:ascii="Times New Roman"/>
                <w:b w:val="false"/>
                <w:i w:val="false"/>
                <w:color w:val="000000"/>
                <w:sz w:val="20"/>
              </w:rPr>
              <w:t xml:space="preserve">
ауданы (ірі қалалар </w:t>
            </w:r>
            <w:r>
              <w:br/>
            </w:r>
            <w:r>
              <w:rPr>
                <w:rFonts w:ascii="Times New Roman"/>
                <w:b w:val="false"/>
                <w:i w:val="false"/>
                <w:color w:val="000000"/>
                <w:sz w:val="20"/>
              </w:rPr>
              <w:t xml:space="preserve">
мен өндірістік </w:t>
            </w:r>
            <w:r>
              <w:br/>
            </w:r>
            <w:r>
              <w:rPr>
                <w:rFonts w:ascii="Times New Roman"/>
                <w:b w:val="false"/>
                <w:i w:val="false"/>
                <w:color w:val="000000"/>
                <w:sz w:val="20"/>
              </w:rPr>
              <w:t xml:space="preserve">
орталықтарда адамға), </w:t>
            </w:r>
            <w:r>
              <w:br/>
            </w:r>
            <w:r>
              <w:rPr>
                <w:rFonts w:ascii="Times New Roman"/>
                <w:b w:val="false"/>
                <w:i w:val="false"/>
                <w:color w:val="000000"/>
                <w:sz w:val="20"/>
              </w:rPr>
              <w:t xml:space="preserve">
нормативтен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30-дан </w:t>
            </w:r>
            <w:r>
              <w:br/>
            </w:r>
            <w:r>
              <w:rPr>
                <w:rFonts w:ascii="Times New Roman"/>
                <w:b w:val="false"/>
                <w:i w:val="false"/>
                <w:color w:val="000000"/>
                <w:sz w:val="20"/>
              </w:rPr>
              <w:t xml:space="preserve">
астам </w:t>
            </w:r>
          </w:p>
        </w:tc>
      </w:tr>
    </w:tbl>
    <w:bookmarkStart w:name="z38" w:id="35"/>
    <w:p>
      <w:pPr>
        <w:spacing w:after="0"/>
        <w:ind w:left="0"/>
        <w:jc w:val="both"/>
      </w:pPr>
      <w:r>
        <w:rPr>
          <w:rFonts w:ascii="Times New Roman"/>
          <w:b w:val="false"/>
          <w:i w:val="false"/>
          <w:color w:val="000000"/>
          <w:sz w:val="28"/>
        </w:rPr>
        <w:t xml:space="preserve">
      11) аумақтың экологиялық жай-күйінің индикаторы ретінде фаунаның жай-күйін және жануарлардың гендік қорының өзгеруін бағалау үшін көрсеткіштер </w:t>
      </w:r>
      <w:r>
        <w:br/>
      </w:r>
      <w:r>
        <w:rPr>
          <w:rFonts w:ascii="Times New Roman"/>
          <w:b w:val="false"/>
          <w:i w:val="false"/>
          <w:color w:val="000000"/>
          <w:sz w:val="28"/>
        </w:rPr>
        <w:t xml:space="preserve">
      Жануарлар дүниесі жай-күйінің критерийлері және көрсеткіштері зооценоз және жануарлардың жеке түрлерінің (популяциялардың) деңгейінде қарастырылады. </w:t>
      </w:r>
      <w:r>
        <w:br/>
      </w:r>
      <w:r>
        <w:rPr>
          <w:rFonts w:ascii="Times New Roman"/>
          <w:b w:val="false"/>
          <w:i w:val="false"/>
          <w:color w:val="000000"/>
          <w:sz w:val="28"/>
        </w:rPr>
        <w:t xml:space="preserve">
      Тұтастай алғанда зооценоздың жай-күйін бағалау критерийі ретінде, алуантүрліліктің өзгеруін осы критерий молшылықты бағалаумен байланысты, ал көптеген жануарлардың саны циклдық өзгерістерге ұшырайтындығын ескере отырып есептеу қажет.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733"/>
        <w:gridCol w:w="1873"/>
        <w:gridCol w:w="1873"/>
        <w:gridCol w:w="17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Салыс- </w:t>
            </w:r>
            <w:r>
              <w:br/>
            </w:r>
            <w:r>
              <w:rPr>
                <w:rFonts w:ascii="Times New Roman"/>
                <w:b/>
                <w:i w:val="false"/>
                <w:color w:val="000000"/>
                <w:sz w:val="20"/>
              </w:rPr>
              <w:t xml:space="preserve">
тырмалы </w:t>
            </w:r>
            <w:r>
              <w:br/>
            </w:r>
            <w:r>
              <w:rPr>
                <w:rFonts w:ascii="Times New Roman"/>
                <w:b/>
                <w:i w:val="false"/>
                <w:color w:val="000000"/>
                <w:sz w:val="20"/>
              </w:rPr>
              <w:t xml:space="preserve">
қана- </w:t>
            </w:r>
            <w:r>
              <w:br/>
            </w:r>
            <w:r>
              <w:rPr>
                <w:rFonts w:ascii="Times New Roman"/>
                <w:b/>
                <w:i w:val="false"/>
                <w:color w:val="000000"/>
                <w:sz w:val="20"/>
              </w:rPr>
              <w:t xml:space="preserve">
ғатта- </w:t>
            </w:r>
            <w:r>
              <w:br/>
            </w:r>
            <w:r>
              <w:rPr>
                <w:rFonts w:ascii="Times New Roman"/>
                <w:b/>
                <w:i w:val="false"/>
                <w:color w:val="000000"/>
                <w:sz w:val="20"/>
              </w:rPr>
              <w:t xml:space="preserve">
нарлық </w:t>
            </w:r>
            <w:r>
              <w:br/>
            </w:r>
            <w:r>
              <w:rPr>
                <w:rFonts w:ascii="Times New Roman"/>
                <w:b/>
                <w:i w:val="false"/>
                <w:color w:val="000000"/>
                <w:sz w:val="20"/>
              </w:rPr>
              <w:t>
жағдай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 </w:t>
            </w:r>
            <w:r>
              <w:br/>
            </w:r>
            <w:r>
              <w:rPr>
                <w:rFonts w:ascii="Times New Roman"/>
                <w:b/>
                <w:i w:val="false"/>
                <w:color w:val="000000"/>
                <w:sz w:val="20"/>
              </w:rPr>
              <w:t xml:space="preserve">
гиялық </w:t>
            </w:r>
            <w:r>
              <w:br/>
            </w:r>
            <w:r>
              <w:rPr>
                <w:rFonts w:ascii="Times New Roman"/>
                <w:b/>
                <w:i w:val="false"/>
                <w:color w:val="000000"/>
                <w:sz w:val="20"/>
              </w:rPr>
              <w:t>
зілзала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 </w:t>
            </w:r>
            <w:r>
              <w:br/>
            </w:r>
            <w:r>
              <w:rPr>
                <w:rFonts w:ascii="Times New Roman"/>
                <w:b/>
                <w:i w:val="false"/>
                <w:color w:val="000000"/>
                <w:sz w:val="20"/>
              </w:rPr>
              <w:t xml:space="preserve">
гиялық </w:t>
            </w:r>
            <w:r>
              <w:br/>
            </w:r>
            <w:r>
              <w:rPr>
                <w:rFonts w:ascii="Times New Roman"/>
                <w:b/>
                <w:i w:val="false"/>
                <w:color w:val="000000"/>
                <w:sz w:val="20"/>
              </w:rPr>
              <w:t>
жағдай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алуан </w:t>
            </w:r>
            <w:r>
              <w:br/>
            </w:r>
            <w:r>
              <w:rPr>
                <w:rFonts w:ascii="Times New Roman"/>
                <w:b w:val="false"/>
                <w:i w:val="false"/>
                <w:color w:val="000000"/>
                <w:sz w:val="20"/>
              </w:rPr>
              <w:t xml:space="preserve">
түрліліктің азаюы, </w:t>
            </w:r>
            <w:r>
              <w:br/>
            </w:r>
            <w:r>
              <w:rPr>
                <w:rFonts w:ascii="Times New Roman"/>
                <w:b w:val="false"/>
                <w:i w:val="false"/>
                <w:color w:val="000000"/>
                <w:sz w:val="20"/>
              </w:rPr>
              <w:t xml:space="preserve">
бастапқыдан%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кем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Антропогендік </w:t>
            </w:r>
            <w:r>
              <w:br/>
            </w:r>
            <w:r>
              <w:rPr>
                <w:rFonts w:ascii="Times New Roman"/>
                <w:b w:val="false"/>
                <w:i w:val="false"/>
                <w:color w:val="000000"/>
                <w:sz w:val="20"/>
              </w:rPr>
              <w:t xml:space="preserve">
жүктеменің </w:t>
            </w:r>
            <w:r>
              <w:br/>
            </w:r>
            <w:r>
              <w:rPr>
                <w:rFonts w:ascii="Times New Roman"/>
                <w:b w:val="false"/>
                <w:i w:val="false"/>
                <w:color w:val="000000"/>
                <w:sz w:val="20"/>
              </w:rPr>
              <w:t xml:space="preserve">
түрі-индикаторы </w:t>
            </w:r>
            <w:r>
              <w:br/>
            </w:r>
            <w:r>
              <w:rPr>
                <w:rFonts w:ascii="Times New Roman"/>
                <w:b w:val="false"/>
                <w:i w:val="false"/>
                <w:color w:val="000000"/>
                <w:sz w:val="20"/>
              </w:rPr>
              <w:t xml:space="preserve">
популяциясының, </w:t>
            </w:r>
            <w:r>
              <w:br/>
            </w:r>
            <w:r>
              <w:rPr>
                <w:rFonts w:ascii="Times New Roman"/>
                <w:b w:val="false"/>
                <w:i w:val="false"/>
                <w:color w:val="000000"/>
                <w:sz w:val="20"/>
              </w:rPr>
              <w:t xml:space="preserve">
тығыздығы,%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кем </w:t>
            </w:r>
          </w:p>
        </w:tc>
      </w:tr>
    </w:tbl>
    <w:p>
      <w:pPr>
        <w:spacing w:after="0"/>
        <w:ind w:left="0"/>
        <w:jc w:val="both"/>
      </w:pPr>
      <w:r>
        <w:rPr>
          <w:rFonts w:ascii="Times New Roman"/>
          <w:b w:val="false"/>
          <w:i w:val="false"/>
          <w:color w:val="000000"/>
          <w:sz w:val="28"/>
        </w:rPr>
        <w:t xml:space="preserve">      10 жылдық кезеңді салыстырып бағалау үшін уақытша қадамды анықтау қажет. Әртүрлілікті бағалау мына формула бойынша есептелетін Симпсон (D) критерийі бойынша жүргізіледі: </w:t>
      </w:r>
      <w:r>
        <w:br/>
      </w:r>
      <w:r>
        <w:rPr>
          <w:rFonts w:ascii="Times New Roman"/>
          <w:b w:val="false"/>
          <w:i w:val="false"/>
          <w:color w:val="000000"/>
          <w:sz w:val="28"/>
        </w:rPr>
        <w:t xml:space="preserve">
                        1 </w:t>
      </w:r>
      <w:r>
        <w:br/>
      </w:r>
      <w:r>
        <w:rPr>
          <w:rFonts w:ascii="Times New Roman"/>
          <w:b w:val="false"/>
          <w:i w:val="false"/>
          <w:color w:val="000000"/>
          <w:sz w:val="28"/>
        </w:rPr>
        <w:t xml:space="preserve">
                  D= --------- </w:t>
      </w:r>
      <w:r>
        <w:br/>
      </w:r>
      <w:r>
        <w:rPr>
          <w:rFonts w:ascii="Times New Roman"/>
          <w:b w:val="false"/>
          <w:i w:val="false"/>
          <w:color w:val="000000"/>
          <w:sz w:val="28"/>
        </w:rPr>
        <w:t xml:space="preserve">
                     P </w:t>
      </w:r>
      <w:r>
        <w:rPr>
          <w:rFonts w:ascii="Times New Roman"/>
          <w:b w:val="false"/>
          <w:i w:val="false"/>
          <w:color w:val="000000"/>
          <w:vertAlign w:val="subscript"/>
        </w:rPr>
        <w:t xml:space="preserve">1 </w:t>
      </w:r>
      <w:r>
        <w:rPr>
          <w:rFonts w:ascii="Times New Roman"/>
          <w:b w:val="false"/>
          <w:i w:val="false"/>
          <w:color w:val="000000"/>
          <w:vertAlign w:val="superscript"/>
        </w:rPr>
        <w:t xml:space="preserve">2 </w:t>
      </w:r>
      <w:r>
        <w:rPr>
          <w:rFonts w:ascii="Times New Roman"/>
          <w:b w:val="false"/>
          <w:i w:val="false"/>
          <w:color w:val="000000"/>
          <w:sz w:val="28"/>
        </w:rPr>
        <w:t xml:space="preserve">+K+P </w:t>
      </w:r>
      <w:r>
        <w:rPr>
          <w:rFonts w:ascii="Times New Roman"/>
          <w:b w:val="false"/>
          <w:i w:val="false"/>
          <w:color w:val="000000"/>
          <w:vertAlign w:val="subscript"/>
        </w:rPr>
        <w:t xml:space="preserve">n </w:t>
      </w:r>
      <w:r>
        <w:rPr>
          <w:rFonts w:ascii="Times New Roman"/>
          <w:b w:val="false"/>
          <w:i w:val="false"/>
          <w:color w:val="000000"/>
          <w:vertAlign w:val="superscript"/>
        </w:rPr>
        <w:t xml:space="preserve">1 </w:t>
      </w:r>
    </w:p>
    <w:p>
      <w:pPr>
        <w:spacing w:after="0"/>
        <w:ind w:left="0"/>
        <w:jc w:val="both"/>
      </w:pPr>
      <w:r>
        <w:rPr>
          <w:rFonts w:ascii="Times New Roman"/>
          <w:b w:val="false"/>
          <w:i w:val="false"/>
          <w:color w:val="000000"/>
          <w:sz w:val="28"/>
        </w:rPr>
        <w:t xml:space="preserve">       мұнда P </w:t>
      </w:r>
      <w:r>
        <w:rPr>
          <w:rFonts w:ascii="Times New Roman"/>
          <w:b w:val="false"/>
          <w:i w:val="false"/>
          <w:color w:val="000000"/>
          <w:vertAlign w:val="subscript"/>
        </w:rPr>
        <w:t xml:space="preserve">1 </w:t>
      </w:r>
      <w:r>
        <w:rPr>
          <w:rFonts w:ascii="Times New Roman"/>
          <w:b w:val="false"/>
          <w:i w:val="false"/>
          <w:color w:val="000000"/>
          <w:sz w:val="28"/>
        </w:rPr>
        <w:t xml:space="preserve">*P </w:t>
      </w:r>
      <w:r>
        <w:rPr>
          <w:rFonts w:ascii="Times New Roman"/>
          <w:b w:val="false"/>
          <w:i w:val="false"/>
          <w:color w:val="000000"/>
          <w:vertAlign w:val="subscript"/>
        </w:rPr>
        <w:t xml:space="preserve">n </w:t>
      </w:r>
      <w:r>
        <w:rPr>
          <w:rFonts w:ascii="Times New Roman"/>
          <w:b w:val="false"/>
          <w:i w:val="false"/>
          <w:color w:val="000000"/>
          <w:sz w:val="28"/>
        </w:rPr>
        <w:t xml:space="preserve">- бірлік үшін алынған жиынтық молшылықтағы әрбір түрдің үлесі. Осы бағалауды жүргізу үшін барлық фауна бойынша деректерді пайдалану міндетті емес, олар бойынша сенімді ақпараты бар түрлердің өзіндік топтарын талдаумен шектелуге болады. </w:t>
      </w:r>
      <w:r>
        <w:br/>
      </w:r>
      <w:r>
        <w:rPr>
          <w:rFonts w:ascii="Times New Roman"/>
          <w:b w:val="false"/>
          <w:i w:val="false"/>
          <w:color w:val="000000"/>
          <w:sz w:val="28"/>
        </w:rPr>
        <w:t xml:space="preserve">
      Жануарлар түрлерінің шаруашылық-маңызды түрлерінің өзгеруі орташа есеппен 10 жылдық бөлік үшін абсолюттік сан бойынша деректерді пайдаланып бағаланады және статистикалық өңдеуді талап етеді. Антропогендік жүктеменің түрлері-индикаторлары популяциясы тығыздығының өзгеруін бағалаған кезде олардың әсерге әртүрлі ден қоюын ескеру қажет: орнықты түрлердің популяциясы өзінің санын арттыратын, ал антропогендік жүктемеге сезімтал түрлер популяциясы оны кемітетін болады. </w:t>
      </w:r>
      <w:r>
        <w:br/>
      </w:r>
      <w:r>
        <w:rPr>
          <w:rFonts w:ascii="Times New Roman"/>
          <w:b w:val="false"/>
          <w:i w:val="false"/>
          <w:color w:val="000000"/>
          <w:sz w:val="28"/>
        </w:rPr>
        <w:t xml:space="preserve">
  </w:t>
      </w:r>
    </w:p>
    <w:bookmarkStart w:name="z39" w:id="36"/>
    <w:p>
      <w:pPr>
        <w:spacing w:after="0"/>
        <w:ind w:left="0"/>
        <w:jc w:val="both"/>
      </w:pPr>
      <w:r>
        <w:rPr>
          <w:rFonts w:ascii="Times New Roman"/>
          <w:b w:val="false"/>
          <w:i w:val="false"/>
          <w:color w:val="000000"/>
          <w:sz w:val="28"/>
        </w:rPr>
        <w:t xml:space="preserve">
      12) аумақты бағалау үшін биохимиялық көрсеткіштер </w:t>
      </w:r>
      <w:r>
        <w:br/>
      </w:r>
      <w:r>
        <w:rPr>
          <w:rFonts w:ascii="Times New Roman"/>
          <w:b w:val="false"/>
          <w:i w:val="false"/>
          <w:color w:val="000000"/>
          <w:sz w:val="28"/>
        </w:rPr>
        <w:t xml:space="preserve">
      Биохимиялық тұрғыдан экологиялық қолайсыз аумақтарды қоршаған табиғи ортаның құрамдас бөлігінің химиялық элементтік құрамының күрт өзгеруімен биохимиялық провинциялар ретінде қарастыруға болады. Бұл провинциялардың шығу тегі тек қана табиғи емес, техногендік де болуы мүмкін. </w:t>
      </w:r>
      <w:r>
        <w:br/>
      </w:r>
      <w:r>
        <w:rPr>
          <w:rFonts w:ascii="Times New Roman"/>
          <w:b w:val="false"/>
          <w:i w:val="false"/>
          <w:color w:val="000000"/>
          <w:sz w:val="28"/>
        </w:rPr>
        <w:t xml:space="preserve">
      Аумақтың экологиялық жай-күйін бағалау үшін ортаның әртүрлі құрамдас бөліктерінде С:N, Са:Р, Са:Sr құрамы қатынасының өзгеру көрсеткіштерін, сондай-ақ сынама алаңдарынан өсімдік шабындарындағы және өсімдіктердегі уытты және биологиялық белсенді микроэлементтер құрамының деңгейін пайдалану ұсынылады.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213"/>
        <w:gridCol w:w="2573"/>
        <w:gridCol w:w="257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Параметр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экология- </w:t>
            </w:r>
            <w:r>
              <w:br/>
            </w:r>
            <w:r>
              <w:rPr>
                <w:rFonts w:ascii="Times New Roman"/>
                <w:b/>
                <w:i w:val="false"/>
                <w:color w:val="000000"/>
                <w:sz w:val="20"/>
              </w:rPr>
              <w:t xml:space="preserve">
лық </w:t>
            </w:r>
            <w:r>
              <w:br/>
            </w:r>
            <w:r>
              <w:rPr>
                <w:rFonts w:ascii="Times New Roman"/>
                <w:b/>
                <w:i w:val="false"/>
                <w:color w:val="000000"/>
                <w:sz w:val="20"/>
              </w:rPr>
              <w:t>
зілзала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төтенше </w:t>
            </w:r>
            <w:r>
              <w:br/>
            </w:r>
            <w:r>
              <w:rPr>
                <w:rFonts w:ascii="Times New Roman"/>
                <w:b/>
                <w:i w:val="false"/>
                <w:color w:val="000000"/>
                <w:sz w:val="20"/>
              </w:rPr>
              <w:t xml:space="preserve">
экология- </w:t>
            </w:r>
            <w:r>
              <w:br/>
            </w:r>
            <w:r>
              <w:rPr>
                <w:rFonts w:ascii="Times New Roman"/>
                <w:b/>
                <w:i w:val="false"/>
                <w:color w:val="000000"/>
                <w:sz w:val="20"/>
              </w:rPr>
              <w:t xml:space="preserve">
лық </w:t>
            </w:r>
            <w:r>
              <w:br/>
            </w:r>
            <w:r>
              <w:rPr>
                <w:rFonts w:ascii="Times New Roman"/>
                <w:b/>
                <w:i w:val="false"/>
                <w:color w:val="000000"/>
                <w:sz w:val="20"/>
              </w:rPr>
              <w:t>
жағдай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Топырақтардағы С:N </w:t>
            </w:r>
            <w:r>
              <w:br/>
            </w:r>
            <w:r>
              <w:rPr>
                <w:rFonts w:ascii="Times New Roman"/>
                <w:b w:val="false"/>
                <w:i w:val="false"/>
                <w:color w:val="000000"/>
                <w:sz w:val="20"/>
              </w:rPr>
              <w:t xml:space="preserve">
қатынасы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br/>
            </w:r>
            <w:r>
              <w:rPr>
                <w:rFonts w:ascii="Times New Roman"/>
                <w:b w:val="false"/>
                <w:i w:val="false"/>
                <w:color w:val="000000"/>
                <w:sz w:val="20"/>
              </w:rPr>
              <w:t xml:space="preserve">
кем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 суларында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20-дан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20-16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кем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жемдерде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16-дан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8-16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шабындарындағы </w:t>
            </w:r>
            <w:r>
              <w:br/>
            </w:r>
            <w:r>
              <w:rPr>
                <w:rFonts w:ascii="Times New Roman"/>
                <w:b w:val="false"/>
                <w:i w:val="false"/>
                <w:color w:val="000000"/>
                <w:sz w:val="20"/>
              </w:rPr>
              <w:t xml:space="preserve">
және өсімдік </w:t>
            </w:r>
            <w:r>
              <w:br/>
            </w:r>
            <w:r>
              <w:rPr>
                <w:rFonts w:ascii="Times New Roman"/>
                <w:b w:val="false"/>
                <w:i w:val="false"/>
                <w:color w:val="000000"/>
                <w:sz w:val="20"/>
              </w:rPr>
              <w:t xml:space="preserve">
азықтарындағы химиялық </w:t>
            </w:r>
            <w:r>
              <w:br/>
            </w:r>
            <w:r>
              <w:rPr>
                <w:rFonts w:ascii="Times New Roman"/>
                <w:b w:val="false"/>
                <w:i w:val="false"/>
                <w:color w:val="000000"/>
                <w:sz w:val="20"/>
              </w:rPr>
              <w:t xml:space="preserve">
элементтердің құрамы: </w:t>
            </w:r>
            <w:r>
              <w:br/>
            </w:r>
            <w:r>
              <w:rPr>
                <w:rFonts w:ascii="Times New Roman"/>
                <w:b w:val="false"/>
                <w:i w:val="false"/>
                <w:color w:val="000000"/>
                <w:sz w:val="20"/>
              </w:rPr>
              <w:t xml:space="preserve">
сынап, кадмий, қорғасын, </w:t>
            </w:r>
            <w:r>
              <w:br/>
            </w:r>
            <w:r>
              <w:rPr>
                <w:rFonts w:ascii="Times New Roman"/>
                <w:b w:val="false"/>
                <w:i w:val="false"/>
                <w:color w:val="000000"/>
                <w:sz w:val="20"/>
              </w:rPr>
              <w:t xml:space="preserve">
күшән, сурьма, никель, </w:t>
            </w:r>
            <w:r>
              <w:br/>
            </w:r>
            <w:r>
              <w:rPr>
                <w:rFonts w:ascii="Times New Roman"/>
                <w:b w:val="false"/>
                <w:i w:val="false"/>
                <w:color w:val="000000"/>
                <w:sz w:val="20"/>
              </w:rPr>
              <w:t xml:space="preserve">
хром, ЕРД артуы бойынша;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мг/кг </w:t>
            </w:r>
            <w:r>
              <w:br/>
            </w:r>
            <w:r>
              <w:rPr>
                <w:rFonts w:ascii="Times New Roman"/>
                <w:b w:val="false"/>
                <w:i w:val="false"/>
                <w:color w:val="000000"/>
                <w:sz w:val="20"/>
              </w:rPr>
              <w:t xml:space="preserve">
жеңіл-құрғақ зат;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0,02-ден </w:t>
            </w:r>
            <w:r>
              <w:br/>
            </w:r>
            <w:r>
              <w:rPr>
                <w:rFonts w:ascii="Times New Roman"/>
                <w:b w:val="false"/>
                <w:i w:val="false"/>
                <w:color w:val="000000"/>
                <w:sz w:val="20"/>
              </w:rPr>
              <w:t xml:space="preserve">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0,5-тен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0,02-0,05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 мг/кг жеңіл-құрғақ </w:t>
            </w:r>
            <w:r>
              <w:br/>
            </w:r>
            <w:r>
              <w:rPr>
                <w:rFonts w:ascii="Times New Roman"/>
                <w:b w:val="false"/>
                <w:i w:val="false"/>
                <w:color w:val="000000"/>
                <w:sz w:val="20"/>
              </w:rPr>
              <w:t xml:space="preserve">
зат;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200-ден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50-200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мг/кг жеңіл-құрғақ </w:t>
            </w:r>
            <w:r>
              <w:br/>
            </w:r>
            <w:r>
              <w:rPr>
                <w:rFonts w:ascii="Times New Roman"/>
                <w:b w:val="false"/>
                <w:i w:val="false"/>
                <w:color w:val="000000"/>
                <w:sz w:val="20"/>
              </w:rPr>
              <w:t xml:space="preserve">
зат;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100-ден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80-100 </w:t>
            </w:r>
          </w:p>
        </w:tc>
      </w:tr>
      <w:tr>
        <w:trPr>
          <w:trHeight w:val="45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таллий, бериллий, барий, </w:t>
            </w:r>
            <w:r>
              <w:br/>
            </w:r>
            <w:r>
              <w:rPr>
                <w:rFonts w:ascii="Times New Roman"/>
                <w:b w:val="false"/>
                <w:i w:val="false"/>
                <w:color w:val="000000"/>
                <w:sz w:val="20"/>
              </w:rPr>
              <w:t xml:space="preserve">
аядан асу бойынша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көрсеткіштер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Ауытқыған ландшафтты </w:t>
            </w:r>
            <w:r>
              <w:br/>
            </w:r>
            <w:r>
              <w:rPr>
                <w:rFonts w:ascii="Times New Roman"/>
                <w:b w:val="false"/>
                <w:i w:val="false"/>
                <w:color w:val="000000"/>
                <w:sz w:val="20"/>
              </w:rPr>
              <w:t xml:space="preserve">
ескергендегі азықтағы </w:t>
            </w:r>
            <w:r>
              <w:br/>
            </w:r>
            <w:r>
              <w:rPr>
                <w:rFonts w:ascii="Times New Roman"/>
                <w:b w:val="false"/>
                <w:i w:val="false"/>
                <w:color w:val="000000"/>
                <w:sz w:val="20"/>
              </w:rPr>
              <w:t xml:space="preserve">
Са:Р қатынасы (алымы). </w:t>
            </w:r>
            <w:r>
              <w:br/>
            </w:r>
            <w:r>
              <w:rPr>
                <w:rFonts w:ascii="Times New Roman"/>
                <w:b w:val="false"/>
                <w:i w:val="false"/>
                <w:color w:val="000000"/>
                <w:sz w:val="20"/>
              </w:rPr>
              <w:t xml:space="preserve">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&lt;0.1 немесе&gt;10 </w:t>
            </w:r>
            <w:r>
              <w:br/>
            </w:r>
            <w:r>
              <w:rPr>
                <w:rFonts w:ascii="Times New Roman"/>
                <w:b w:val="false"/>
                <w:i w:val="false"/>
                <w:color w:val="000000"/>
                <w:sz w:val="20"/>
              </w:rPr>
              <w:t xml:space="preserve">
&gt;20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0,4-0.1 немесе 5-10 </w:t>
            </w:r>
            <w:r>
              <w:br/>
            </w:r>
            <w:r>
              <w:rPr>
                <w:rFonts w:ascii="Times New Roman"/>
                <w:b w:val="false"/>
                <w:i w:val="false"/>
                <w:color w:val="000000"/>
                <w:sz w:val="20"/>
              </w:rPr>
              <w:t xml:space="preserve">
&gt;20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Ауытқыған ландшафтты </w:t>
            </w:r>
            <w:r>
              <w:br/>
            </w:r>
            <w:r>
              <w:rPr>
                <w:rFonts w:ascii="Times New Roman"/>
                <w:b w:val="false"/>
                <w:i w:val="false"/>
                <w:color w:val="000000"/>
                <w:sz w:val="20"/>
              </w:rPr>
              <w:t xml:space="preserve">
ескергендегі өсімдіктер </w:t>
            </w:r>
            <w:r>
              <w:br/>
            </w:r>
            <w:r>
              <w:rPr>
                <w:rFonts w:ascii="Times New Roman"/>
                <w:b w:val="false"/>
                <w:i w:val="false"/>
                <w:color w:val="000000"/>
                <w:sz w:val="20"/>
              </w:rPr>
              <w:t xml:space="preserve">
мен азықтағы Са:Sr </w:t>
            </w:r>
            <w:r>
              <w:br/>
            </w:r>
            <w:r>
              <w:rPr>
                <w:rFonts w:ascii="Times New Roman"/>
                <w:b w:val="false"/>
                <w:i w:val="false"/>
                <w:color w:val="000000"/>
                <w:sz w:val="20"/>
              </w:rPr>
              <w:t xml:space="preserve">
қатынасы (алымы), </w:t>
            </w:r>
            <w:r>
              <w:br/>
            </w:r>
            <w:r>
              <w:rPr>
                <w:rFonts w:ascii="Times New Roman"/>
                <w:b w:val="false"/>
                <w:i w:val="false"/>
                <w:color w:val="000000"/>
                <w:sz w:val="20"/>
              </w:rPr>
              <w:t xml:space="preserve">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&lt;1 </w:t>
            </w:r>
            <w:r>
              <w:br/>
            </w:r>
            <w:r>
              <w:rPr>
                <w:rFonts w:ascii="Times New Roman"/>
                <w:b w:val="false"/>
                <w:i w:val="false"/>
                <w:color w:val="000000"/>
                <w:sz w:val="20"/>
              </w:rPr>
              <w:t xml:space="preserve">
&gt;20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&lt;10-1 </w:t>
            </w:r>
            <w:r>
              <w:br/>
            </w:r>
            <w:r>
              <w:rPr>
                <w:rFonts w:ascii="Times New Roman"/>
                <w:b w:val="false"/>
                <w:i w:val="false"/>
                <w:color w:val="000000"/>
                <w:sz w:val="20"/>
              </w:rPr>
              <w:t xml:space="preserve">
&gt;20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шабындарындағы және </w:t>
            </w:r>
            <w:r>
              <w:br/>
            </w:r>
            <w:r>
              <w:rPr>
                <w:rFonts w:ascii="Times New Roman"/>
                <w:b w:val="false"/>
                <w:i w:val="false"/>
                <w:color w:val="000000"/>
                <w:sz w:val="20"/>
              </w:rPr>
              <w:t xml:space="preserve">
өсімдік азығындағы биологиялық маңызды </w:t>
            </w:r>
            <w:r>
              <w:br/>
            </w:r>
            <w:r>
              <w:rPr>
                <w:rFonts w:ascii="Times New Roman"/>
                <w:b w:val="false"/>
                <w:i w:val="false"/>
                <w:color w:val="000000"/>
                <w:sz w:val="20"/>
              </w:rPr>
              <w:t xml:space="preserve">
микроэлементтер құрамының </w:t>
            </w:r>
            <w:r>
              <w:br/>
            </w:r>
            <w:r>
              <w:rPr>
                <w:rFonts w:ascii="Times New Roman"/>
                <w:b w:val="false"/>
                <w:i w:val="false"/>
                <w:color w:val="000000"/>
                <w:sz w:val="20"/>
              </w:rPr>
              <w:t xml:space="preserve">
деңгейі, мг/кг: жеңіл-құрғақ </w:t>
            </w:r>
            <w:r>
              <w:br/>
            </w:r>
            <w:r>
              <w:rPr>
                <w:rFonts w:ascii="Times New Roman"/>
                <w:b w:val="false"/>
                <w:i w:val="false"/>
                <w:color w:val="000000"/>
                <w:sz w:val="20"/>
              </w:rPr>
              <w:t xml:space="preserve">
заттар: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500-ден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100-500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кем немесе </w:t>
            </w:r>
            <w:r>
              <w:br/>
            </w:r>
            <w:r>
              <w:rPr>
                <w:rFonts w:ascii="Times New Roman"/>
                <w:b w:val="false"/>
                <w:i w:val="false"/>
                <w:color w:val="000000"/>
                <w:sz w:val="20"/>
              </w:rPr>
              <w:t xml:space="preserve">
500-ден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200-500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молибден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0,2-ден </w:t>
            </w:r>
            <w:r>
              <w:br/>
            </w:r>
            <w:r>
              <w:rPr>
                <w:rFonts w:ascii="Times New Roman"/>
                <w:b w:val="false"/>
                <w:i w:val="false"/>
                <w:color w:val="000000"/>
                <w:sz w:val="20"/>
              </w:rPr>
              <w:t xml:space="preserve">
кем </w:t>
            </w:r>
            <w:r>
              <w:br/>
            </w:r>
            <w:r>
              <w:rPr>
                <w:rFonts w:ascii="Times New Roman"/>
                <w:b w:val="false"/>
                <w:i w:val="false"/>
                <w:color w:val="000000"/>
                <w:sz w:val="20"/>
              </w:rPr>
              <w:t xml:space="preserve">
50-ден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10-50-ден </w:t>
            </w:r>
            <w:r>
              <w:br/>
            </w:r>
            <w:r>
              <w:rPr>
                <w:rFonts w:ascii="Times New Roman"/>
                <w:b w:val="false"/>
                <w:i w:val="false"/>
                <w:color w:val="000000"/>
                <w:sz w:val="20"/>
              </w:rPr>
              <w:t xml:space="preserve">
астам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0,1-ден </w:t>
            </w:r>
            <w:r>
              <w:br/>
            </w:r>
            <w:r>
              <w:rPr>
                <w:rFonts w:ascii="Times New Roman"/>
                <w:b w:val="false"/>
                <w:i w:val="false"/>
                <w:color w:val="000000"/>
                <w:sz w:val="20"/>
              </w:rPr>
              <w:t xml:space="preserve">
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50-ден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5-50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0,1-кем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300-ден </w:t>
            </w:r>
            <w:r>
              <w:br/>
            </w:r>
            <w:r>
              <w:rPr>
                <w:rFonts w:ascii="Times New Roman"/>
                <w:b w:val="false"/>
                <w:i w:val="false"/>
                <w:color w:val="000000"/>
                <w:sz w:val="20"/>
              </w:rPr>
              <w:t xml:space="preserve">
астам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30-300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