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3bee" w14:textId="1733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Ф.Ш.Әбдіхалықов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 тамыздағы N 656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Тәуелсіз Мемлекеттер Достастығының Атқарушы комитетінен Ұйымдастыру департаменті директорының орынбасары - бөлім бастығы Фархат Шахафутдинұлы Әбдіхалықов шақырып алынсын.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"А.Е. Қожақов, Ф.Ш. Әбдіхалықов, Н.Ғ. Айдаров туралы" Қазақстан Республикасы Үкіметінің 2006 жылғы 6 қаңтардағы N 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тақырыбында»"Ф.Ш. Әбдіхалықов"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екінші абзацы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