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ddb98" w14:textId="76ddb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2005 жылғы 21 мамырдағы N 486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6 тамыздағы N 669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1.»"Қазақстан Республикасының Үкіметі мен Әзербайжан Республикасының Үкіметі арасында Өнеркәсіптің қорғаныс салалары кәсіпорындарының өндірістік және ғылыми-техникалық кооперациясы туралы келісім жасасу туралы" Қазақстан Республикасы Үкіметінің 2005 жылғы 21 мамырдағы N 486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мынандай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тақырыбындағы»"келісім жасасу" деген сөздер»"келісімге қол қою"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2-тармақтағы»"Қазақстан Республикасының Индустрия және сауда вице-министрі Болат Советұлы Смағұловқа" деген сөздер»"Қазақстан Республикасының Индустрия және сауда министрі Ғалым Ізбасарұлы Оразбақовқа"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"келісім жасасуға" деген сөздер»"келісімге қол қоюға" деген сөздермен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