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2077e" w14:textId="72207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28 ақпандағы N 156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6 тамыздағы N 671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 туризмді дамытудың 2007 - 2011 жылдарға арналған мемлекеттік бағдарламасын іске асыру жөніндегі 2007 - 2009 жылдарға арналған іс-шаралар жоспарын бекіту туралы" Қазақстан Республикасы Үкіметінің 2007 жылғы 28 ақпандағы N 156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N 6, 77-құжат)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Республикасында туризмді дамытудың 2007 - 2011 жылдарға арналған мемлекеттік бағдарламасын іске асыру жөніндегі 2007 - 2009 жылдарға арналған іс-шаралар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"Туризмді ақпараттық қамтамасыз ету" деген 6-бөлімнің реттік нөмірі 45-жолының "Орындалу мерзімі" деген 5-бағанында "II" деген сан "IV" деген санмен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