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1b21" w14:textId="5a61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21 маусымдағы N 678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8 тамыздағы N 679 Қаулысы. Күші жойылды - Қазақстан Республикасы Үкіметінің 2009 жылғы 13 шілдедегі N 1061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"Жергілікті бюджеттердің жобаларын әзірлеу ережесін бекіту туралы" Қазақстан Республикасы Үкіметінің 2004 жылғы 21 маусымдағы N 678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25, 321-құжат) мынадай толықтырулар мен өзгерістер енгізілсін:
</w:t>
      </w:r>
      <w:r>
        <w:br/>
      </w:r>
      <w:r>
        <w:rPr>
          <w:rFonts w:ascii="Times New Roman"/>
          <w:b w:val="false"/>
          <w:i w:val="false"/>
          <w:color w:val="000000"/>
          <w:sz w:val="28"/>
        </w:rPr>
        <w:t>
      көрсетілген қаулымен бекітілген Жергілікті бюджеттердің жобаларын әзірлеу ережесінде:
</w:t>
      </w:r>
      <w:r>
        <w:br/>
      </w:r>
      <w:r>
        <w:rPr>
          <w:rFonts w:ascii="Times New Roman"/>
          <w:b w:val="false"/>
          <w:i w:val="false"/>
          <w:color w:val="000000"/>
          <w:sz w:val="28"/>
        </w:rPr>
        <w:t>
      1-тармақта:
</w:t>
      </w:r>
      <w:r>
        <w:br/>
      </w:r>
      <w:r>
        <w:rPr>
          <w:rFonts w:ascii="Times New Roman"/>
          <w:b w:val="false"/>
          <w:i w:val="false"/>
          <w:color w:val="000000"/>
          <w:sz w:val="28"/>
        </w:rPr>
        <w:t>
      "жолдауы," деген сөзден кейін "бюджеттік бағдарламалардың іске асырылу тиімділігін бағалау және" деген сөздермен толықтырылсын;
</w:t>
      </w:r>
      <w:r>
        <w:br/>
      </w:r>
      <w:r>
        <w:rPr>
          <w:rFonts w:ascii="Times New Roman"/>
          <w:b w:val="false"/>
          <w:i w:val="false"/>
          <w:color w:val="000000"/>
          <w:sz w:val="28"/>
        </w:rPr>
        <w:t>
      "жергілікті бюджеттік бағдарламаларды атқару тиімділігін бағалаулар"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2) тармақшасы мынадай редакцияда жазылсын:
</w:t>
      </w:r>
      <w:r>
        <w:br/>
      </w:r>
      <w:r>
        <w:rPr>
          <w:rFonts w:ascii="Times New Roman"/>
          <w:b w:val="false"/>
          <w:i w:val="false"/>
          <w:color w:val="000000"/>
          <w:sz w:val="28"/>
        </w:rPr>
        <w:t>
      "ағымдағы бюджеттік бағдарламалар мен бюджеттік даму бағдарламалары үшін бюджет шығыстарының лимиттерін айқындау.";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басым бюджеттік инвестициялық жобаларды (бағдарламаларды) қамтитын басым бюджеттік бағдарламалардың (кіші бағдарламалардың) тізбесін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"шілдесіне" деген сөз "маусымына" деген сөзбен ауыстырылсын;
</w:t>
      </w:r>
      <w:r>
        <w:br/>
      </w:r>
      <w:r>
        <w:rPr>
          <w:rFonts w:ascii="Times New Roman"/>
          <w:b w:val="false"/>
          <w:i w:val="false"/>
          <w:color w:val="000000"/>
          <w:sz w:val="28"/>
        </w:rPr>
        <w:t>
      мынадай мазмұндағы 4-1, 4-2-тармақтармен толықтырылсын:
</w:t>
      </w:r>
      <w:r>
        <w:br/>
      </w:r>
      <w:r>
        <w:rPr>
          <w:rFonts w:ascii="Times New Roman"/>
          <w:b w:val="false"/>
          <w:i w:val="false"/>
          <w:color w:val="000000"/>
          <w:sz w:val="28"/>
        </w:rPr>
        <w:t>
      "4-1. Облыстың, республикалық маңызы бар қаланың, астананың бюджет комиссиясы тиісті жергілікті атқарушы органның және (немесе) мәслихат депутаттарының ұсыныстары негізінде түсімдердің болжамды көрсеткіштерін және өңірдің белгіленген стратегиялық, әлеуметтік-экономикалық даму басымдықтарын ескере отырып бюджет қаражатын жұмсаудың негізгі бағыттарын көрсете отырып, тиісті қаржы жылының облыстық бюджетін, республикалық маңызы бар қаланың, астананың бюджетін нақтылау туралы шешім қабылдайды.
</w:t>
      </w:r>
      <w:r>
        <w:br/>
      </w:r>
      <w:r>
        <w:rPr>
          <w:rFonts w:ascii="Times New Roman"/>
          <w:b w:val="false"/>
          <w:i w:val="false"/>
          <w:color w:val="000000"/>
          <w:sz w:val="28"/>
        </w:rPr>
        <w:t>
      4-2. Облыстық бюджеттерді, республикалық маңызы бар қаланың, астананың бюджетін нақтылау тиісті қаржы жылына арналған республикалық бюджетін нақтылауға байланысты жүргізілген жағдайда, мәслихаттың тиісті шешімі Қазақстан Республикасының Президенті тиісті қаржы жылына арналған республикалық бюджет туралы заңға өзгерістер мен толықтырулар енгізу туралы заңға қол қойғаннан кейін екі апта мерзімнен кешіктірмей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3-тараудың тақырыбы мынадай редакцияда жазылсын:
</w:t>
      </w:r>
      <w:r>
        <w:br/>
      </w:r>
      <w:r>
        <w:rPr>
          <w:rFonts w:ascii="Times New Roman"/>
          <w:b w:val="false"/>
          <w:i w:val="false"/>
          <w:color w:val="000000"/>
          <w:sz w:val="28"/>
        </w:rPr>
        <w:t>
      "3-тарау. Бюджет шығыстарының лимиттерін және облыстық бюджеттің, республикалық маңызы бар қала, астана бюджетінің басым бюджеттік бағдарламаларының (кіші бағдарламаларының) тізбесін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"теріс операциялық сальдоның жол берілетін шектегі мөлшері," деген сөздер алынып тасталсын; 
</w:t>
      </w:r>
      <w:r>
        <w:br/>
      </w:r>
      <w:r>
        <w:rPr>
          <w:rFonts w:ascii="Times New Roman"/>
          <w:b w:val="false"/>
          <w:i w:val="false"/>
          <w:color w:val="000000"/>
          <w:sz w:val="28"/>
        </w:rPr>
        <w:t>
      "жол берілетін шектегі мөлшері" деген сөздер "жол берілетін шектегі мөлшерлері" деген сөздермен ауыстырылсын;
</w:t>
      </w:r>
      <w:r>
        <w:br/>
      </w:r>
      <w:r>
        <w:rPr>
          <w:rFonts w:ascii="Times New Roman"/>
          <w:b w:val="false"/>
          <w:i w:val="false"/>
          <w:color w:val="000000"/>
          <w:sz w:val="28"/>
        </w:rPr>
        <w:t>
      "облыстық бюджет, республикалық маңызы бар қала, астана бюджеті тапшылығының" деген сөздердің алдынан ", теріс операциялық сальдоның"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Облыстық бюджет, республикалық маңызы бар қала, астана бюджеті басым бюджеттік инвестициялық жобаларының (бағдарламаларының) тізбесін қалыптастыру облыстық бюджет, республикалық маңызы бар қала, астана бюджеті бюджеттік бағдарламаларының (кіші бағдарламаларының) тізбесі негізінде жүзеге асырылады.
</w:t>
      </w:r>
      <w:r>
        <w:br/>
      </w:r>
      <w:r>
        <w:rPr>
          <w:rFonts w:ascii="Times New Roman"/>
          <w:b w:val="false"/>
          <w:i w:val="false"/>
          <w:color w:val="000000"/>
          <w:sz w:val="28"/>
        </w:rPr>
        <w:t>
      Бұл ретте облыстық бюджет, республикалық маңызы бар қала, астана бюджеті басым бюджеттік бағдарламаларының (кіші бағдарламаларының) тізбесі бюджеттік жоспарлау жөніндегі орталық уәкілетті орган белгілеген нысанда өткен жылғы есептік деректер мен ағымдағы жылға арналған жоспарлы көрсеткіштер көрсетілетін облыстық бюджеттің, республикалық маңызы бар қала, астана бюджетінің бюджеттік бағдарламаларынан қалыптастырылады.
</w:t>
      </w:r>
      <w:r>
        <w:br/>
      </w:r>
      <w:r>
        <w:rPr>
          <w:rFonts w:ascii="Times New Roman"/>
          <w:b w:val="false"/>
          <w:i w:val="false"/>
          <w:color w:val="000000"/>
          <w:sz w:val="28"/>
        </w:rPr>
        <w:t>
      Жоспарланатын кезеңнің бірінші жылында іске асырылуы басталатын облыстық бюджеттің, республикалық маңызы бар қала, астана бюджетінің басым бюджеттік бағдарламаларының (кіші бағдарламаларының) тізбесіне енгізілетін облыстық бюджеттің, республикалық маңызы бар қала, астана бюджетінің бюджеттік бағдарламалары сонымен қатар мынадай талаптарға сай болуға тиіс:
</w:t>
      </w:r>
      <w:r>
        <w:br/>
      </w:r>
      <w:r>
        <w:rPr>
          <w:rFonts w:ascii="Times New Roman"/>
          <w:b w:val="false"/>
          <w:i w:val="false"/>
          <w:color w:val="000000"/>
          <w:sz w:val="28"/>
        </w:rPr>
        <w:t>
      1) мемлекеттік функцияларға сәйкес келу;
</w:t>
      </w:r>
      <w:r>
        <w:br/>
      </w:r>
      <w:r>
        <w:rPr>
          <w:rFonts w:ascii="Times New Roman"/>
          <w:b w:val="false"/>
          <w:i w:val="false"/>
          <w:color w:val="000000"/>
          <w:sz w:val="28"/>
        </w:rPr>
        <w:t>
      2) мемлекеттік, салалық (секторалдық), өңірлік бағдарламаларға сәйкес келу;
</w:t>
      </w:r>
      <w:r>
        <w:br/>
      </w:r>
      <w:r>
        <w:rPr>
          <w:rFonts w:ascii="Times New Roman"/>
          <w:b w:val="false"/>
          <w:i w:val="false"/>
          <w:color w:val="000000"/>
          <w:sz w:val="28"/>
        </w:rPr>
        <w:t>
      3) орта мерзімді фискалдық саясаттың негізгі бағыттарына сәйкес келу;
</w:t>
      </w:r>
      <w:r>
        <w:br/>
      </w:r>
      <w:r>
        <w:rPr>
          <w:rFonts w:ascii="Times New Roman"/>
          <w:b w:val="false"/>
          <w:i w:val="false"/>
          <w:color w:val="000000"/>
          <w:sz w:val="28"/>
        </w:rPr>
        <w:t>
      4) бюджеттік инвестициялық жобалар (бағдарламалар) үшін техникалық-экономикалық негіздеменің экономикалық сараптамасының оң қорытындысы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Бюджеттік жоспарлау жөніндегі жергілікті уәкілетті орган бюджеттік комиссияның қарауына:
</w:t>
      </w:r>
      <w:r>
        <w:br/>
      </w:r>
      <w:r>
        <w:rPr>
          <w:rFonts w:ascii="Times New Roman"/>
          <w:b w:val="false"/>
          <w:i w:val="false"/>
          <w:color w:val="000000"/>
          <w:sz w:val="28"/>
        </w:rPr>
        <w:t>
      облыстық бюджеттің, республикалық маңызы бар қала, астана бюджетінің ағымдағы бюджеттік бағдарламалар үшін бюджет шығыстарының лимиттерін (бұдан әрі - ағымдағы бюджеттік бағдарламалар үшін бюджет шығыстарының лимиті);
</w:t>
      </w:r>
      <w:r>
        <w:br/>
      </w:r>
      <w:r>
        <w:rPr>
          <w:rFonts w:ascii="Times New Roman"/>
          <w:b w:val="false"/>
          <w:i w:val="false"/>
          <w:color w:val="000000"/>
          <w:sz w:val="28"/>
        </w:rPr>
        <w:t>
      облыстық бюджеттің, республикалық маңызы бар қала, астана бюджетінің бюджеттік даму бағдарламалары үшін бюджет шығыстарының лимиттерін (бұдан әрі - бюджеттік даму бағдарламалары үшін бюджет шығыстарының лимиттері);
</w:t>
      </w:r>
      <w:r>
        <w:br/>
      </w:r>
      <w:r>
        <w:rPr>
          <w:rFonts w:ascii="Times New Roman"/>
          <w:b w:val="false"/>
          <w:i w:val="false"/>
          <w:color w:val="000000"/>
          <w:sz w:val="28"/>
        </w:rPr>
        <w:t>
      облыстық бюджеттің, республикалық маңызы бар қала, астана бюджетінің басым бюджеттік инвестициялық жобаларды (бағдарламаларды) қамтитын басым бюджеттік бағдарламалардың (кіші бағдарламалардың) тізбесін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"5 шілдесіне" деген сөздер "7 маусымына" деген сөздермен ауыстырылсын;
</w:t>
      </w:r>
      <w:r>
        <w:br/>
      </w:r>
      <w:r>
        <w:rPr>
          <w:rFonts w:ascii="Times New Roman"/>
          <w:b w:val="false"/>
          <w:i w:val="false"/>
          <w:color w:val="000000"/>
          <w:sz w:val="28"/>
        </w:rPr>
        <w:t>
      "лимиттерін" деген сөзден кейін ", сондай-ақ облыстық бюджеттің, республикалық маңызы бар қала, астана бюджетінің басым бюджеттік инвестициялық жобаларын (бағдарламаларын) қамтитын басым бюджеттік бағдарламалардың (кіші бағдарламалардың) тізбесін"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 "ағымдағы бюджеттік бағдарламалар үшін" және "бюджеттік даму бағдарламалары үшін" деген сөздерден кейін "және облыстық бюджеттің, республикалық маңызы бар қала, астана бюджетінің басым бюджеттік инвестициялық жобаларын (бағдарламаларын) қамтитын басым бюджеттік бағдарламалардың (кіші бағдарламалардың) тізбесін"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"жарғылық капиталын қалыптастыруға және ұлғайтуға" деген сөздер "жарғылық капиталға" деген сөздермен ауыстырылсын;
</w:t>
      </w:r>
      <w:r>
        <w:br/>
      </w:r>
      <w:r>
        <w:rPr>
          <w:rFonts w:ascii="Times New Roman"/>
          <w:b w:val="false"/>
          <w:i w:val="false"/>
          <w:color w:val="000000"/>
          <w:sz w:val="28"/>
        </w:rPr>
        <w:t>
      "шілдесіне" деген сөз "маусымына"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"бюджеттік инвестициялар" деген сөздер "бюджеттік инвестициялар жөніндегі ұсыныстары" деген сөздермен ауыстырылсын;
</w:t>
      </w:r>
      <w:r>
        <w:br/>
      </w:r>
      <w:r>
        <w:rPr>
          <w:rFonts w:ascii="Times New Roman"/>
          <w:b w:val="false"/>
          <w:i w:val="false"/>
          <w:color w:val="000000"/>
          <w:sz w:val="28"/>
        </w:rPr>
        <w:t>
      "жарғылық капиталын қалыптастыруға және ұлғайтуға" деген сөздер "жарғылық капиталына"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15-тармақтағы "Бюджеттік жоспарлау жөніндегі орталық уәкілетті орган" деген сөздерден кейін "ағымдағы жылдың 1 тамызына дейін"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Бюджеттік бағдарламалар әкімшілерінің бюджеттік өтінімі бюджеттік жоспарлау жөніндегі орталық уәкілетті орган белгілеген тәртіппен:
</w:t>
      </w:r>
      <w:r>
        <w:br/>
      </w:r>
      <w:r>
        <w:rPr>
          <w:rFonts w:ascii="Times New Roman"/>
          <w:b w:val="false"/>
          <w:i w:val="false"/>
          <w:color w:val="000000"/>
          <w:sz w:val="28"/>
        </w:rPr>
        <w:t>
      бірыңғай бюджет сыныптамасы;
</w:t>
      </w:r>
      <w:r>
        <w:br/>
      </w:r>
      <w:r>
        <w:rPr>
          <w:rFonts w:ascii="Times New Roman"/>
          <w:b w:val="false"/>
          <w:i w:val="false"/>
          <w:color w:val="000000"/>
          <w:sz w:val="28"/>
        </w:rPr>
        <w:t>
      бюджет шығыстарының лимиттері;
</w:t>
      </w:r>
      <w:r>
        <w:br/>
      </w:r>
      <w:r>
        <w:rPr>
          <w:rFonts w:ascii="Times New Roman"/>
          <w:b w:val="false"/>
          <w:i w:val="false"/>
          <w:color w:val="000000"/>
          <w:sz w:val="28"/>
        </w:rPr>
        <w:t>
      өткен қаржы жылында бюджет комиссиясы мақұлдаған үш жылдық кезеңге арналған бюджеттік өтінім;
</w:t>
      </w:r>
      <w:r>
        <w:br/>
      </w:r>
      <w:r>
        <w:rPr>
          <w:rFonts w:ascii="Times New Roman"/>
          <w:b w:val="false"/>
          <w:i w:val="false"/>
          <w:color w:val="000000"/>
          <w:sz w:val="28"/>
        </w:rPr>
        <w:t>
      республиканың немесе өңірдің орта мерзімді әлеуметтік-экономикалық даму жоспары және орта мерзімді фискалдық саясат;
</w:t>
      </w:r>
      <w:r>
        <w:br/>
      </w:r>
      <w:r>
        <w:rPr>
          <w:rFonts w:ascii="Times New Roman"/>
          <w:b w:val="false"/>
          <w:i w:val="false"/>
          <w:color w:val="000000"/>
          <w:sz w:val="28"/>
        </w:rPr>
        <w:t>
      бюджеттік жоспарлау жөніндегі орталық және жергілікті уәкілетті органдар жеткізген басым бюджеттік инвестициялық жобаларды (бағдарламаларды) қамтитын басым бюджеттік бағдарламалардың (ішкі бағдарламалардың) тізбесі;
</w:t>
      </w:r>
      <w:r>
        <w:br/>
      </w:r>
      <w:r>
        <w:rPr>
          <w:rFonts w:ascii="Times New Roman"/>
          <w:b w:val="false"/>
          <w:i w:val="false"/>
          <w:color w:val="000000"/>
          <w:sz w:val="28"/>
        </w:rPr>
        <w:t>
      бюджеттік бағдарламалар паспорттарының жобасы;
</w:t>
      </w:r>
      <w:r>
        <w:br/>
      </w:r>
      <w:r>
        <w:rPr>
          <w:rFonts w:ascii="Times New Roman"/>
          <w:b w:val="false"/>
          <w:i w:val="false"/>
          <w:color w:val="000000"/>
          <w:sz w:val="28"/>
        </w:rPr>
        <w:t>
      бюджеттік бағдарламалар әкімшісі жүргізген, жоспарланатын қаржы жылына ауысатын бюджеттік бағдарламалардың тиімділігін бағалау нәтижелері негізінде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18-тармақтағы "10 тамызынан" деген сөздер "1 шілдесінен"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бағдарламалардың әкімшілері облыстың, республикалық маңызы бар қаланың, астананың бюджет комиссиясы қабылдаған бюджет қаражатын жұмсаудың негізгі бағыттары бойынша бюджеттік жоспарлау жөніндегі жергілікті уәкілетті органға облыстың, республикалық маңызы бар қаланың, астананың бюджеттік комиссиясы облыстық бюджетті, республикалық маңызы бар қаланың, астананың бюджетін нақтылау туралы шешім қабылданған күннен кейін 10 жұмыс күні ішінде бюджеттік өтінімдерін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20-тармақтың 2) тармақшасы мынадай редакцияда жазылсын:
</w:t>
      </w:r>
      <w:r>
        <w:br/>
      </w:r>
      <w:r>
        <w:rPr>
          <w:rFonts w:ascii="Times New Roman"/>
          <w:b w:val="false"/>
          <w:i w:val="false"/>
          <w:color w:val="000000"/>
          <w:sz w:val="28"/>
        </w:rPr>
        <w:t>
      "2) бюджетті жоспарлау сатысында бюджеттік бағдарламалардың тиімділігін бағалауды:
</w:t>
      </w:r>
      <w:r>
        <w:br/>
      </w:r>
      <w:r>
        <w:rPr>
          <w:rFonts w:ascii="Times New Roman"/>
          <w:b w:val="false"/>
          <w:i w:val="false"/>
          <w:color w:val="000000"/>
          <w:sz w:val="28"/>
        </w:rPr>
        <w:t>
      болжанатын қаржы жылына арналған бюджеттік бағдарлама бойынша паспорттардың жобалары, қаржыландыру жоспарларының жылдық сомалары, шығыстар есептері;
</w:t>
      </w:r>
      <w:r>
        <w:br/>
      </w:r>
      <w:r>
        <w:rPr>
          <w:rFonts w:ascii="Times New Roman"/>
          <w:b w:val="false"/>
          <w:i w:val="false"/>
          <w:color w:val="000000"/>
          <w:sz w:val="28"/>
        </w:rPr>
        <w:t>
      бюджеттік бағдарламаның әкімшісі жүргізген бюджеттік бағдарламаның тиімділігін бағалау нәтижелері негізінде;
</w:t>
      </w:r>
      <w:r>
        <w:br/>
      </w:r>
      <w:r>
        <w:rPr>
          <w:rFonts w:ascii="Times New Roman"/>
          <w:b w:val="false"/>
          <w:i w:val="false"/>
          <w:color w:val="000000"/>
          <w:sz w:val="28"/>
        </w:rPr>
        <w:t>
      және:
</w:t>
      </w:r>
      <w:r>
        <w:br/>
      </w:r>
      <w:r>
        <w:rPr>
          <w:rFonts w:ascii="Times New Roman"/>
          <w:b w:val="false"/>
          <w:i w:val="false"/>
          <w:color w:val="000000"/>
          <w:sz w:val="28"/>
        </w:rPr>
        <w:t>
      өңірдің тиісті болжанатын жылдарға арналып қабылданған стратегиялық, орта мерзімді бағдарламаларына және әлеуметтік-экономикалық даму жоспарларына;
</w:t>
      </w:r>
      <w:r>
        <w:br/>
      </w:r>
      <w:r>
        <w:rPr>
          <w:rFonts w:ascii="Times New Roman"/>
          <w:b w:val="false"/>
          <w:i w:val="false"/>
          <w:color w:val="000000"/>
          <w:sz w:val="28"/>
        </w:rPr>
        <w:t>
      егер алдағы қаржы жылында осы бағдарламаны іске асыру көзделсе, бюджеттік бағдарламалардың өткен және ағымдағы жылдарда іске асырылуын талдауға сәйкес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22-тармақтағы "25 тамызынан" деген сөздер "25 шілдесінен"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25-тармақта:
</w:t>
      </w:r>
      <w:r>
        <w:br/>
      </w:r>
      <w:r>
        <w:rPr>
          <w:rFonts w:ascii="Times New Roman"/>
          <w:b w:val="false"/>
          <w:i w:val="false"/>
          <w:color w:val="000000"/>
          <w:sz w:val="28"/>
        </w:rPr>
        <w:t>
      "5 қыркүйегіне" деген сөздер "25 тамызына"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"Облыстық бюджетті, республикалық маңызы бар қаланың, астананың бюджетін нақтылау кезінде бюджеттік жоспарлау жөніндегі жергілікті уәкілетті орган бюджеттік өтінімдерді қарайды, олар бойынша қорытынды дайындайды және оларды бюджеттік бағдарламалар әкімшілері бюджеттік өтінімдерді ұсынған күннен кейін 10 жұмыс күні ішінде облыстың, республикалық маңызы бар қаланың, астананың бюджет комиссиясының қарауына шешім қабылдау үшін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27-тармақтағы "бере алмайды" деген сөздер "беруге құқығы жоқ" деген сөздермен, "әкімшілері" деген сөз "әкімшілерінің"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 мынадай мазмұндағы абзацпен толықтырылсын: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бағдарламалар әкімшілері бюджеттік бағдарламалар паспорттарының жобаларын және бюджеттік бағдарлама (кіші бағдарлама) бойынша шығыстардың есептерін облыстың, республикалық маңызы бар қаланың, астананың бюджет комиссиясының шешімдеріне сәйкес келтіреді және оларды облыстың, республикалық маңызы бар қаланың, астананың бюджет комиссиясы шешім қабылдаған күннен кейін 3 жұмыс күнінің ішінде бюджеттік жоспарлау жөніндегі жергілікті уәкілетті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 мынадай мазмұндағы абзацпен толықтырылсын: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жоспарлау жөніндегі жергілікті уәкілетті орган облыстың, республикалық маңызы бар қаланың, астананың бюджет комиссиясының қабылдаған шешімдерінің негізінде облыстың, республикалық маңызы бар қаланың, астананың бюджет комиссиясының қорытындысынан кейін 5 жұмыс күні ішінде нақтыланған облыстық бюджет, республикалық маңызы бар қаланың, астананың бюджет жобасының түпкілікті нұсқасын жасайды және оны облыстың, республикалық маңызы бар қаланың, астананың бюджет комиссиясының қарауына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 мынадай мазмұндағы абзацпен толықтырылсын: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жоспарлау жөніндегі жергілікті уәкілетті орган облыстың, республикалық маңызы бар қаланың, астананың бюджет комиссиясының нақтыланған облыстық бюджет, республикалық маңызы бар қаланың, астананың бюджет жобасының түпкілікті нұсқасы бойынша қабылданған шешімдерінің негізінде 10 жұмыс күні ішінде тиісті қаржы жылына арналған облыстық бюджет, республикалық маңызы бар қала, астана бюджеті туралы мәслихат шешіміне өзгерістер мен толықтырулар енгізу туралы шешімнің жобасын жасайды және оны облыстың, республикалық маңызы бар қаланың, астананың жергілікті атқарушы органының қарауына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34-тармақтағы "тамызына" деген сөз "шілдесіне"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34-1, 34-2-тармақтармен толықтырылсын:
</w:t>
      </w:r>
      <w:r>
        <w:br/>
      </w:r>
      <w:r>
        <w:rPr>
          <w:rFonts w:ascii="Times New Roman"/>
          <w:b w:val="false"/>
          <w:i w:val="false"/>
          <w:color w:val="000000"/>
          <w:sz w:val="28"/>
        </w:rPr>
        <w:t>
      "34-1. Ауданның (облыстық маңызы бар қаланың) бюджет комиссиясы тиісті жергілікті атқарушы органның және (немесе) мәслихат депутаттарының ұсыныстары негізінде өңірдің стратегиялық, әлеуметтік-экономикалық дамуының белгіленген басымдықтарын ескере отырып, түсімдердің болжамды көрсеткіштері мен бюджет қаражатын жұмсаудың негізгі бағыттарын көрсете отырып, ауданның (облыстық маңызы бар қаланың) тиісті қаржы жылына арналған бюджетін нақтылау туралы шешім қабылдайды.
</w:t>
      </w:r>
      <w:r>
        <w:br/>
      </w:r>
      <w:r>
        <w:rPr>
          <w:rFonts w:ascii="Times New Roman"/>
          <w:b w:val="false"/>
          <w:i w:val="false"/>
          <w:color w:val="000000"/>
          <w:sz w:val="28"/>
        </w:rPr>
        <w:t>
      34-2. Аудан (облыстық маңызы бар қала) бюджетін нақтылау тиісті қаржы жылына арналған облыстық бюджеттің нақтылануына байланысты жүргізілген жағдайда мәслихаттың тиісті қаржы жылына арналған облыстық бюджет туралы шешіміне өзгерістер мен толықтырулар енгізу туралы шешімге қол қойылғаннан кейін екі апта мерзімнен кешіктірмей мәслихаттың тиісті шешімі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8-тараудың тақырыбы мынадай редакцияда жазылсын:
</w:t>
      </w:r>
      <w:r>
        <w:br/>
      </w:r>
      <w:r>
        <w:rPr>
          <w:rFonts w:ascii="Times New Roman"/>
          <w:b w:val="false"/>
          <w:i w:val="false"/>
          <w:color w:val="000000"/>
          <w:sz w:val="28"/>
        </w:rPr>
        <w:t>
      "8-тарау. Аудан (облыстық маңызы бар қала) бюджеті шығыстарының лимиттерін және басым бюджеттік бағдарламаларының (кіші бағдарламаларының) тізбесін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35-тармақта:
</w:t>
      </w:r>
      <w:r>
        <w:br/>
      </w:r>
      <w:r>
        <w:rPr>
          <w:rFonts w:ascii="Times New Roman"/>
          <w:b w:val="false"/>
          <w:i w:val="false"/>
          <w:color w:val="000000"/>
          <w:sz w:val="28"/>
        </w:rPr>
        <w:t>
      "теріс операциялық сальдоның жол берілетін шектегі мөлшері," деген сөздер алынып тасталсын;
</w:t>
      </w:r>
      <w:r>
        <w:br/>
      </w:r>
      <w:r>
        <w:rPr>
          <w:rFonts w:ascii="Times New Roman"/>
          <w:b w:val="false"/>
          <w:i w:val="false"/>
          <w:color w:val="000000"/>
          <w:sz w:val="28"/>
        </w:rPr>
        <w:t>
      "шектегі мөлшері" деген сөздер "шектегі мөлшерлері" деген сөздермен ауыстырылсын;
</w:t>
      </w:r>
      <w:r>
        <w:br/>
      </w:r>
      <w:r>
        <w:rPr>
          <w:rFonts w:ascii="Times New Roman"/>
          <w:b w:val="false"/>
          <w:i w:val="false"/>
          <w:color w:val="000000"/>
          <w:sz w:val="28"/>
        </w:rPr>
        <w:t>
      "ауданның (облыстық маңызы бар қаланың) бюджеті тапшылығының" деген сөздерден кейін ", теріс операциялық сальдоның"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 мынадай редакцияда жазылсын:
</w:t>
      </w:r>
      <w:r>
        <w:br/>
      </w:r>
      <w:r>
        <w:rPr>
          <w:rFonts w:ascii="Times New Roman"/>
          <w:b w:val="false"/>
          <w:i w:val="false"/>
          <w:color w:val="000000"/>
          <w:sz w:val="28"/>
        </w:rPr>
        <w:t>
      "36. Аудан (облыстық маңызы бар қала) бюджетінің басым бюджеттік инвестициялық жобаларының (бағдарламаларының) тізбесін қалыптастыру аудан (облыстық маңызы бар қала) бюджетінің бюджеттік бағдарламаларының (кіші бағдарламаларының) тізбесі негізінде жүзеге асырылады.
</w:t>
      </w:r>
      <w:r>
        <w:br/>
      </w:r>
      <w:r>
        <w:rPr>
          <w:rFonts w:ascii="Times New Roman"/>
          <w:b w:val="false"/>
          <w:i w:val="false"/>
          <w:color w:val="000000"/>
          <w:sz w:val="28"/>
        </w:rPr>
        <w:t>
      Бұл ретте аудан (облыстық маңызы бар қала) бюджетінің басым бюджеттік бағдарламаларының (кіші бағдарламаларының) тізбесі бюджеттік жоспарлау жөніндегі орталық уәкілетті орган белгілеген нысандағы өткен жылғы есептік деректер мен ағымдағы жылға арналған жоспарлы көрсеткіштер көрсетілетін аудан (облыстық маңызы бар қала) бюджетінің бюджеттік бағдарламаларынан қалыптастырылады. Жоспарланатын кезеңнің бірінші жылында іске асырылуы басталатын, аудан (облыстық маңызы бар қала) бюджетінің басым бюджеттік бағдарламаларының (кіші бағдарламаларының) тізбесіне енгізілетін аудан (облыстық маңызы бар қала) бюджетінің бюджеттік бағдарламалары сонымен қатар мынадай талаптарға жауап беруге тиіс:
</w:t>
      </w:r>
      <w:r>
        <w:br/>
      </w:r>
      <w:r>
        <w:rPr>
          <w:rFonts w:ascii="Times New Roman"/>
          <w:b w:val="false"/>
          <w:i w:val="false"/>
          <w:color w:val="000000"/>
          <w:sz w:val="28"/>
        </w:rPr>
        <w:t>
      1) мемлекеттік функцияларға сәйкес келу;.
</w:t>
      </w:r>
      <w:r>
        <w:br/>
      </w:r>
      <w:r>
        <w:rPr>
          <w:rFonts w:ascii="Times New Roman"/>
          <w:b w:val="false"/>
          <w:i w:val="false"/>
          <w:color w:val="000000"/>
          <w:sz w:val="28"/>
        </w:rPr>
        <w:t>
      2) мемлекеттік, салалық (секторалдық), өңірлік бағдарламаларға сәйкес келу;
</w:t>
      </w:r>
      <w:r>
        <w:br/>
      </w:r>
      <w:r>
        <w:rPr>
          <w:rFonts w:ascii="Times New Roman"/>
          <w:b w:val="false"/>
          <w:i w:val="false"/>
          <w:color w:val="000000"/>
          <w:sz w:val="28"/>
        </w:rPr>
        <w:t>
      3) орта мерзімді фискалдық саясаттың негізгі бағыттарына сәйкес келу;
</w:t>
      </w:r>
      <w:r>
        <w:br/>
      </w:r>
      <w:r>
        <w:rPr>
          <w:rFonts w:ascii="Times New Roman"/>
          <w:b w:val="false"/>
          <w:i w:val="false"/>
          <w:color w:val="000000"/>
          <w:sz w:val="28"/>
        </w:rPr>
        <w:t>
      4) бюджеттік инвестициялық жобалар (бағдарламалар) үшін техникалық-экономикалық негіздеменің экономикалық сараптамасының оң қорытындысының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39-1-тармақпен толықтырылсын:
</w:t>
      </w:r>
      <w:r>
        <w:br/>
      </w:r>
      <w:r>
        <w:rPr>
          <w:rFonts w:ascii="Times New Roman"/>
          <w:b w:val="false"/>
          <w:i w:val="false"/>
          <w:color w:val="000000"/>
          <w:sz w:val="28"/>
        </w:rPr>
        <w:t>
      "39-1. Ауданның (облыстық маңызы бар қаланың) бюджеттік жоспарлау жөніндегі жергілікті уәкілетті органы бюджеттік комиссияның қарауына:
</w:t>
      </w:r>
      <w:r>
        <w:br/>
      </w:r>
      <w:r>
        <w:rPr>
          <w:rFonts w:ascii="Times New Roman"/>
          <w:b w:val="false"/>
          <w:i w:val="false"/>
          <w:color w:val="000000"/>
          <w:sz w:val="28"/>
        </w:rPr>
        <w:t>
      ауданның (облыстық маңызы бар қаланың) ағымдағы бюджеттік бағдарламалары үшін бюджет шығыстарының лимиттерін;
</w:t>
      </w:r>
      <w:r>
        <w:br/>
      </w:r>
      <w:r>
        <w:rPr>
          <w:rFonts w:ascii="Times New Roman"/>
          <w:b w:val="false"/>
          <w:i w:val="false"/>
          <w:color w:val="000000"/>
          <w:sz w:val="28"/>
        </w:rPr>
        <w:t>
      ауданның (облыстық маңызы бар қаланың) бюджеттік даму бағдарламалары үшін бюджет шығыстарының лимиттерін;
</w:t>
      </w:r>
      <w:r>
        <w:br/>
      </w:r>
      <w:r>
        <w:rPr>
          <w:rFonts w:ascii="Times New Roman"/>
          <w:b w:val="false"/>
          <w:i w:val="false"/>
          <w:color w:val="000000"/>
          <w:sz w:val="28"/>
        </w:rPr>
        <w:t>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тізбесін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40-тармақта:
</w:t>
      </w:r>
      <w:r>
        <w:br/>
      </w:r>
      <w:r>
        <w:rPr>
          <w:rFonts w:ascii="Times New Roman"/>
          <w:b w:val="false"/>
          <w:i w:val="false"/>
          <w:color w:val="000000"/>
          <w:sz w:val="28"/>
        </w:rPr>
        <w:t>
      "5 тамызына" деген сөздер "1 шілдесіне" деген сөздермен ауыстырылсын;
</w:t>
      </w:r>
      <w:r>
        <w:br/>
      </w:r>
      <w:r>
        <w:rPr>
          <w:rFonts w:ascii="Times New Roman"/>
          <w:b w:val="false"/>
          <w:i w:val="false"/>
          <w:color w:val="000000"/>
          <w:sz w:val="28"/>
        </w:rPr>
        <w:t>
      "лимиттерін" деген сөзден кейін ", сондай-ақ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41-тармақтағы "ағымдағы бюджеттік бағдарламалары" және "бюджеттік даму бағдарламалары" деген сөздерден кейін "және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42-тармақта:
</w:t>
      </w:r>
      <w:r>
        <w:br/>
      </w:r>
      <w:r>
        <w:rPr>
          <w:rFonts w:ascii="Times New Roman"/>
          <w:b w:val="false"/>
          <w:i w:val="false"/>
          <w:color w:val="000000"/>
          <w:sz w:val="28"/>
        </w:rPr>
        <w:t>
      "жарғылық капиталын қалыптастыруға және ұлғайтуға" деген сөздер "жарғылық капиталына" деген сөздермен ауыстырылсын;
</w:t>
      </w:r>
      <w:r>
        <w:br/>
      </w:r>
      <w:r>
        <w:rPr>
          <w:rFonts w:ascii="Times New Roman"/>
          <w:b w:val="false"/>
          <w:i w:val="false"/>
          <w:color w:val="000000"/>
          <w:sz w:val="28"/>
        </w:rPr>
        <w:t>
      "тамызынан" деген сөз "шілдесінен"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44-тармақта:
</w:t>
      </w:r>
      <w:r>
        <w:br/>
      </w:r>
      <w:r>
        <w:rPr>
          <w:rFonts w:ascii="Times New Roman"/>
          <w:b w:val="false"/>
          <w:i w:val="false"/>
          <w:color w:val="000000"/>
          <w:sz w:val="28"/>
        </w:rPr>
        <w:t>
      "бюджеттік инвестициялар" деген сөздер "бюджеттік инвестициялар жөніндегі ұсыныстар" деген сөздермен ауыстырылсын;
</w:t>
      </w:r>
      <w:r>
        <w:br/>
      </w:r>
      <w:r>
        <w:rPr>
          <w:rFonts w:ascii="Times New Roman"/>
          <w:b w:val="false"/>
          <w:i w:val="false"/>
          <w:color w:val="000000"/>
          <w:sz w:val="28"/>
        </w:rPr>
        <w:t>
      "жарғылық капиталын қалыптастыруға және ұлғайтуға" деген сөздер "жарғылық капиталына" деген сөздермен ауыстырылсын;
</w:t>
      </w:r>
      <w:r>
        <w:br/>
      </w:r>
      <w:r>
        <w:rPr>
          <w:rFonts w:ascii="Times New Roman"/>
          <w:b w:val="false"/>
          <w:i w:val="false"/>
          <w:color w:val="000000"/>
          <w:sz w:val="28"/>
        </w:rPr>
        <w:t>
      46-тармақ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47-тармақта:
</w:t>
      </w:r>
      <w:r>
        <w:br/>
      </w:r>
      <w:r>
        <w:rPr>
          <w:rFonts w:ascii="Times New Roman"/>
          <w:b w:val="false"/>
          <w:i w:val="false"/>
          <w:color w:val="000000"/>
          <w:sz w:val="28"/>
        </w:rPr>
        <w:t>
      "25 тамызынан" деген сөздер "15 шілдесінен"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"Ауданның (облыстық маңызы бар қаланың) бюджетін нақтылау кезінде бюджеттік бағдарламалардың әкімшілері ауданның (облыстық маңызы бар қаланың) бюджет комиссиясы қабылдаған ауданның (облыстық маңызы бар қаланың) бюджет комиссиясы ауданның (облыстық маңызы бар қаланың) бюджетін нақтылау туралы шешім қабылданғаннан кейін 10 жұмыс күнінің ішінде бюджеттік жоспарлау жөніндегі жергілікті уәкілетті органға бюджет қаражатын жұмсаудың негізгі бағыттары бойынша бюджеттік өтінімдерді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50-тармақтағы "10 қыркүйектен" деген сөздер "1 тамызынан"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52-тармақта:
</w:t>
      </w:r>
      <w:r>
        <w:br/>
      </w:r>
      <w:r>
        <w:rPr>
          <w:rFonts w:ascii="Times New Roman"/>
          <w:b w:val="false"/>
          <w:i w:val="false"/>
          <w:color w:val="000000"/>
          <w:sz w:val="28"/>
        </w:rPr>
        <w:t>
      "20 қыркүйегіне" деген сөздер "1 қыркүйегіне"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бюджеттік өтінімдерді қарайды, олар бойынша қорытындылар дайындайды және шешім қабылдау үшін оларды ауданның (облыстық маңызы бар қаланың) бюджет комиссиясының қарауына бюджеттік бағдарламалар әкімшілері бюджеттік өтінімдерді табыс еткеннен кейін 10 жұмыс күні ішінде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54-тармақтағы "өтінімдер бере алмайды" деген сөздер "өтінімдер беруге құқығы жоқ"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55-тармақ мынадай мазмұндағы абзацпен толықтырылсын:
</w:t>
      </w:r>
      <w:r>
        <w:br/>
      </w:r>
      <w:r>
        <w:rPr>
          <w:rFonts w:ascii="Times New Roman"/>
          <w:b w:val="false"/>
          <w:i w:val="false"/>
          <w:color w:val="000000"/>
          <w:sz w:val="28"/>
        </w:rPr>
        <w:t>
      "Ауданның (облыстық маңызы бар қаланың) бюджетін нақтылау кезінде бюджеттік бағдарламалардың әкімшілері бюджеттік бағдарламалар паспорттарының жобаларын және бюджеттік бағдарлама (кіші бағдарлама) бойынша шығыстар есептемелерін ауданның (облыстық маңызы бар қаланың) бюджет комиссиясының шешімдеріне сәйкес келтіреді және ауданның (облыстық маңызы бар қаланың) бюджет комиссиясы шешім қабылдағаннан кейін 3 жұмыс күннің ішінде оларды бюджеттік жоспарлау жөніндегі жергілікті уәкілетті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56-тармақ мынадай мазмұндағы абзацпен толықтырылсын: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ауданның (облыстық маңызы бар қаланың) бюджет комиссиясы қабылдаған шешімдері негізінде ауданның (облыстық маңызы бар қаланың) бюджет комиссиясының қорытындыларынан кейін 5 жұмыс күні ішінде нақтыланған ауданның (облыстық маңызы бар қаланың) бюджет жобасының түпкілікті нұсқасын жасайды және оны ауданның (облыстық маңызы бар қаланың) бюджет комиссиясының қарауына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57-тармақ мынадай мазмұндағы абзацпен толықтырылсын: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ауданның (облыстық маңызы бар қаланың) бюджет комиссиясының нақтыланған ауданның (облыстық маңызы бар қаланың) бюджет жобасының түпкілікті нұсқасы бойынша қабылданған шешімдерінің негізінде 10 жұмыс күнінің ішінде ауданның (облыстық маңызы бар қаланың) тиісті қаржы жылына арналған бюджеті туралы мәслихаттың шешіміне өзгерістер мен толықтырулар енгізу туралы шешімнің жобасын жасайды және оны ауданның (облыстық маңызы бар қаланың) жергілікті атқарушы органының қарауына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