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a74bb" w14:textId="eba7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11 тамыздағы N 829 қаулысына 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10 тамыздағы N 690 Қаулысы. Күші жойылды - Қазақстан Республикасы Үкіметінің 2013 жылғы 19 ақпандағы № 155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19.02.2013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"Теңіз кемелерін техникалық қадағалау мен куәландыру және оларды сыныптау ережесін бекіту туралы" Қазақстан Республикасы Үкіметінің 2005 жылғы 11 тамыздағы N 829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32, 441-құжат) мынадай толықтырулар мен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Теңіз кемелерін техникалық қадағалау мен куәландыру және оларды сыныптау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8-1, 15-1-тармақтармен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"8-1. Халықаралық жүзуді жүзеге асыратын теңіз кемесін куәландыруды уәкілетті орган немесе Қазақстан Республикасының сауда мақсатында теңізде жүзу саласындағы халықаралық шарттарында белгіленген тәртіппен Қазақстан Республикасының Үкіметі таныған сыныптау қоғамы жүргізеді.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15-1. Халықаралық жүзуді жүзеге асыратын теңіз кемесін сыныптауды уәкілетті орган немесе Қазақстан Республикасының сауда мақсатында теңізде жүзу саласындағы халықаралық шарттарында белгіленген тәртіппен Қазақстан Республикасының Үкіметі таныған сыныптау қоғамы жүргізеді.";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16, 20-тармақтар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"16. Теңіз кемесіне сынып беру теңіз кемесі конструкциясының халықаралық талаптарға, ал оның техникалық жай-күйі - теңіз кемесін пайдалану шарттарына сәйкестігін растауды білдіреді.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Егер теңіз кемесінің конструкциясы халықаралық талаптарға, ал оның техникалық жай-күйі - теңіз кемесін пайдалану шарттарына сәйкес келмеген жағдайда осы теңіз кемесіне сынып берілмейді.".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жарияланғаннан кейін он күнтізбелік күн өткен соң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