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58b2a" w14:textId="a358b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24 желтоқсандағы N 1362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14 тамыздағы N 693 Қаулысы. Күші жойылды - ҚР Үкіметінің 2009 жылғы 26 қаңтардағы N 45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2009 жылғы 26 қаңтардағы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(2009 жылғы 1 қаңтардан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Yкiметi 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Бірыңғай бюджеттік сыныптамасын бекіту туралы" Қазақстан Республикасы Үкіметінің 2004 жылғы 24 желтоқсандағы N 1362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2004 ж., N 50, 648-құжат)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Бірыңғай бюджеттік сыныптамасы осы қаулыға қосымшаға сәйкес жаңа редакцияда жазылсын.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2007 жылғы 12 шілдеден бастап қолданысқа енгізіледi.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Қазақстан Республикасы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Үкіметінің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2007 жылғы 14 тамыздағы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N 693 қаулысына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Қазақстан Республикасы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Үкіметінің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2004 жылғы 24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N 1362 қаулысымен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Қазақстан Республикасының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Бірыңғай бюджеттік сыныптамасы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1) Бюджет түсімдерінің сыныптамасы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|Сыныбы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|Ішкі сыныбы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|  |Ерекшелігі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|  |   |Қолданылуы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|  |   |аяқталатын|            Атауы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|  |   |күн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__|__|__|___|__________|___________________________________________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1                   
</w:t>
      </w:r>
      <w:r>
        <w:rPr>
          <w:rFonts w:ascii="Times New Roman"/>
          <w:b/>
          <w:i w:val="false"/>
          <w:color w:val="000000"/>
          <w:sz w:val="28"/>
        </w:rPr>
        <w:t>
Салықтық түсiмдер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 Табыс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Корпорациялық табыс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Резидент заңды тұлғалардан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корпорациялық табыс салығы, мұнай секторы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кәсіпорындарынан түсетін түсімдерден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Резидент емес заңды тұлғалардан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корпорациялық табыс, мұнай секторы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кәсіпорындарынан түсетін түсімдерден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Резидент заңды тұлғалардан алынатын,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көзінен ұсталатын корпорациялық табыс салығы,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мұнай секторы кәсіпорындарынан түсетін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түсімдерден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Резидент емес заңды тұлғалардан алынатын,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төлем көзінен ұсталатын корпорациялық табыс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салығы, мұнай секторы кәсіпорындарынан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түсетін түсімдерден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Заңды тұлға - мұнай секторы кәсіпорындарынан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алынатын, корпоративтік табыс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Төлем көздерінен мұнай секторы кәсіпорындарымен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ұсталатын резидент заңды тұлғалардан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корпоративтік табыс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        Төлем көздерінен мұнай секторы кәсіпорындарымен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ұсталатын резидент емес заңды тұлғалардан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алынатын корпоративтік табыс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Жеке табыс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Төлем көзінен ұсталатын жеке табыс салығы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Кәсіпкерлік қызметпен айналысатын жеке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тұлғалардан алынатын жеке табыс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Қызметін біржолғы талон бойынша жүзеге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асыратын жеке тұлғалардан алынатын жеке табыс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               Әлеуметтік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Әлеуметтік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Әлеуметтік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04               Меншікке салынатын салықтар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Мүлікке салынатын салықтар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Заңды тұлғалардың және жеке кәсіпкерлердің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мүлкіне салынатын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Жеке тұлғалардың мүлкіне салынатын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            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Ауыл шаруашылығы мақсатындағы жерлерге жеке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тұлғалардан алынатын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Елді мекендер жерлеріне жеке тұлғалардан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алынатын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Өнеркәсіп, көлік, байланыс, қорғаныс жеріне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және ауыл шаруашылығына арналмаған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жерге салынатын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Орман қорының жерлеріне салынатын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Су қорының жерлеріне салынатын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Ерекше қорғалатын табиғи аумақтың жеріне,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сауықтыру, рекреациялық және тарихи-мәдени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мақсаттағы жерлерге салынатын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        Ауыл шаруашылығы мақсатындағы жерлерге заңды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тұлғалардан, жеке кәсіпкерлерден, жеке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нотариустар мен адвокаттардан алынатын жер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         Елді мекендер жерлеріне заңды тұлғалардан,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жеке кәсіпкерлерден, жеке нотариустар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адвокаттардан алынатын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             Көлік құралдарына салынатын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Заңды тұлғалардың көлік құралдарына салынатын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Жеке тұлғалардың көлік құралдарына салынатын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             Бірыңғай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Бірыңғай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05               Тауарларға, жұмыстарға және қызметтерге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салынатын ішкі салықтар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Қосылған құн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өндірілген тауарларға, орындалған жұмыстарға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және көрсетілген қызметтерге салынатын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қосылған құн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Ресей Федерациясының аумағынан шығарылатын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және импортталатын тауарларға салынатын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қосылған құн салығынан басқа,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Республикасының аумағына импортталатын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тауарларға салынатын қосылған құн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Резидент емес үшін қосылған құн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Ресей Федерациясының аумағынан шығарылатын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және импортталатын тауарларға салынатын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қосылған құн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Ресей Федерациясы аумағынан шығарылатын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тауарларға салынатын қосылған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құн салығынан басқа,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аумағына импортталатын тауарлардың кедендік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құнына тәуелсіз сараптама жүргізу нәтижесінде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жете есептелген қосылған құн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        Ресей Федерациясының аумағынан шығарылатын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және импортталатын тауарлардың кедендік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құнына тәуелсіз сараптама жүргізу нәтижесінде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жете есептелген қосылған құн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Акциздер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өндірілген спирттің барлық түрлері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өндірілген арақ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Қазақстан Республикасының аумағында өндірілген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этил спиртінің көлемдік үлесі 30-дан 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процентке дейін күшті ликер-арақ бұйымдар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өндірілген шараптар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өндірілген коньяк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өндірілген сыра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         Қазақстан Республикасының аумағында өндірілген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этил спиртінің көлемдік үлесі 12-ден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процентке дейінгі градусы аз ликер-арақ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бұйымдары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         Қазақстан Республикасының аумағында өндірілген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сигареттер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 Қазақстан Республикасының аумағында өндірілген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фильтрлі сигареттер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        Қазақстан Республикасының аумағында өндірілген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фильтрсіз сигареттер, папиростар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сигареттер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этил спиртінің көлемдік үлесі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1,5-тен 12 процентке дейінгі градусы 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ликер-арақ бұйымдары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16         Қазақстан Республикасының аумағында өндірілген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сигариллалар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17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сигариллалар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18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өндірілген шарап материалдары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19         Қазақстан Республикасының аумағында өндірілген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никотині бар фармацевтикалық өнімді қоспағанда,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тұтыну ыдысына салынған және түпкілікті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тұтынуға арналған шегетін темекі, шайнайтын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темекі, иіскейтін темекі және басқалар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никотині бар фармацевтикалық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өнімді қоспағанда, тұтыну ыдысына салынған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түпкілікті тұтынуға арналған шегетін темекі,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шайнайтын темекі, иіскейтін темекі және басқалар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         Қазақстан Республикасының аумағында өндірілген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бренди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22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бренди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23         Құмар ойын бизнесі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24         Лотереяларды ұйымдастыру және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29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өндірілген шикі мұнай, газ конденсаты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36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шығарылған жеңіл автомобильдер (мүгедектерге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арнайы арналған қолмен басқарылатын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автомобильдерден басқа)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37         Қазақстан Республикасының аумағында өндірілген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этил спиртінің көлемдік үлесі 1,5-тен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процентке дейінгі градусы аз ликер-арақ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бұйымдары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41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спирттің барлық түрі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42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арақ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43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этил спиртінің көлемдік үлесі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30-дан 60 процентке дейін күшті ликер-арақ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бұйымдары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44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шараптар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45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коньяк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47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сыра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48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этил спиртінің көлемдік үлесі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12-ден 30 процентке дейінгі градусы 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ликер-арақ бұйымдары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50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фильтрлі сигареттер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51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фильтрсіз сигареттер, папиростар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55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жеңіл автомобильдер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(мүгедектерге арнайы арналған, қолмен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басқарылатын автомобильдерден басқа)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58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шарап материалдары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59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дизель отыны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60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бензин (авиациялықты қоспағанда)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69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шикі мұнай, газ конденсаты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70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импортталатын тауарлардың кедендік құнына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тәуелсіз сараптама жүргізу нәтижесінде жете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есептелген акциздер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90         Өндірушілер көтерме саудада сататын өзі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өндіретін бензин (авиациялық бензинді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қоспағанда)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91         Өндірушілер көтерме саудада сататын өзі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өндіретін дизель отыны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92         Өндірушілер бөлшек саудада өткізетін өз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өндірісінің (авиациялықты қоспағанда),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сондай-ақ өз өндірістің мұқтаждарына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пайдаланылатын бензин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93         Өндірушілерге бөлшек саудада өткізетін өз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өндірісінің, сондай-ақ өз өндірістік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мұқтаждарына пайдаланылатын дизель отыны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94         Заңды және жеке тұлғалар көтерме саудада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өткізетін бензин (авиациялықты қоспағанда)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95         Заңды және жеке тұлғалар көтерме саудада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өткізетін дизель отыны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96         Заңды және жеке тұлғалар бөлшек саудада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өткiзетін, сондай-ақ өзінің өндiрiстік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мұқтаждарына пайдаланылатын бензин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(авиациялықты қоспағанда)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97         Заңды және жеке тұлғаларға бөлшек саудада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өткізетін, сондай-ақ өз өндірістік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мұқтаждарына пайдаланылатын дизель отыны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             Табиғи және басқа ресурстарды пайдаланғаны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үшін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Қалааралық және (немесе) халықаралық телефон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байланысын көрсеткені үшін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Үстеме пайда салығы, мұнай секторы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кәсіпорындарынан түсетін түсімдерден басқа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Жер бетіне жақын көздердегі су ресурстарын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пайдаланғаны үшін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Орманды пайдаланғаны үшін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Бонустар, мұнай секторы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кәсіпорындарынан түсетін түсімдерден басқа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Роялти, мұнай секторы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кәсіпорындарынан түсетін түсімдерден басқа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        Экспортталатын шикі мұнайға, газ конденсатына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салынатын рента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         Жасалған келісімшарттар бойынша өнімді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бөлгендегі Қазақстан Республикасының үлесі,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мұнай секторы кәсіпорындарынан түсетін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түсімдерден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         Радиожиілік спектрін пайдаланғаны үшін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 Кеме қатынайтын су жолдарын пайдаланғаны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        Жануарлар дүниесін пайдаланғаны үшін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        Республикалық маңызы бар ерекше қорғалатын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табиғи аумақтарды пайдаланғаны үшін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        Жергілікті маңызы бар ерекше қорғалатын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табиғи аумақтарды пайдаланғаны үшін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         Жер учаскелерін пайдаланғаны үшін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16         Қоршаған ортаға эмиссия үшін төленетін төлемақы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22         Мұнай секторы кәсіпорындарынан алынатын үстеме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пайдаға алынатын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25         Мұнай секторы кәсіпорындарынан түсетін бонустар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26         Мұнай секторы кәсіпорындарынан түсетін роялти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27         Мұнай секторы кәсіпорындарын түсетін экспорт-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талатын шикі мұнайға, газ конденсатына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салынатын рента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28         Мұнай секторы кәсіпорындарынан жасалған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келісімшарттар бойынша өнімді бөлгендегі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Қазақстан Республикасының үлесі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29         Мұнай секторы кәсіпорындарынан түсетін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өнiмдi бөлу жөнiндегі келiсімшарт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жүзеге асыратын жер қойнауын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пайдаланушының қосымша төлемi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4            Кәсіпкерлік және кәсіби қызметті жүргізгені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үшін алынатын алымдар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Жеке кәсіпкерлерді мемлекеттік тіркегені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Жекелеген қызмет түрлерімен айналысу құқығы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үшін лицензиялық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Заңды тұлғаларды мемлекеттік тіркегені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филиалдар мен өкілдіктерді есептік тіркегені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үшін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Аукциондардан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Жылжымалы мүлікті кепілдікке салуды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тіркегені және кеменің немесе жасалып жатқан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кеменің ипотекасы үшін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Жергілікті маңызы бар ақылы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автомобиль жолдары мен автокөлік құралдарының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өтуіне алымнан басқа, автокөлік құралдарының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Қазақстан Республикасының аумағы арқылы өткені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үшін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 Жергілікті маңызы бар ақылы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автомобиль жолдары бойынша жүргені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        Радиоэлектрондық құралдарды және жоғары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жиілікті қондырғыларды мемлекеттік тіркеу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үшін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        Телевизиялық және радио хабарын тарататын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ұйымдарға радиожиілік өрісін пайдалануға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рұқсат бергені үшін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        Көлік құралдарын мемлекеттік тіркегені үшін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16         Дәрі-дәрмектерді мемлекеттік тіркеу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18         Жылжымайтын мүлікке және олармен мәміле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құқығын мемлекеттік тіркегені үшін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19         Республикалық маңызы бар ортақ пайдаланудағы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автомобиль жолдарының бөлінген белдеуінде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сыртқы (көрнекі) жарнамалар орналастырғаны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         Жергілікті маңызы бар және елді мекендердегі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жалпы пайдаланудағы автомобиль жолдарының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бөлу жолағында сыртқы (көрнекі) жарнамаларды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орналастырғаны үшін алынатын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         Сабақтас құқық шығармаларын және объектілерiн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пайдалануға авторлық құқық және сабақтас құқық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объектілерiн, лицензиялық шарттарды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тіркегенi үшін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23         Бұқаралық ақпарат құралын есепке қойғаны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үшiн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06                Халықаралық сауда мен сыртқы операцияларға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салынатын салықтар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Кеден төлемдері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Кеден бажының бірыңғай ставкасын қолданумен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жеке тұлғалардан өндіріп алынатын әкелінетін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тауарларға салынатын кеден баждарын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қоспағанда, әкелінетін тауарларға салынатын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кеден баждары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Әкетілетін тауарларға салынатын кеден баждары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Әкелінетін тауарлардың кедендік құнына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тәуелсіз сараптама жүргізу нәтижесінде жете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есептелген кедендік баждар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Жеке тұлғалар Қазақстан Республикасының кеден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аумағына оңайлатылған тәртiппен әкелiнетiн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тауарларға жиынтық кедендiк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Халықаралық сауда мен операцияларға салынатын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басқа да салықтар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Кедендік бақылауды және кедендік рәсімдерді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жүзеге асырудан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Отандық тауар өндірушілерді қорғау шаралары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ретінде алынатын баждар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Әкелінетін тауарлардың кедендік құнына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тәуелсіз сараптама жүргізу нәтижесінде жете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есептелген, кедендік бақылауды және кедендік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рәсімдерді жүзеге асырудан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Әкелінетін тауарлардың кедендік құнына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тәуелсіз сараптама жүргізу нәтижесінде жете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есептелген, отандық тауар өндірушілерді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қорғау шаралары ретінде алынатын баждар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07               Басқа да салықтар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Басқа да салықтар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         Республикалық бюджетке түсетін басқа да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 Жергілікті бюджетке түсетін басқа да салықтық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08               Заңдық мәнді іс-әрекеттерді жасағаны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және (немесе) құжаттар бергені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оған уәкілеттігі бар мемлекеттік органдар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немесе лауазымды адамдар алатын міндетті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төлемдер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           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Консулдық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Сотқа берілетін талап арыздардан, ерекше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өндірістегі істер бойынша арыздардан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(шағымдардан), жүгіну шағымдарынан, атқару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парағының көшірмесін беру туралы мәселе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бойынша сот анықтамасына жеке шағымдардан,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сот бұйрығын шығару туралы арыздардан,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сондай-ақ соттың шет ел соттары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мен төрелік соттарының шешімдері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атқару парақтарын, құжаттардың көшірмелерін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(телнұсқаларын) бергені үшін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Мемлекеттік нотариалдық кеңселер нотариустарының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нотариалдық iс-әрекет жасағаны үшiн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мемлекеттiк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Азаматтық хал актілерiн тiркегенi, азаматтарға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азаматтық хал актілерiн тiркегенi туралы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куәлiктер бергенi үшiн, сондай-ақ туу, неке,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некенi бұзу, өлуі туралы актілердiң жазбаларын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өзгерту, толықтыру, түзету мен қалпына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келтiруге байланысты куәлiктердi бергенi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Шет елге баруға және Қазақстан Республикасына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басқа мемлекеттерден адамдарды шақыруға құқық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беретін құжаттарды ресімдегені үшін,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сондай-ақ осы құжаттарға өзгерістер енгізгені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үшін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Шетелдіктердің паспорттарына немесе оларды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ауыстыратын құжаттарына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Республикасынан кету және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Республикасына келу құқығына виза бергені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үшін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        Қазақстан Республикасы азаматтығын алу,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Қазақстан Республикасы азаматтығын қалпына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келтіру және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азаматтығын тоқтату туралы құжаттарды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ресімдегені үшін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         Тұрғылықты жерін тіркегені үшін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         Аңшылық құқығына рұқсат бергені үшін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 Жеке және заңды тұлғалардың азаматтық,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қызметтік қаруының (аңшылық суық қаруды, белгі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беретін қаруды, ұңғысыз атыс қаруын,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механикалық шашыратқыштарды, көзден жас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ағызатын немесе тітiркендiретiн заттар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толтырылған аэрозольді және басқа құрылғыларды,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үрлемелі қуаты 7,5 Дж-дан аспайтын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пневматикалық қаруды қоспағанда және калибрi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4,5 мм-ге дейiнгілерiн қоспағанда) әрбiр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бiрлiгін тiркегенi және қайта тiркегенi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        Қазақстан Республикасы азаматтарының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паспорттары мен жеке куәліктерін бергені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        Қаруды және оның оқтарын сақтауға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сақтау мен алып жүруге, тасымалдауға,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Қазақстан Республикасының аумағына әкелуге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және Қазақстан Республикасынан әкетуге рұқсат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бергені үшін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        Қазақстан Республикасы бекiткен халықаралық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шартқа сәйкес Қазақстан Республикасында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жасалған ресми құжаттарда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органдардың апостиль қойғаны үшiн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        Жүргізушi куәлiгін, тракторшы-машинистiң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куәлігін бергенi үшін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         Механикалық көлiк құралдарын мемлекеттік тiркеу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туралы куәлiк берген үшін алынатын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16         Мемлекеттік тіркеу нөмірі белгілерін бергені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үшін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17         Сирек кездесетiн және құрып кету қаупi төнген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жануарлар мен бекiре балығын, сондай-ақ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бөлiктерi мен дериваттарын әкелуге рұқсат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бергенi үшін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18         Зияткерлiк меншiк саласында iс-әрекет жасағаны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үшiн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2                   
</w:t>
      </w:r>
      <w:r>
        <w:rPr>
          <w:rFonts w:ascii="Times New Roman"/>
          <w:b/>
          <w:i w:val="false"/>
          <w:color w:val="000000"/>
          <w:sz w:val="28"/>
        </w:rPr>
        <w:t>
Салықтық емес түсімдер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 Мемлекет меншігінен түсетін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Мемлекеттік кәсiпорындардың таза кірiсi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бөлігіндегі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Республикалық мемлекеттік кәсіпорындардың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таза кірiсiнің бір бөлігінің түсімдері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Коммуналдық мемлекеттік кәсіпорындар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таза кірiсiнің бір бөлігінің түсімдері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Қазақстан Республикасы Ұлттық Банкiнiң таза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табысы бөлiгінiң түсiмдерi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Қазақстан Республикасы Ұлттық Банкінің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табысы бөлiгінiң түсiмдерi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             Мемлекет меншігіндегі акциялардың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пакетiне дивидендтер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Республика меншiгіндегі акциялардың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пакетiне дивидендтер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Коммуналдық меншiктегi акциялардың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пакетіне берілетiн дивидендтер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             Мемлекеттік меншiктегі заңды тұлғаларға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үлесiне кірістер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Республикалық меншiктегі заңды тұлғаларға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қатысу үлесiне кipicтep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Коммуналдық меншiктегі заңды тұлғаларға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үлесiне кipicтep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             Мемлекет меншiгіндегі мүлiктi жалға беруден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түсетiн кiрiстер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Республика меншігіндегі мүлiкті жалға алудан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түсетiн кiрiстер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Әскери полигондарды пайдаланғаны үшiн жалгерлiк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төлемнен түсетiн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"Байқоңыр" кешенiн пайдаланғаны үшiн жалгерлік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төлемнен түсетiн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Коммуналдық меншiктегі мүлiктi жалдаудан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түсетін кiрiстер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             Бюджет қаражатын банк шоттарына орналастырғаны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үшiн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Қазақстан Республикасы Yкiметiнiң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Республикасы Ұлттық банкіндегі депозиттерi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Депозиттерге уақытша бос бюджеттiк ақшаны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орналастырудан алынған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Екіншi деңгейдегi банктер шоттарында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мемлекеттiк сыртқы қарыздар қаражатын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орналастырғаны үшін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             Мемлекеттік бюджеттен берiлген кредиттер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Облыстардың, республикалық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қалалардың, астананың жергіліктi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органдарына iшкi көздер есебінен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бюджеттен берілетін бюджеттiк кредиттер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Облыстардың, республикалық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қалалардың, астананың жергілiкті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органдарына үкiметтiк сыртқы қарыздар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есебiнен республикалық бюджеттен берiлген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бюджеттiк кредиттер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Аудандардың (облыстық маңызы бар қалалардың)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жергілiктi атқарушы органдарына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бюджеттен берілген бюджеттік кредиттер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Қарыз алушы банктерге iшкi көздер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республикалық бюджеттен берiлген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кредиттер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Қарыз алушы банктерге үкiметтiк сыртқы қарыздар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қаражаты есебінен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берiлген бюджеттік кредиттер бойынша сыйақылар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Қарыз алушы банктерге жергілiктi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берiлген бюджеттiк кредиттер бойынша сыйақылар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        Қаржы агенттіктерiне iшкi көздер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республикалық бюджеттен берiлген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кредиттер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         Қаржы агенттiктерiне үкiметтік сыртқы қарыз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қаражаты есебiнен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берілген бюджеттік кредиттер бойынша сыйақылар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         Заңды тұлғаларға iшкi көздер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республикалық бюджеттен 2005 жылға дейiн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берілген бюджеттік кредиттер бойынша сыйақылар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 Заңды тұлғаларға үкiметтік сыртқы қарыздар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қаражаты есебiнен республикалық бюджеттен 2005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жылға дейiн берiлген бюджеттік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        Заңды тұлғаларға жергілiктi бюджеттен 2005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жылға дейiн берілген бюджеттік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        Жеке тұлғаларға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берiлген бюджеттік кредиттер бойынша сыйақылар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        Жеке тұлғаларға жергілiкті бюджеттен берілген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бюджеттiк кредиттер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        Шетелдiк мемлекеттерге берiлген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кредиттер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         Мемлекеттiк кепілдiктер бойынша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Республикасының Үкiметi төлеген талаптар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             Мемлекеттiк меншiктен түсетiн өзге де кiрiстер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Ауыл шаруашылық және орман алқаптарын ауыл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орман шаруашылықтарын жүргізуге байланысты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мақсаттарға пайдалану үшін алған кезде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шаруашылығы және орман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өндiрiстерiнiң шығасыларын өтеуден түсетiн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Жер қойнауы туралы ақпаратты пайдалануға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берiлгенi үшін 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Жергіліктi өкілдi органдардың шешiмдерi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өткiзiлетiн мемлекеттiк лотереялардан түсетiн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кiрiстердiң түсiмi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Қару-жарақты және әскери техниканы сатудан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түсетiн кiрiстер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Тәркіленген мүлiктi, белгіленген тәртіппен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республикалық меншiкке өтеусiз өткен мүлiктi,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оның iшiнде кедендiк бас тарту режимiнде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мемлекеттің пайдасына ресiмделген тауарлар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көлiк құралдарын сатудан түсетiн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        Иесiз мүлікті, белгіленген тәртiппен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коммуналдық меншiкке өтеусiз өткен мүлiкті,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қадағалаусыз жануарларды, олжаларды, сондай-ақ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мұрагерлiк құқығы бойынша мемлекетке өткен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мүлiктi сатудан алынатын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         Ұйымдастырылған бағалы қағаздар рыногында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алынған мемлекеттік эмиссиялық бағалы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қағаздардан түсетiн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 Мемлекеттік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мекемелердiң тауарларды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(жұмыстарды, қызметтер көрсетудi) өткiзуiнен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Мемлекеттiк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мемлекеттiк мекемелердiң тауарларды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(жұмыстарды, қызметтер көрсетудi) өткiзуiнен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түсетін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Республикалық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мемлекеттiк мекемелер тауарларды (жұмыстарды,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қызметтерді) өткізуінен түсетiн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Жергілiктi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мекемелер көрсететiн қызметтердi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сатудан түсетiн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               Мемлекеттiк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мекемелер ұйымдастыратын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мемлекеттiк сатып алуды өткiзуден түсетiн ақша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түсiмдерi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Мемлекеттік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мекемелер ұйымдастыратын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сатып алуды өткiзуден түсетiн ақша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түсiмдерi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Республикалық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мекемелер ұйымдастыратын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мемлекеттiк сатып алуды өткiзуден түсетін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ақша түсімі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Жергіліктi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мекемелер ұйымдастыратын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сатып алуды өткiзуден түсетін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ақшаның түсімі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04               Мемлекеттік бюджеттен қаржыландырылатын,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сондай-ақ Қазақстан Республикасы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Банкiнiң бюджетiнен (шығыстар сметасынан)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ұсталатын және қаржыландырылатын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мекемелер салатын айыппұлдар, өсiмпұлдар,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санкциялар, өндiріп алулар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Мемлекеттік бюджеттен қаржыландырылатын,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сондай-ақ Қазақстан Республикасы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Банкiнiң бюджетінен (шығыстар сметасынан)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ұсталатын және қаржыландырылатын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мекемелер салатын айыппұлдар, өсiмпұлдар,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санкциялар, өндiрiп алулар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Орталық мемлекеттік органдар, олардың аумақтық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бөлімшелерi салатын әкiмшілiк айыппұлдар,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өсiмпұлдар, санкциялар, өндiрiп алулар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Атқарушылық санкция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Жергілiкті мемлекеттік органдар салатын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әкiмшілік айыппұлдар, өсiмпұлдар, санкциялар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Оған қатысты лицензиялық тәртiп белгіленген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казиноның, тотализаторлардың және ойын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бизнесiнiң лицензиясыз қызметiнен түскен алып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қойылған кiрiстер түсiмi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        Жеке кәсiпкерлердiң мемлекеттік тіркеусiз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қызметiнен алынған кiрiстердiң түсiмі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         Монополияға қарсы заңнаманы бұзу нәтижесiнде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алынған кiрiстердің түсімі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         Заңсыз алынған мүлiкті еркiмен тапсырудан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немесе өндiрiп алудан немесе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функцияларды орындауға уәкілеттiк берiлген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тұлғаларға немесе оларға теңестірiлген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тұлғаларға заңсыз көрсетілген қызметтердiң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құнынан алынатын сомалардың түсімі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 Табиғатты пайдаланушылардан келтiрiлген зиянның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орнын толтыру туралы талаптар бойынша алынған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қаражат, аңшылықтың және балық аулаудың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тәркіленген құралдарын, заңсыз олжаланған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өнiмдердi сатудан түскен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        Бас бостандығынан айыруға сотталғандардың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тамақтың, заттай мүлiктiң және коммуналдық-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тұрмыстық емдеу-алдын алу қызметтерiнiң құнын,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мемлекетке, түзеу мекемесiне келтiрiлген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залалды, қашып кетуге жол бермеуге байланысты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қосымша шығындарды өтеуi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        Түзету жұмыстарына сотталғандардың еңбекақысынан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ұсталатын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        Мұнай секторы кәсіпорындарынан түсетін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түсімдерді қоспағанда,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қаржыландырылатын мемлекеттiк мекемелер салатын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басқа да айыппұлдар, өсiмпұлдар, санкциялар,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өндiрiп алулар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мекемелермен алынатын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айыппұлдар, өсімпұлдар, санкциялар, өндiрiп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05               Гранттар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Техникалық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Орталық мемлекеттік органдар тартатын гранттар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Жергіліктi атқарушы органдар тартатын гранттар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Қаржылық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Орталық мемлекеттiк органдар тартатын гранттар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Жергілiктi атқарушы органдар тартатын гранттар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06               Басқа да салықтық емес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Басқа да салықтық емес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Анықталмаған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Қазақстан Республикасының қосымша және үстеме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баждарды бөлу кезіндегі үлесі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Республикалық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мекемелердiң дебиторлық, депоненттік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берешегінiң түсiмдері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Жергілiктi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мекемелердiң дебиторлық, депоненттік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берешегінiң түсiмi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Бұрын республикалық бюджеттен алынған,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пайдаланылмаған қаражатты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        Бұрын жергілiктi бюджеттен алынған,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пайдаланылмаған қаражаттардың қайтарылуы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         Мұнай секторы кәсіпорындарынан түсетін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түсімдерді қоспағанда, республикалық бюджетке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түсетiн басқа да салықтық емес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         Жергіліктiк бюджетке түсетiн салықтық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басқа да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 Мүлікті заңдастырған үшін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        Мұнай секторы кәсіпорындарынан түсетін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басқа да салықтық емес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3                   
</w:t>
      </w:r>
      <w:r>
        <w:rPr>
          <w:rFonts w:ascii="Times New Roman"/>
          <w:b/>
          <w:i w:val="false"/>
          <w:color w:val="000000"/>
          <w:sz w:val="28"/>
        </w:rPr>
        <w:t>
Негiзгі капиталды сатудан түсетiн түсімдер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 Мемлекеттік мекемелерге бекiтiлген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мүлiктi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Мемлекеттiк мекемелерге бекiтілген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мүлiктi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Республикалық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мекемелерге бекiтiлген мүлiкті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сатудан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Жергiлiктi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мекемелерге бекiтілген мүлiктi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сатудан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Азаматтарға пәтерлер сатудан түсетiн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 Мемлекеттік материалдық резервтен тауарлар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Мемлекеттік материалдық резервтен тауарлар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Мемлекеттік резервтерден алынған тауарлар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берешектi өтеуден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Нормативтен тыс қорларды сатудан түсетiн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Мемлекеттік ресурстардан астық сатудан түсетiн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Жұмылдыру резервiнiң материалдық құндылықтарын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сатудан түсетін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03               Жердi және материалдық емес активтердi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Жерді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Жер учаскелерiн сатудан түсетін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Ауыл шаруашылығы мақсатындағы жер учаскелерiн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сатудан түсетін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Материалдық емес активтердi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Материалдық емес активтердi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Жер учаскелерін жалдау құқығын сатқаны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4                   
</w:t>
      </w:r>
      <w:r>
        <w:rPr>
          <w:rFonts w:ascii="Times New Roman"/>
          <w:b/>
          <w:i w:val="false"/>
          <w:color w:val="000000"/>
          <w:sz w:val="28"/>
        </w:rPr>
        <w:t>
Трансферттердің түсімдері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 Төмен тұрған мемлекеттік басқару органдарынан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алынатын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Облыстық бюджеттерден,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қалаларының бюджеттерiнен алынатын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Нысаналы мақсатқа сай пайдаланылмаған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трансферттердi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Нысаналы трансферттердi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Ақтөбе облысының облыстық бюджетiнен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бюджеттiк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Атырау облысының облыстық бюджетінен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бюджеттiк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Маңғыстау облысының облыстық бюджетiнен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бюджеттiк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Алматы қаласының бюджетiнен алынатын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        Астана қаласының бюджетiнен алынатын бюджеттiк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Аудандық (қалалық) бюджеттерден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Бюджеттік алып қоюлар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Нысаналы трансферттердi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Нысаналы мақсатқа сай пайдаланылмаған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трансферттердi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 Мемлекеттік басқарудың жоғары тұрған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органдарынан түсетiн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Республикалық бюджеттен түсетiн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Нысаналы даму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Субвенциялар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Облыстық бюджеттен түсетiн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Нысаналы даму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Субвенциялар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04               Ұлттық қордан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Күрделі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Ұлттық қордан республикалық бюджетке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кепілдік берілген трансферт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5                   
</w:t>
      </w:r>
      <w:r>
        <w:rPr>
          <w:rFonts w:ascii="Times New Roman"/>
          <w:b/>
          <w:i w:val="false"/>
          <w:color w:val="000000"/>
          <w:sz w:val="28"/>
        </w:rPr>
        <w:t>
Бюджеттiк кредиттердi өтеу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 Бюджеттiк кредиттердi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Мемлекеттiк бюджеттен берiлген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кредиттердi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Облыстардың, республикалық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қалалардың, астананың жергіліктi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органдарына iшкi көздер есебiнен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бюджеттен берiлген бюджеттік кредиттердi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Облыстардың, республикалық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қалалардың, астананың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органдарына үкіметтік сыртқы қарыздар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есебiнен республикалық бюджеттен берiлген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бюджеттiк кредиттердi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Аудандардың (облыстық маңызы бар қалалардың)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жергілiктi атқарушы органдарына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бюджеттен берілген бюджеттiк кредиттерді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Қарыз алушы банктерге iшкi көздер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pecпубликалық бюджеттен берiлген бюджеттiк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кредиттердi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Қарыз алушы банктерге үкіметтiк сыртқы қарыздар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есебiнен pecпубликалық бюджеттен берiлген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бюджеттiк кредиттерді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06         Қарыз алушы банктерге жергілiкті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берiлген бюджеттік кредиттерді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         Қаржылық агенттiктерге ішкi көздер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республикалық бюджеттен берiлген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кредиттерді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         Қаржы агенттіктерiн үкіметтік сыртқы қарыз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қаражаты есебiнен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берiлген бюджеттік кредиттерді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         Заңды тұлғаларға ішкі көздер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республикалық бюджеттен 2005 жылға дейiн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берiлген бюджеттік кредиттердi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 Заңды тұлғаларға үкіметтік сыртқы қарыздар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қаражаты есебiнен республикалық бюджеттен 2005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жылға дейiн берілген бюджеттік кредиттердi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        Заңды тұлғаларға жергіліктi бюджеттен 2005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жылға дейiн берiлген бюджеттік кредиттердi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        Жеке тұлғаларға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берiлген бюджеттiк кредиттердi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        Жеке тұлғаларға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берiлген бюджеттік кредиттердi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        Шетелдiк мемлекеттерге берiлген бюджеттiк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кредиттердi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 Төленген мемлекеттiк кепiлдiктер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талаптарды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Төленген мемлекеттік кепiлдiктер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талаптарды заңды тұлғалардың қайтаруы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Мемлекеттік кепілдiктер бойынша мiндеттемелердi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орындауға бағытталған қаражатты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Бюджеттік кредиттер, сондай-ақ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кепiлдiктер бойынша міндеттемелердi орындауға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бағытталған бюджеттік қаражат бойынша берешектi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өтеу есебiне мемлекет пайдасына алынған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өндiрiп алынған мүлiктi сатудан түсетін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6                   
</w:t>
      </w:r>
      <w:r>
        <w:rPr>
          <w:rFonts w:ascii="Times New Roman"/>
          <w:b/>
          <w:i w:val="false"/>
          <w:color w:val="000000"/>
          <w:sz w:val="28"/>
        </w:rPr>
        <w:t>
Мемлекеттің қаржы активтерiн сатудан түсетiн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түсiмдер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 Мемлекеттің қаржы активтерiн сатудан түсетiн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Қаржы активтерiн ел iшiнде сатудан түсетiн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Республикалық меншiктегі заңды тұлғалардың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қатысу үлестерін, бағалы қағаздарын сатудан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Коммуналдық меншiктегі заңды тұлғалардың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үлестерiн, бағалы қағаздарын сатудан түсетiн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Республикалық меншiктегі және кен өндiрушi әрi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өңдеушi салаға жататын мемлекеттiк мүлікті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жекешелендiруден түсетiн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Мүлiк кешенi, республикалық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кәсiпорындардың жедел басқаруындағы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шаруашылық жүргізуiндегі өзге де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мүлiк түрiндегі республикалық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мекемелер мен мемлекеттік кәсiпорындарды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сатудан түсетін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Мүлiктiк кешен түрiндегі коммуналдық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мемлекеттiк мекемелер мен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кәсiпорындарды және коммуналдық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кәсiпорындардың жедел басқаруындағы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шаруашылық жүргізуiндегі өзге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мүлікті сатудан түсетiн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Қаржы активтерiн елден тыс жерлерде сатудан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түсетін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Халықаралық ұйымдардың заңды тұлғаларының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үлестерiн, бағалы қағаздарын сатудан түсетiн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7                   
</w:t>
      </w:r>
      <w:r>
        <w:rPr>
          <w:rFonts w:ascii="Times New Roman"/>
          <w:b/>
          <w:i w:val="false"/>
          <w:color w:val="000000"/>
          <w:sz w:val="28"/>
        </w:rPr>
        <w:t>
Қарыздар түсiмi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 Мемлекеттiк ішкі қарыздар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Мемлекеттік эмиссиялық бағалы қағаздар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Мемлекеттік ұзақ мерзiмдi қазынашылық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міндеттемелер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Мемлекеттік орта мерзiмдi қазынашылық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мiндеттемелер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Мемлекеттiк қысқа мерзiмдi қазынашылық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міндеттемелер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         Ұлттық жинақ облигациялары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         Мемлекеттік эмиссиялық бағалы қағаздарды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ұйымдастырылған бағалы қағаздар рыногында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сатудан түсетiн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09         Өзге де мемлекеттік эмиссиялық бағалы қағаздар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Қарыз алу келiсім-шарттары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Қазақстан Республикасының Үкiметi 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қарыздар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Облыстың, республикалық маңызы бар қаланың,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астананың жергілiкті атқарушы органы 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қарыздар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Ауданның (облыстық маңызы бар қаланың)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жергілікті атқарушы органы алатын қарыздар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 Мемлекеттiк сыртқы қарыздар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Қарыз алу келiсім-шарттары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Халықаралық қаржы ұйымдарынан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Шетелдiк мемлекеттерден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         Шетелдiк коммерциялық банктер мен фирмалардан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Мемлекеттік эмиссиялық бағалы қағаздар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Сыртқы капитал рыноктарында орналастырылған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мемлекеттік борыштық мiндеттемелер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         Өзге де мемлекеттiк эмиссиялық бағалы қағаздар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8                   
</w:t>
      </w:r>
      <w:r>
        <w:rPr>
          <w:rFonts w:ascii="Times New Roman"/>
          <w:b/>
          <w:i w:val="false"/>
          <w:color w:val="000000"/>
          <w:sz w:val="28"/>
        </w:rPr>
        <w:t>
Бюджет қаражаты қалдықтарының қозғалысы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 Бюджет қаражаты қалдықтары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 Бюджет қаражатының бос қалдықтары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Бюджет қаражатының бос қалдықтары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  Есептi кезең соңындағы бюджет қаражатының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қалдықтары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         Есептi кезеңнің соңындағы бюджет қаражатының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қалдықтары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2) Бюджет шығыстарының функционалдық сыныптамасы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Функционалдық топ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|Кіші функция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 |Бюджеттік бағдарламалардың әкімшісі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 |   |Бағдарлама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 |   |  |Кіші бағдарлама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 |   |  |   |Қолданылуы аяқталатын күн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 |   |  |   |       |               Атауы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_|__|___|__|___|_______|___________________________________________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 Жалпы сипаттағы мемлекеттік қызметтер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 01                 Мемлекеттік басқарудың жалпы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функцияларын орындайтын өкілді,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атқарушы және басқа органдар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101
</w:t>
      </w:r>
      <w:r>
        <w:rPr>
          <w:rFonts w:ascii="Times New Roman"/>
          <w:b/>
          <w:i w:val="false"/>
          <w:color w:val="000000"/>
          <w:sz w:val="28"/>
        </w:rPr>
        <w:t>
               Қазақстан Республикасы Президентінің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Әкімшілігі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Мемлекет басшысының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"Байқоңыр" ғарыш айлағындағы арнайы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өкiлдіктiң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Мемлекеттің ішкі және сыртқы саясатының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стратегиялық аспектілерін болжамды-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талдамалық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Мұрағат қорының, баспа басылымдарының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сақталуын қамтамасыз ету және оларды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арнайы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1 01 102               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Парламентінің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Шаруашылық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Қазақстан Республикасы Парламентінің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Заң жобалары мониторингінің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автоматтандырылған жүйесiн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Үкіметінің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1 01 104               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Премьер-Министрiнiң Кеңсесi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Қазақстан Республикасы Премьер-Министрiнiң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Мемлекеттік органдардың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автокөлікпен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1 01 106                
</w:t>
      </w:r>
      <w:r>
        <w:rPr>
          <w:rFonts w:ascii="Times New Roman"/>
          <w:b/>
          <w:i w:val="false"/>
          <w:color w:val="000000"/>
          <w:sz w:val="28"/>
        </w:rPr>
        <w:t>
Адам құқықтары жөнiндегі ұлттық орталық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Адам құқықтары жөнiндегі уәкiлдiң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1 01 110               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 мәслихатының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Облыс мәслихатының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Депутаттық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1 01 111               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қала, астана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мәслихатының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Республикалық маңызы бар қала,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мәслихатының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Депутаттық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1 01 112               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 (облыстық маңызы бар қала)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мәслихатының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Аудан (облыстық маңызы бар қала)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мәслихатының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Депутаттық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1 01 120               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 әкімінің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Облыс әкімінің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 Электрондық үкіметі шеңберінде адами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117            Концессиялық жобаларды бағалау және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1 01 121               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қала, астана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әкімінің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Республикалық маңызы бар қала,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әкімінің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 Электрондық үкіметі шеңберінде адами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117            Концессиялық жобаларды бағалау және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1 01 122               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 (облыстық маңызы бар қала)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әкімінің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Аудан (облыстық маңызы бар қала)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әкімінің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 Электрондық үкіметі шеңберінде адами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1 01 123                
</w:t>
      </w:r>
      <w:r>
        <w:rPr>
          <w:rFonts w:ascii="Times New Roman"/>
          <w:b/>
          <w:i w:val="false"/>
          <w:color w:val="000000"/>
          <w:sz w:val="28"/>
        </w:rPr>
        <w:t>
Қаладағы аудан, аудандық маңызы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қала, кент, ауыл (село), ауылдық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(селолық) округ әкімінің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Қаладағы ауданның, аудандық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қаланың, кенттің, ауылдың (селоның), ауылдық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(селолық) округтің әкімі аппаратының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резервiнің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1 01 637               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Конституциялық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Кеңесі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Қазақстан Республикасы Конституциялық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Кеңесінің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1 01 690               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Орталық сайлау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комиссиясы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Сайлау өткізуді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Сайлау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Президентінің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Іс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Мемлекет басшысының, Премьер-Министрдің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мемлекеттік органдардың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лауазымды адамдарының қызметін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Мемлекеттік органдар үшін автомашиналар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паркін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Қаржылық қызмет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1 02 217               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Қаржы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Мемлекеттік бюджеттің атқарылуын және оның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атқарылуына бақылауды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Кинология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Кедендiк сараптама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Оқу-әдiстемелiк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Инвестициялық жобалардың аудитiн жүзеге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Тарату және банкроттық рәсiмдердi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Халықаралық қаржы ұйымдарының акцияларын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Қазақстан Республикасы Қаржы министрлiгі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органдарының ақпараттық жүйелерiн құру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Қазынашылықтың ақпараттық жүйесiн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Қазақстан Республикасы Қаржы министрлігінiң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 жүйелерін құру және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Сенiмдi тұлғалардың (агенттердiң)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қызметтеріне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Жекешелендiру, мемлекеттік мүлiктi басқару,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жекешелендiруден кейiнгі қызмет, осымен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кредит беруге байланысты дауларды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реттеу, кредиттер және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кепiлдiктер бойынша мiндеттемелердi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алынған немесе өндiріп алынған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мүлiктi есепке aлу,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"Министрлiктер үйi" ғимаратын күтіп-ұстау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сақтандыру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Жеңілдiкті тұрғын үй кредиттерi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бағамдық айырманы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 Тұрғын үй құрылыс жинақ салымдары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сыйлықақылар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026            Кедендiк бақылау және кедендiк инфрақұрылым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объектілерiн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 Нашақорлыққа және есiрткi бизнесіне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 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экономикалық негіздемелерiн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112            "Электрондық үкімет"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"Электрондық кеден" ақпараттық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Кедендік автоматтандырылған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жүйесін дамыту "КААЖ"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Біріккен салықтық ақпараттық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 "ҚР БСАЖ"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"СТжСО" Салық төлеушілердің және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салынатын объектілердің тізілімі"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 жүйесін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Мемлекеттік сатып алу ақпараттық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 "Мемлекеттік меншік тізімі"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1 02 257               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қаржы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Қаржы департаментiнің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Бiржолғы талондарды берудi ұйымдастыру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бiржолғы талондарды өткізуден түсетiн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сомаларды толық жиналуын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Коммуналдық меншiктi жекешелендiрудi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Коммуналдық меншiкке түскен мүлiкті есепке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алу, сақтау, бағалау және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1 02 356               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қаржы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Қаржы департаментiнiң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Салық салу мақсатында мүлiкті бағалауды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Бiржолғы талондарды беру жөнiндегі жұмысты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бiржолғы талондарды iске асырудан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сомаларды жинаудың толықтығын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етудi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Коммуналдық меншікті жекешелендiрудi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Коммуналдық меншiкке түскен мүлiктi есепке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алу, сақтау, бағалау және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406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бюджеттiң атқарылуын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бақылау жөніндегі есеп комитетi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Республикалық бюджеттiң атқарылуын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бақылауды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Республикалық бюджеттік атқарылуын бақылау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жөніндегі есеп комитеті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дерекқорын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Қаржылық бұзушылықтарды зерттеу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РМК-ның жарғылық капиталын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 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экономикалық негіздемелерiн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1 02 452               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қаржы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Қаржы бөлiмiнiң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Салық салу мақсатында мүлiкті бағалауды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Бiржолғы талондарды беру жөнiндегі жұмысты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бiржолғы талондарды iске асырудан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сомаларды жинаудың толықтығын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етудi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Коммуналдық меншікті жекешелендiрудi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Коммуналдық меншiкке түскен мүлiктi есепке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алу, сақтау, бағалау және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резервiнің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1 02 600               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Алматы қаласының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өңірлік қаржы орталығының қызметін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реттеу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Алматы қаласының өңірлік қаржы орталығын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реттеу жөніндегі уәкілетті органның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"Алматы қаласындағы өңірлік қаржы орталығы"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АҚ-ның жарғылық капиталын қалыптастыру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 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экономикалық негіздемелерін әзірлеу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Үкіметінің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Сыртқы саяси қызмет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1 03 201               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Iшкi істер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Елдiң қоғамдық тәртiп саласындағы саяси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мүдделерiн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1 03 204               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Сыртқы істер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Сыртқы саяси қызметтi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Органдардың басқа елдердегi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(елшiлiктер, өкiлдiктер, дипломатиялық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миссиялар)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Халықаралық ұйымдарға және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халықаралық органдарға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Халықаралық ұйымдарға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ТМД-ның жарғылық және басқа да органдарына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Қазақстан Республикасының Еуразиялық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экономикалық қоғамдастығы жанындағы Тұрақты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өкiлiнiң аппаратын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ТМД терроризмге қарсы орталығындағы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ТМД Экономикалық Кеңесi жанындағы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экономикалық мәселелер жөнiндегі комиссияда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Қазақстан Республикасының өкілдерін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Ұжымдық қауiпсiздiк туралы шарт ұйымы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жанындағы Тұрақты Кеңестегі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Республикасы Өкiлеттi өкiлiнiң аппаратын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Азиядағы өзара іс-қимыл және сенім шаралары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жөніндегі Кеңестің хатшылығын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Мемлекеттік шекараны делимитациялау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демаркациялау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Шетелдiк iссапарлар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Шетелдегі дипломатиялық өкілдіктердің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арнайы, инженерлік-техникалық және нақты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қорғалуын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Қазақстан Республикасының дипломатиялық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өкiлдiктерiн орналастыру үшiн шетелде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жылжымайтын мүлiк объектілерiн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Қазақстан Республикасының шетелдiк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мемлекеттерге заңсыз әкелiнген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саудалаудың құрбандары болған, сондай-ақ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шет елдерде басқа қылмыстардан зардап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шеккен және форс-мажорлық жағдайларда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қалған азаматтарына қаржылық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 техника-эконо-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микалық негіздемелерiн әзiрлеу және оларға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Іргелi ғылыми зерттеулер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1 04 225               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Білім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Іргелi және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Іргелі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Қолданбалы ғылыми зерттеулер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Ғылыми-техникалық сараптама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Ғылым қоры арқылы бастамалық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тәуекелдiк ғылыми зерттеулерді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Жоғары оқу орындары ғылыми лабораторияларын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жабдықтау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Ғылыми объектілердi салу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Мемлекеттiк сыйлықтар және стипендиялар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053            "Ғылым қоры" АҚ-ның жарғылық капиталын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05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Жоспарлау және статистикалық қызмет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1 05 220               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Қазақстан Республикасы Экономика және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бюджеттік жоспарлау министрлігі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Стратегиялық, орта мерзiмдi 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бюджеттiк жоспарлау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уәкілетті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Экономикалық және бюджеттік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саласында мемлекеттік аппараттың өнімділігін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 жүйесін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Мемлекеттік жоспарлау саласында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жүйені жаңғырту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Жұмылдыру дайындығы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Концессиялық жобаларды бағалау және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Концессияға берілуі мүмкін объектілер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ұсыныстарды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Концессиялық жобаларды бағалау мен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Ақша-кредит саясатының инфляцияны тежеу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бөлігінде тұрақтылығын қамтамасыз етуге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жәрдемдесу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Қазақстан Республикасының егемен кредиттік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рейтингін қайта қарау мәселелерi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халықаралық рейтинг агенттіктерiмен өзара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iс-қимыл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Экономика және ұлттық қауіпсіздік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саласындағы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 Ішкі көздер есебінен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006        Жобаны республикалық бюджеттен грантты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бірлесіп қаржыландыру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 Жобаны грант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 техника-эконо-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микалық негіздемелерiн әзiрлеу және оларға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112            "Электрондық үкімет"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Мемлекеттік басқарудың жағдайлық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1 05 258               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экономика және бюджеттік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жоспарлау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Экономика және бюджеттiк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департаментiнiң (басқармасының)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1 05 357               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экономика және бюджеттiк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жоспарлау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Экономика және бюджеттік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департаментiнiң (басқармасының)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1 05 453               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экономика және бюджеттік жоспарлау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Экономика және бюджеттiк жоспарлау бөлiмнiң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резервiнің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Жергілікті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1 05 606               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Статистика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Статистика саласындағы уәкілетті органның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Статистикалық ақпаратты өңдеу және тарату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Мемлекеттік статистика органдарының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Мемлекеттiк статистика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 Электрондық үкімет шеңберінде адами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06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Жалпы кадрлық мәселелер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1 06 608               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Мемлекеттік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қызмет істері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Мемлекеттік қызмет саласындағы уәкілетті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Республиканың мемлекеттiк қызмет кадрларын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ақпараттандыру және тестілеу жүйесiнiң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жұмыс iстеуi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Мемлекеттiк басқару және мемлекеттік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саласындағы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Мемлекеттік қызметшілердiң шетелдерде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білiктілігін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Жалпы сипаттағы өзге де мемлекеттік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қызметтер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1 09 104               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Премьер-Министрінің Кеңсесі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112            Электрондық үкімет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1 09 603               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Ақпараттандыру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және байланыс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Ақпараттандыру және байланыс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уәкілетті органның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Ақпараттандыру және байланыс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Ведомствоаралық ақпараттық жүйелердiң жұмыс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істеуін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 техника-эконо-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микалық негіздемелерiн әзiрлеу және оларға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112            "Электрондық үкімет"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Мемлекеттік дерекқор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Мемлекеттік органдардың бірыңғай электронды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құжат айналымы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Мемлекеттік органдардың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инфрақұрылымын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"Электрондық үкіметтің" құзырет орталығын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Қол жеткізудің және халықты электрондық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үкіметпен өзара іс-қимыл жасау негіздеріне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оқытудың жалпыға ортақ желілерін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 "Government to Government", "Government to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Consumer" қызметтерін көрсететін кешенді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108        Қазақстан Республикасы ұлттық біріздендіру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жүйесінің ашық кілттер инфрақұрылымын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109        "Электрондық үкіметтің" инфрақұрылымын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қорғау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110        "Мемлекеттік қызметтер тізілімі"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112        "Электрондық үкіметтің төлем шлюзі"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автоматтандырылған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1 09 608               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Мемлекеттік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қызмет істер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116            Электрондық үкімет шеңберінде адами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1 09 694              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Президентінің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Іс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014            "Министрліктер үйі" әкімшілік ғимаратын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Қорғаныс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Әскери мұқтаждар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2 01 122               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 (облыстық маңызы бар қала)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әкiмiнiң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Жалпыға бiрдей әскери мiндеттi атқару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шеңберiндегі iс-шаралар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2 01 208               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Қорғаныс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Қарулы Күштердiң жеке құрамын, қару-жарақта-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рын, әскери және өзге де техникаларын,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жабдықтарын, жануарларын және инфрақұрылымын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күтіп-ұстау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021        1997-1998 жылдардағы әскери қызметшілерге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үстемақы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Жеке құрамды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Қару-жарақты, әскери және өзге де техниканы,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жабдықтарды, жануарларды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Инфрақұрылымды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Қарулы Күштер қызметiнiң негізгі түрлерiн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Жауынгерлiк кезекшілiктi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Жауынгерлiк дайындықты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Арнайы қызметтi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 Сыртқы саясат мүдделерін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 Жұмылдыру әзiрлігін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108        Әскери басқару органдарының әкiмшілік-басқа-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ру функцияларын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Қарулы Күштердiң ақпараттық жүйелерін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Қарулы Күштердiң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Қару-жарақ, әскери және өзге де техниканы,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байланыс жүйелерiн жаңғырту және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Полигондарды жалға беру 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мемлекетаралық шарттарға сәйкес қару-жарақ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пен әскери техниканы жеткiзу және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Қорғаныс сипатындағы қолданбалы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зерттеулер мен тәжiрибе-конструкторлық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жұмыстар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Әскерге шақырылғанға дейiнгілердi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әскери-техникалық мамандықтар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Қарулы Күштердi материалдық-техникалық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Медицина бағытындағы жабдықтарды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Тылға қажеттi мүлiктерді, тәрбиелеу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оқытудың техникалық жабдықтарын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Арнайы және айрықша жабдықтарды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Өртке қарсы қорғау мүліктерiн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Қарулы Күштердiң инфрақұрылымын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материалдық-техникалық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 техника-эконо-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микалық негіздемелерiн әзiрлеу және оларға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 Электрондық үкіметі шеңберінде адами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2 01 250               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жұмылдыру дайындығы, азаматтық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қорғаныс, авариялар мен дүлей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апаттардың алдын алуды және жоюды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ұйымдастыру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Жалпыға бiрдей әскери мiндеттi атқару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шеңберiндегi iс-шаралар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Аумақтық қорғанысты дайындау және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ауқымдағы аумақтық қорғаныс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2 01 350               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жұмылдыру дайындығы,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азаматтық қорғаныс, авариялар мен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дүлей апаттардың алдын алуды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жоюды ұйымдастыру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Жалпыға бiрдей әскери мiндетті атқару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шеңберiндегi ic-шаралар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Аумақтық қорғанысты дайындау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республикалық маңызы бар қаланың, астананың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аумақтық қорғанысы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678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Республикалық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ұланы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Қорғалатын адамдардың қауiпсiздiгін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етуге және салтанатты рәсiмдердi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орындауға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Орталық аппарат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Әскери бөлімдер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Әскери және өзге техниканы жаңғырту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сатып aлу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Республикалық ұлан объектілерiн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Әскери қызметшілерді тұрғын үймен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2  02                  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Төтенше жағдайлар жөніндегі жұмыстарды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ұйымдастыру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02 122                Аудан (облыстық маңызы бар қала) әкiмiнiң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Аудан (облыстық маңызы бар қала)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ауқымындағы төтенше жағдайлардың алдын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оларды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Төтенше жағдайлардың алдын алу және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жөнiндегі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2 02  202              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Төтенше жағдайлар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Төтенше жағдайлардың алдын aлу, жою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мемлекеттiк материалдық резерв жүйесiн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басқару саласындағы уәкілетті органның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жоюды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Республикалық жедел құтқару жасағы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Әскери бөлiмдер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Аэроұтқыр өңiрлiк жедел-құтқару жасақтары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Республикалық дағдарыс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Қазселденқорғау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Төтенше жағдайлардың алдын алуды және жоюды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үшiн арнайы 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жабдықтардың дайындығын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 "Қазқұтқару" бөлiмшесi құтқарушыларының жыл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сайынғы республикалық (халықаралық) жиын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семинарын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 Өрт сөндiру қызметi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108        Жедел құтқару қызметі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Төтенше жағдайлардан қорғау объектілерiн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салу мен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Өрт қауiпсiздiгі саласында сынақтарды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талдау және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Мемлекеттік органдар мен мекемелер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мамандарын төтенше жағдай ахуалында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iс-әрекет жасауға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Төтенше жағдайлар саласындағы қолданбалы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2 02  250              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жұмылдыру дайындығы, азаматтық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қорғаныс, авариялар мен дүлей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апаттардың алдын алуды және жоюды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ұйымдастыру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Жұмылдыру дайындығы, азаматтық қорғаныс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авариялармен дүлей апаттардың алдын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алуды және жоюды ұйымдастыру департаментінiң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(басқармасының)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Облыстық ауқымдағы азаматтық қорғаныстың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Облыстық ауқымдағы жұмылдыру дайындығы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жұмылдыру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Облыстық ауқымдағы төтенше жағдайлардың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алдын алу және оларды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Суда құтқару қызметi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Төтенше жағдайлардың алдын алу және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жөнiндегi iс-шаралар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0 02  271              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Жұмылдыру дайындығы және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жағдайлардың объектiлерiн дамыту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           Халықты, объектілерді және аумақтарды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табиғи және дүлей зілзалалардан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инженерлік қорғау жөнінде жұмыстар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015   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2 02 350               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жұмылдыру дайындығы,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азаматтық қорғаныс, авариялар мен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дүлей апаттардың алдын алуды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жоюды ұйымдастыру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Жұмылдыру дайындығы, азаматтық қорғаныс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авариялармен дүлей апаттардың алдын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алуды және жоюды ұйымдастыру департаментінің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(басқармасының)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Республикалық маңызы бар қалалар, астананың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азаматтық қорғаныс іс-шаралары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Республикалық маңызы бар қалалар, астананың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жұмылдыру дайындығы және жұмылдыру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Республикалық маңызы бар қалалар,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ауқымындағы төтенше жағдайлардың алдын-алу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оларды жою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Суда құтқару қызметі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Төтенше жағдайлардың алдын алу және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жөнiндегi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Қоғамдық тәртіп, қауіпсіздік, құқық,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сот, қылмыстық-атқару қызметі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 01                  Құқық қорғау қызметі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3 01  201              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Ішкі істер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Республикалық деңгейде қоғамдық тәртiптi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қорғау және қоғамдық қауіпсіздікті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021        1997-1998 жылдардағы әскери қызметшілерге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үстемақы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Ішкi әскерлер комитетi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Автокөліктiк қызмет көрсету мекемесi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Әскери және арнайы мүлік базалары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Кинология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"Сұңқар" арнайы мақсаттағы бөлiмi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Жедел-іздестiру қызметi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 Дипломатиялық өкiлдiктердi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 Iшкi әскерлердің құрамалары мен бөлiмдерi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108        Iшкi iстер басқармасының белгілi бір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тұрғылықты жерi және құжаттары жоқ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тұлғаларға арналған көліктегі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қабылдау-таратушылары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109        Мемлекеттік мамандандырылған күзет қызметi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110        Нашақорлыққа қарсы күрес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Қылмыстық процеске қатысатын адамдардың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құқықтары мен бостандықтарын қорғауды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Қылмыстық процеске қатысатын адамдарды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мемлекеттiк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Қылмыстық процеске қатысушылардың іс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жүргізу шығындарын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Тергеу кезiнде адвокаттардың заңдық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Арнайы және әскери тасымалдар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2006 жылы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бөлінген көші-қон полициясының қосымша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штат санын ұстауға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Қоғамдық тәртiппен қауiпсiздiк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объектілерiн салу,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3-мемлекеттік жоба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Жүргізушi куәлiктерiн, көлiк құралдарын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тiркеу үшін қажет құжаттарды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нөмiр белгілерiн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Қазақстан Республикасы Iшкi 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министрлігінiң iшкi әскерлерi әскери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бөлiмдерiнiң жауынгерлiк дайындығын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Қазақстан Республикасына келетін шетелдiк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азаматтарды көшi-қон карточкаларымен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Астана қаласы бюджетіне "Астана - есірткісіз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қала" өңірлік бағдарламасын іске асыруға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Үкiметінiң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eceбiнeн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 Нашақорлыққа және есiрткi бизнесiне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110            Терроризмге және экстремизм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сепаратизмнiң басқа да көрiнiстерiне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3 01  221              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Әділет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Қазақстан Республикасы азаматтарының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төлқұжаттары мен жеке куәліктерiн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3 01  252              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Облыстық бюджеттен қаржыландырылатын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атқарушы ішкі істер органы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Облыстық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атқарушы iшкi iстер органының қызметiн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Облыс аумағында қоғамдық тәртіпті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қоғамдық қауіпсіздікті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Медициналық айықтырғыштар және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айықтырғыштардың жұмысын ұйымдастыратын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полиция бөлiмшелерi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Кәмелетке толмағандарды уақытша оқшаулау,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бейiмдеу және оңалту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Белгіленген тұрғылықты жерi және құжаттары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жоқ адамдарға арналған қабылдау-таратушылар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Әкiмшілiк тәртiппен тұтқындалған адамдарға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арналған арнайы қабылдау орындары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Қоғамдық тәртіпті қорғауға қатысатын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азаматтарды көтермелеу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Yкiметінiң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3 01 271               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Iшкi істер органдарының объектілерiн дамыту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3 01 352               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бюджетінен қаржыландырылатын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атқарушы iшкi iстер органы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Республикалық маңызы бар қала,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бюджетінен қаржыландырылатын атқарушы iшкi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iстер органының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Жергiлiкті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Республикалық маңызы бар қаланың, астананың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аумағында қоғамдық тәртіпті қорғау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қоғамдық қауіпсіздікті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Медициналық айықтырғыштар және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айықтырғыштардың жұмысын ұйымдастыратын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полиция бөлiмшелерi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Кәмелетке толмағандарды уақытша оқшаулау,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бейiмдеу және оңалту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Белгіленген тұрғылықты жерi және құжаттары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жоқ адамдарға арналған қабылдау-таратушылар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Әкiмшілiк тәртiппен тұтқындалған адамдарға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арналған арнайы қабылдау орындары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Қоғамдық тәртiптi қорғауға қатысатын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азаматтарды көтермелеу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"Астана - есірткісіз қала" өңірлік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бағдарламасын жүзеге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Ақпараттық жүйелердi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резервiнің есебінен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Жергілiкті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3 01 368               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жолаушылар көлiгi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автомобиль жолдары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Елдi мекендерде жол жүру қозғалысын реттеу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жабдықтар мен құралдарды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3 01 373               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Ішкі істер органдарының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3 01 458               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тұрғын үй-коммуналдық шаруашылығы,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жолаушылар көлiгi және автомобиль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жолдары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 Елдi мекендерде жол жүру қозғалысын реттеу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жабдықтар мен құралдарды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3 01 618               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Экономикалық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қылмысқа және сыбайлас жемқорлыққа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қарсы күрес агенттігі (қаржы полициясы
</w:t>
      </w:r>
      <w:r>
        <w:rPr>
          <w:rFonts w:ascii="Times New Roman"/>
          <w:b w:val="false"/>
          <w:i w:val="false"/>
          <w:color w:val="000000"/>
          <w:sz w:val="28"/>
        </w:rPr>
        <w:t>
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Экономикалық қылмысқа және сыбайлас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жемқорлыққа қарсы күрес жөніндегі уәкілетті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Қаржы полициясы органдарының жедел-іздестi-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ру қызметi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Қылмыстық процеске қатысатын адамдардың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құқықтары мен бостандықтарын қорғауды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Қылмыстық процеске қатысатын адамдарды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мемлекеттiк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Қылмыстық процеске қатысушылардың iс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жүргізу шығындарын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Тергеу кезiнде адвокаттардың заңдық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eceбiнeн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 Нашақорлыққа және есiрткi бизнесiне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3 01  678              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Республикалық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ұланы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110            Терроризмге және экстремизм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сепаратизмнiң басқа да көрiнiстерiне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Құқықтық қызмет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3 02  221              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Әділет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Сотта адвокаттардың заңгерлік көмек көрсетуі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Құқықтық насихат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Сот қызметі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3 03  501              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Жоғарғы Соты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Сот жүйесi органдарының қызметін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Қазақстан Республикасы Жоғарғы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Қазақстан Республикасының Жоғарғы Соты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жанындағы Сот әкімшілігі жөнiндегі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комитеттің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Облыстардағы,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қалаларындағы әкімшілер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Жергілiктi соттар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Алқабилер қатысатын соттар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Қазақстан Республикасы сот жүйесi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органдарының бiрыңғай автоматтандырылған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ақпараттық-талдау жүйесiн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Сот процесіне қатысушы тұлғалардың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құқықтары мен бостандықтарын қорғауды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Судьяларды тұрғын үймен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Жекелеген негiздемелер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республикалық меншiкке түскен мүлiктi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бағалау, сақтау және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Сот жүйесі органдарының объектілерін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Yкiметінің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Заңды және құқықтық тәртіпті қамтамасыз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ету жөніндегі қызмет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3 04  502              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Бас прокуратурасы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Қазақстан Республикасында заңдардың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заңға тәуелдi актілердiң дәлме-дәл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бiрiздi қолданылуына жоғары қадағалауды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жүзеге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021        1997-1998 жылдардағы әскери қызметшілерге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үстемақы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Қазақстан Республикасы Бас прокуратурасының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Құқықтық статистика және арнайы есеп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жөніндегі комитетiнiң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Қазақстан Республикасы Бас прокуратурасының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Құқықтық статистика және арнайы есеп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жөнiндегі комитетiнiң аумақтық органдарының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Қазақстан Республикасы Бас прокуратурасының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Қаржылық мониторинг комитетінің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Криминалдық және жедел есеп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жөнiндегі мемлекетаралық ақпараттық өзара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iс-қимыл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Қазақстан Республикасы Бас прокуратурасының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Құқықтық статистика және арнаулы есепке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комитетiнiң ақпараттық жүйесiн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05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Жеке тұлғаның, қоғамның және мемлекеттің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қауіпсіздігін қамтамасыз ету жөніндегі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қызмет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3 05 104               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Премьер-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Министрiнiң Кеңсесi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Мемлекеттік органдарда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қауiпсiздiкті ұйымдастыру және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Мемлекеттік органдарда ақпаратты 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қорғауды ұйымдастыру жөніндегi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Ақпарат қауiпсiздiгi саласында мамандарды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 және бiлiктiлігін арттыру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Мемлекеттік мекемелердi фельдъегерлiк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байланыспен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3 05 410               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Ұлттық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қауiпсiздік комитетi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Ұлттық қауіпсiздiктi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Ұлттық қауiпсiздiк жүйесiн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Үкiметінiң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3 05 680               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Президентінің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Күзет қызметі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Мемлекеттер басшылары мен жекелеген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лауазымды адамдардың қауiпсiздiгiн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Үкiметінiң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06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Қылмыстық-атқару жүйесі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3 06 221               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Әдiлет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Сотталғандарды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Қылмыстық-атқару жүйесi объектілерiн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Түзету мекемелерiнде ЖҚТБ індетiне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iс-қимыл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Тергеу-қамауға алынған адамдарды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Тергеу изоляторларында ЖҚТБ індетіне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iс-қимыл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Қылмыстық жазасын өтеген адамдарды оңалтуды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 және жүзеге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Қоғамдық тәртіп және қауіпсіздік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саласындағы басқа да қызметтер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3 09  201              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Ішкі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істер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  Мәліметтер берудің спутниктік желісі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телефонияны жаңғырту және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3 09 221               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Әдiлет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Мемлекеттің қызметiн құқықтық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Қылмыстық-атқару жүйесі комитетiнің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Қылмыстық-атқару жүйесiнің аумақтық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органдарының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Сот сараптамаларын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"Құжаттандыру және тұрғындарды тіркеу"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деректер базасы"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Халыққа "жалғыз терезе" қағидаты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 көрсететін орталықтардың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Дін мәселелері бойынша ғылыми-зерттеу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сараптамалық орталық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Күрделі сараптама өткізу үшін ғылыми-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зерттеу институтын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Сыбайлас жемқорлыққа қарсы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Үкiметінiң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 Нашақорлыққа және есiрткi бизнесiне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 Электрондық үкімет шеңберінде адами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3 09 618               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Экономикалық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қылмысқа және сыбайлас жемқорлыққа қарсы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күрес агенттігі (қаржы полициясы)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    Бірыңғай автоматтандырылған ақпараттық-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телекоммуникациялық жүйені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3 09 680               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Президентінің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Күзет қызметі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  Қазақстан Республикасы Президентінің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Күзет қызметінің бірыңғай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Білім беру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Мектепке дейінгі тәрбие және оқыту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4 01  123                
</w:t>
      </w:r>
      <w:r>
        <w:rPr>
          <w:rFonts w:ascii="Times New Roman"/>
          <w:b/>
          <w:i w:val="false"/>
          <w:color w:val="000000"/>
          <w:sz w:val="28"/>
        </w:rPr>
        <w:t>
Қаладағы аудан, аудандық маңызы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қала, кент, ауыл (село), ауылдық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(селолық) округ әкімінің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Мектепке дейiнгі тәрбие ұйымдарын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4 01 464               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бiлiм беру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Мектепке дейiнгi тәрбие ұйымдарының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Жалпы бастауыш, жалпы негізгі, жалпы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орта білім беру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4 02  123               
</w:t>
      </w:r>
      <w:r>
        <w:rPr>
          <w:rFonts w:ascii="Times New Roman"/>
          <w:b/>
          <w:i w:val="false"/>
          <w:color w:val="000000"/>
          <w:sz w:val="28"/>
        </w:rPr>
        <w:t>
Қаладағы аудан, аудандық маңызы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қала, кент, ауыл (село), ауылдық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(селолық) округ әкiмінің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Ауылдық (селолық) жерлерде балаларды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мектепке дейiн тегін алып баруды және керi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алып келудi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4 02 205               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Туризм және 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Спорт бойынша бiлiм беру объектiлерiн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Спортта дарындылық көрсеткен балаларды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оқыту және тәрбиелеу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Спортта дарындылық көрсеткен балаларға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арналған республикалық мектеп-интернаттар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Олимпиадалық резерв және жоғары спорттық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шеберлiк мектептерiнiң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4 02 208               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Қорғаныс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Білім берудің мамандандырылған ұйымдарында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жалпы бiлiм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4 02 225               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Бiлiм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Дарынды балаларды оқыту және тәрбиелеу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Республикалық мектеп олимпиадаларын,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конкурстарды, республикалық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мектептен тыс iс-шараларды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жалпы орта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беретiн мемлекеттік мекемелердегі физика,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химия, биология кабинеттерін оқу жабдығымен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жарақтандыруға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028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жалпы орта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беретiн мемлекеттік мекемелердің бірүлгі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штаттарын ұстауды қамтамасыз етуге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берілетiн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жаңадан пайдалануға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білiм беру объектілерiн ұстауға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жалпы орта білiм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беретiн мемлекеттік мекемелердi Интернетке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қосуға және трафигіне ақы төлеуге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орта білiм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беретiн ұйымдардың кiтапхана қорларын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жаңарту үшiн оқулықтар мен оқу-әдiстемелiк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кешендердi сатып алуға және жеткiзуге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орта білiм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беретiн мекемелердің кітапхана қорларын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жаңарту үшiн оқулықтар мен оқу-әдiстемелiк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кешендердi сатып алуға және жеткiзуге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мемлекеттік 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білiм беру ұйымдарының кiтапхана қорларын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жаңарту үшiн мемлекеттік тілді зерделеу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жөніндегі оқу, анықтама және электронды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әдебиет сатып алуға және жеткізуге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жалпы орта бiлiм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беретiн мемлекеттік мекемелерде лингафондық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мультимедиалық кабинеттер құруға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берілетiн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051            Алматы қаласы бюджетіне 2007 жылы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"А.Жұбанов атындағы дарынды балаларға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арналған қазақ орта мамандандырылған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музыка мектеп-интернаты"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білім мекемесінің жұмыс істеуіне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076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саласында мемлекеттік жүйенің жаңа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технологияларын енгізуге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жалпы орта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берудің мемлекеттік жүйесіне интерактивті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оқыту жүйесін енгізуге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4 02  260               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дене шынықтыру және 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басқармасы (бөлiмi)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               Балалар мен жеткiншектерге спорт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қосымша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Мамандандырылған білім беру ұйымдарында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спорттағы дарынды балаларға жалпы бiлiм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4 02 261               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бiлiм беру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Арнайы оқыту бағдарламалары бойынша жалпы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білiм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Орта бiлім жүйесiн ақпараттандыру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Білiм берудiң мемлекеттік облыстық ұйымдары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үшiн оқулықтар мен оқу-әдістемелік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кешендерді сатып алу және жеткiзу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ресми трансферттер есебінен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Мамандандырылған бiлiм беру ұйымдарында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дарынды балаларға жалпы білiм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ресми трансферттер есебінен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Облыстық ауқымда мектеп олимпиадаларын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мектептен тыс iс-шараларды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Аудандардың (облыстық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қалалардың) бюджеттерiне жалпы орта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беретiн мемлекеттік мекемелердегі физика,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химия, биология кабинеттерін оқу жабдығымен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Жалпы орта білiм берудің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мекемелерінің үлгі штаттарын ұстауды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етуге аудандар (облыстық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маңызы бар қалалар) бюджеттерiне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Жалпы орта білім берудiң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мекемелерiн Интернет желiсіне қосуға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олардың трафигін төлеуге аудандар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(облыстық маңызы бар қалалар) бюджеттерiне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Жалпы орта білiм берудiң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мекемелерiне кiтапханалық қорларын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үшiн оқулық пен оқу-әдiстемелiк кешенiн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сатып алуға және жеткізуге аудандар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(облыстық маңызы бар қалалар) бюджеттерiне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 Жалпы орта білім берудiң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мекемелерi үшiн лингафондық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мультимедиалық кабинеттер жасауға аудандар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(облыстық маңызы бар қалалар) бюджеттерiне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022            Аудандық (облыстық маңызы бар қалалардың)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бюджеттерге тамақтануды, тұруды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балаларды тестілеу пункттеріне жеткізуді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ұйымдастыруға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 Аудандардың (облыстық маңызы бар қалалардың)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бюджеттеріне мемлекеттік орта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ұйымдарының кітапхана қорларын жаңарту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тілді зерделеу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оқу, анықтама және электронды әдебиет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сатып алуға және жеткізуге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025            Білім беру саласындағы мемлекеттік жүйенің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жаңа технологияларын енгізу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 Интерактивті оқыту жүйесін енгізу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026            Аудандар (облыстық маңызы бар қалалар)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бюджеттеріне білім беру саласында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жүйенің жаңа технологияларын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енгізуге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 Аудандар (облыстық маңызы бар қалалар)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бюджеттеріне жалпы орта білім берудің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жүйесіне интерактивтік оқыту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жүйесін енгізуге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4 02  359              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дене шынықтыру және 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басқармасы (бөлімi)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Балалар мен жасөспiрімдерге спорт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қосымша білiм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Мамандандырылған білім беру ұйымдарында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спорттағы дарынды балаларға жалпы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4 02  360             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бiлiм беру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Жалпы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Мектеп-интернаттар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Кешкi (ауысымдық) жалпы бiлiм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мектептері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Оқу өндiрiстiк комбинаттарда және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оқу-өндiрiстiк құрылымдарда оқыту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Бастауыш, негізгі және орта мектептердің,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мектептер-балабақшалардың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республикалық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Бастауыш, негізгі және орта мектептердің,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мектептер-балабақшалардың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жергілікті бюджет қаражаты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Арнаулы білім беру бағдарламалары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жалпы бiлiм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ресми трансферттер есебінен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Мамандандырылған білім беру ұйымдарында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дарынды балаларға жалпы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Орта бiлiм жүйесiн ақпараттандыру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Республикалық маңызы бар қаланың, астананың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бiлiм беру ұйымдары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оқулықтар мен оқу-әдістемелік кешендерді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сатып алу және жеткiзу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Балалар мен жасөспiрiмдер үшiн қосымша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Республикалық маңызы бар қала,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астана ауқымындағы мектеп олимпиадаларын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мектептен тыс iс-шараларды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4 02  464              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бiлім беру бөлімі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Жалпы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Мектеп-интернаттар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Жалпы білім беретін кешкi (ауысымдық)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мектептер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Оқу өндiрiстiк комбинаттарда және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оқу-өндiрiстiк құрылымдарда оқыту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Бастауыш, негізгі және орта мектептердің,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мектептер-балабақшалардың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республикалық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Бастауыш, негізгі және орта мектептердің,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мектептер-балабақшалардың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жергілікті бюджет қаражаты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Орта білім беру жүйесін ақпараттандыру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Ауданның (облыстық маңызы бар қаланың)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бiлiм беру ұйымдары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оқулықтармен оқу-әдістемелік кешендерді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сатып алу және жеткiзу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 Бағдарламаны облыстық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Балалар мен жасөспiрiмдер үшiн қосымша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Аудандық (қалалық) ауқымдағы мектеп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олимпиадаларын және мектептен тыс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iс-шараларды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010         Білім беру саласындағы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жүйенің жаңа технологияларын енгізу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Бастауыш кәсіптік білім беру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4 03  225              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Білiм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жалпы бастауыш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кәсіби білім беретін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мекемелердiң материалдық-техникалық базасын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нығайтуға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052            Қостанай облысының облыстық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көлік коммуникация саласының 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қызмет көрсету персоналы кадрларын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 және қайта даярлау өңіраралық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орталығының материалдық-техникалық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базасын нығайтуға берілетін ағымдағы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4 03  261               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бiлiм беру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Бастауыш кәсiптiк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 Қостанай облысының көлік коммуникация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саласының техникалық және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персоналы кадрларын дайындау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дайындау өңіраралық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материалдық-техникалық базасын нығайту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4 03 360               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бiлім беру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Бастауыш кәсiптік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Орта кәсіби білім беру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4 04 201               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Iшкi iстер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Орта кәсіптік білiмдi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4 04 205               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Туризм және 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Орта кәсiптiк бiлiмдi мамандар даярлау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4 04 208               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Қорғаныс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Орта кәсіптік білiмдi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Орта кәсіптік білiмдi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4 04 221               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Әділет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Орта кәсіптік білiмдi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4 04 225               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Білiм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Орта кәсіптік білiмдi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атқарушы органдардың мемлекеттік тапсырысы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негiзiнде кәсіптік орта оқу орындарында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оқитын студенттердің стипендияларын төлеуге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атқарушы органдардың мемлекеттік тапсырысы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негізiнде кәсіптік орта оқу орындарында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оқып жатқандар үшiн жол жүруге өтемақы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төлеуге берілетiн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049            Техникалық және қызмет көрсету мамандарын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 және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4 04 226               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Денсаулық сақтау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Орта кәсіптік білiмдi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атқарушы органдардың мемлекеттiк тапсырысы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негізiнде кәсiптiк орта оқу орындарында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оқитын студенттердiң стипендияларын төлеуге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жергілiкті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атқарушы органдардың мемлекеттiк тапсырысы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негізiнде кәсiптiк орта оқу орындарында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оқып жатқандар үшiн жол жүруге өтемақы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төлеуге берілетiн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039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тапсырыс шеңберiнде орта кәсіптік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білім беру ұйымдарына оқыту құнын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қосымша қабылдау бойынша шығыстарды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өтеуге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4 04 253               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денсаулық сақтау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Орта кәсіптік білiмдi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4 04 261              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білiм беру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Орта кәсіби білiмдi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4 04 353               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денсаулық сақтау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Орта кәсіптік білiмдi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4 04 360               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бiлiм беру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Орта кәсіптік білiмдi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05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Қосымша кәсіби білім беру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4 05 201               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Iшкi iстер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Кадрлардың білiктілiгiн арттыру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4 05 206               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Мәдениет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ақпарат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Мемлекеттiк мәдениет ұйымдары кадрларының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бiлiктiлiгiн арттыру және оларды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4 05 213               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Еңбек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халықты әлеуметтік қорғау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022            Халықты әлеуметтік қорғаудың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ұйымдары кадрларының білiктілiгін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оларды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4 05 220               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Экономика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бюджеттiк жоспарлау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042            Экономика саласындағы басшы қызметкерлер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мен менеджерлердің білiктілігін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4 05 221               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Әдiлет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Кадрлардың білiктілiгін арттыру және оларды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4 05 225               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Білiм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 Мемлекеттік білім беру ұйымдарындағы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кадрлардың білiктілiгін арттыру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038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облыстық (қалалық)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педагог кадрлардың біліктілігiн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институттарының педагог қызметкерлерiн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қайта даярлауға және олардың бiлiктілiгiн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арттыруға берiлетiн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039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облыстық (қалалық)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педагог кадрлардың біліктілiгін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институттарының материалдық-техникалық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базасын нығайтуға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4 05 226               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Денсаулық сақтау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Мемлекеттік денсаулық сақтау ұйымдары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кадрларының біліктілігін арттыру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040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медицина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кадрларын, сондай-ақ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саласындағы менеджерлердiң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арттыруға және оларды қайта даярлауға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4 05 233               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Индустрия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сауда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023            Техникалық реттеу саласында мамандардың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біліктілігін арттыру және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4 05 252               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Облыстық бюджеттен қаржыландырылатын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атқарушы iшкі істер органы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Кадрлардың білiктілiгiн арттыру және оларды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4 05 253               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денсаулық сақтау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Кадрларының біліктілігін арттыру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оларды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4 05 261               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білім беру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Кадрлардың біліктілігін арттыру және оларды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4 05 352               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бюджетiнен қаржыландырылатын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атқарушы iшкi iстер органы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Кадрлардың біліктілігін арттыру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4 05 353               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денсаулық сақтау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Кадрлардың біліктілігін арттыру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есебiнен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жергiліктi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4 05 360               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бiлiм беру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Кадрлардың бiлiктiлігін арттыру және оларды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4 05 608               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Мемлекеттiк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қызмет iстерi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Мемлекеттiк қызметшілердi даярлау,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 және біліктілігін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4 05 694               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Президентiнiң Iс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011              Дәрiгерлердi шетелдерде қайта даярлау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мамандандыру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06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Жоғары және жоғары оқу орнынан кейін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кәсіби білім беру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4 06 201               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Iшкi icтеp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Жоғары кәсiптік білімдi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021        1997-1998 жылдардағы әскери қызметшілерге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үстемақы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Жоғары кәсіби білімді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4 06 202               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Төтенше жағдайлар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Жоғары кәсiптік білімдi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4 06 208               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Қорғаныс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Жоғары және жоғары оқу орнынан кейiнгі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кәсiптік білімдi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Жоғары және жоғары оқу орнынан кейінгі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кәсіби білімді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4 06 212               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Ауыл шаруашылығы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Ауыл шаруашылық саласындағы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4 06 221               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Әдiлет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Жоғары кәсiптiк бiлiмi бар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4 06 225               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Бiлiм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Жоғары және жоғары оқу орнынан кейiнгі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кәсiптік білімдi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Мемлекеттік бiлiм беру гранты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Жоғары оқу орындарының студенттерін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стипендиямен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Ғылыми және ғылыми-педагогикалық кадрлар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Ғылыми және ғылыми-педагогикалық кадрларды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стипендиямен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Құрманғазы атындағы Қазақ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консерваториясында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Қазақстан Республикасы Бiлiм және ғылым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министрлігi жоғары оқу орындарының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әскери кафедраларында запастағы офицерлер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 "Болашақ" бағдарламасы шеңберiнде шетелдегі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жоғары оқу орындарында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 Мемлекеттік жоғары оқу орындарын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111        Жоғары кәсiптiк және жоғары оқу орнынан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кейiнгі кәсіптік бiлiмдi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үшін Қазақстанның жоғары оқу орындары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шетелдiк мамандарды (оқытушыларды,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профессорларды) тарту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113        Кәсіптік жоғары оқу орындарында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бiлiм беру тапсырысы бойынша оқып жатқандар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арасынан жастардың жол жүруiне өтемақы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114        "Нұр-Мүбарак" ислам мәдениетінің Египет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университетінде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116        Жоғары оқу орындары үшін оқу әдебиетін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дайындау, шығару және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           Бiлiм берудi және ғылымды институционалдық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Екiншi деңгейдегi банктерде студенттік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кредиттерге кепiлдiк беру жүйесiн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4 06 226               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Денсаулық сақтау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Жоғары және жоғары оқу орнынан кейiнгі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кәсiптiк бiлiмi бар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Мемлекеттiк бiлiм беру гранты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Қазақстан Республикасы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министрлігi жоғары оқу орындарының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әскери кафедраларында запастағы офицерлер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Жоғары оқу орындарының студенттерiн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стипендиямен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Ғылыми кадрлар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Ғылыми кадрларды стипендиямен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Мемлекеттiк жоғары оқу орындарын күрделi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 Студенттердің жоғары оқу орындарында оқуды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аяқтауы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 Жоғары оқу орындарында оқу аяқтайтын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студенттердi стипендиямен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108        Кәсiптiк жоғары оқу орындарында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бiлiм беру тапсырысы бойынша оқып жатқандар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арасынан жастардың жол жүруiне өтемақы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109        Мемлекеттік медициналық жоғары оқу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орындарының жанынан оқу-клиникалық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орталықтар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4 06 618               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Экономикалық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қылмысқа және сыбайлас жемқорлыққа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қарсы күрес агенттiгi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(қаржы полициясы)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Жоғары кәсiптік бiлiмi бар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4 06 678               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Республикалық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ұланы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Жоғары кәсiптік бiлiмi бар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Білім беру саласындағы өзге де қызметтер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4 09 201               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Iшкi iстер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Білім беру объектiлерін салу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4 09 225               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Бiлiм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Білім және ғылым саласындағы уәкілеттi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Ғылыми кадрларды аттестациялау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"Жоғары оқу орнының үздік оқытушысы" грантын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табыс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Білiм беру ұйымдары үшiн оқулықтар мен оқу-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әдiстемелiк кешендердi әзiрлеу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байқаудан өткiзу, білім бepу саласында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 көрсететін республикалық ұйымдар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шетелдегі қазақ диаспорасы үшiн оқу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әдебиетін шығару және жеткізу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Білiм беру және ғылым объектілерiн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объектілерін салуға және реконструкциялауға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берілетiн нысаналы даму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Білiм беру саласындағы қолданбалы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Мәдениет пен өнер саласында үзілiссiз оқуды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 Білім беру жүйесін ақпараттандыру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025            Білiм беру жүйесiн әдiстемелiк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 және білім беру қызметтерiнiң сапасын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027            Ұлттық тестілеу жүйесi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           Алматы облысының облыстық бюджетіне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Алматы қаласының бюджетіне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объектілерiнiң сейсмотұрақтылығын күшейту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үшiн берілетін нысаналы даму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           Облыстық бюджеттерге балаларды тестілеу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пункттеріне жеткізуді, онда тамақтандыру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онла тұруын ұйымдастыруға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045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электрондық үкімет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шеңберінде адами капиталды дамытуға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мақсатты берілетін даму трансферттері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046            Мемлекеттік білім беру жүйесінің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 Жалпы орта білім берудің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050            Сенім артқан агенттер қызметіне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 Нашақорлыққа және eciрткі бизнесiне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 Электрондық үкімет шеңберінде адами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4 09 226               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Денсаулық сақтау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026            Білім беру объектілерін салу және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4 09 256              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жұмыспен қамтылу мен әлеуметтік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бағдарламаларды үйлестіру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116            Электрондық үкімет шеңберінде адами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4 09 261               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бiлiм беру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Бiлiм беру департаментiнiң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Мемлекеттiк қызметшілердiң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Мемлекеттiк органдарды материалдық-техни-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Балалар мен жеткiншектердiң психикалық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денсаулығын зерттеу және халыққа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психологиялық-медициналық-педагогикалық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консультациялық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Дамуында проблемалары бар балалар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жеткiншектердi оңалту және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бейiмдеу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Аудандық (облыстық маңызы бар қалалар)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бюджеттерге электрондық үкімет шеңберінде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адами капиталды дамытуға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Жаңадан iске қосылатын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объектiлерiн ұстауға аудандар (облыстық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маңызы бар қалалар) бюджеттерiне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Үкiметінiң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жергілiкті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 Электрондық үкімет шеңберінде адами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4 09  271              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Білім беру объектілерін салуға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жаңартуға аудандар (облыстық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қалалар) бюджеттеріне берілетін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даму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Білім беру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025            Білім беру объектілерін сейсмикалық күшейту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           Аудандық (облыстық маңызы бар қала)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бюджетіне Арқалық қаласындағы кәсіптік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бастауыш және орта білім оқушыларына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арналған жатақхананы қайта жөндеуге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4 09 355               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жұмыспен қамту және әлеуметтік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бағдарламалар департаменті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116        Электрондық үкімет шеңберінде адами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4 09 360               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білім беру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Бiлiм беру департаментінiң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Мемлекеттiк қызметшілердiң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Мемлекеттiк органдарды материалдық-техни-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Балалар мен жеткiншектердiң психикалық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денсаулығын зерттеу және халыққа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психологиялық-медициналық-педагогикалық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консультациялық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Дамуында проблемалары бар балалар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жеткiншектердi оңалту және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бейiмдеу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Электрондық үкімет шеңберінде адами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капиталды дамыту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Үкiметінiң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жергілiкті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 Электрондық үкімет шеңберінде адами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4 09 373               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Білiм беру объектiлерiн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Алматы қаласындағы білiм беру объектiлерiн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сейсмикалық күшейту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4 09 464               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білім беру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Бiлiм беру бөлімінің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Үкiметінiң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үшiн жергілiкті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 Электрондық үкімет шеңберінде адами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4 09 467               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құрылыс бөлімі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Білім беру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 Бағдарламаны облыстық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Арқалық қаласындағы кәсіптік бастауыш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орта білім оқушыларына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жатақхананы қайта жөндеу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09 618                Қазақстан Республикасы 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қылмыстық және сыбайлас жемқорлыққа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күрес агенттігі (қаржы полициясы)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Білім беру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                     Денсаулық сақтау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Кең бейінді ауруханалар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5 01 201               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Ішкі iстер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Әскери қызметшілердi, құқық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органдарының қызметкерлерiн және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отбасы мүшелерiн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5 01 208               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Қорғаныс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Әскери қызметшілердi және олардың отбасы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мүшелерiн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Әскери қызметшілерді және олардың отбасы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мүшелерін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5 01 253              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денсаулық сақтау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Бастапқы медициналық-санитарлық көмек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денсаулық сақтау ұйымдары мамандарының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жолдамасы бойынша стационарлық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5 01  353               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денсаулық сақтау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Бастапқы медициналық-санитарлық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 мамандарының және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ұйымдарының жолдамасы бойынша стационарлық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медициналық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5 01 678               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Республикалық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ұланы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Әскери қызметшілерді және олардың отбасы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мүшелерін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021        1997-1998 жылдардағы әскери қызметшілерге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үстемақы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Әскери қызметшілерді және олардың отбасы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мүшелерін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Халықтың денсаулығын қорғау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5 02 225              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Білім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Балаларды оңалту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5 02 226               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Денсаулық сақтау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Республикалық деңгейде халықтың санитарлық-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эпидемиологиялық салауаттылығы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Эпидемиялардың алдын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Атырау, Арал теңізi, Ақтөбе, Орал,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Талдықорған, Маңғыстау, Шымкент, Қызылорда,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Жамбыл, Шалқар тырысқаққа қарсы станциялары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Республикалық санитарлық-эпидемиологиялық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станция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Көлiктегі санитарлық-эпидемиологиялық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сараптаманың өңiрлiк орталықтары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СПИД-тың алдын алу және оған қарсы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жүргізу жөнiндегі республикалық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007                Республикалық денсаулық сақтау ұйымдары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үшiн қанды, оның компоненттерiн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препараттарын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Арнайы медицина резервiн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029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санитарлық-эпидемиологиялық орталықтардың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материалдық-техникалық базасын нығайтуға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шолғыншылық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эпидемиологиялық қадағалау жүргізу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тест-жүйелерді сатып алуға берiлетін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041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жергілiктi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деңгейде қан орталығын материалдық-техни-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калық жарақтандыруға берiлетін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5 02 253               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денсаулық сақтау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Жергілікті денсаулық сақтау ұйымдары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қан, оның құрамдас бөлiктерi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препараттарын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Ана мен баланы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Балалар үйлері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Салауатты өмiр салтын насихаттау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Шолғыншы эпидемиологиялық қадағалау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үшін тест-жүйелерін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5 02 269              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мемлекеттік санитарлық-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эпидемиологиялық қадағалау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департаменті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Мемлекеттік санитарлық-эпидемиологиялық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қадағалау департаментiнiң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Мемлекеттiк қызметшілердiң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Мемлекеттiк органдарды материалдық-техни-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Халықтың санитарлық-эпидемиологиялық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салауаттылығы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Жұқпалы аурулар ошақтарында дезинфекция,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дезинсекция және дератизация жұмыстарын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Санитарлық-эпидемиологиялық сараптама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орталықтарының қызметін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бюджеттен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Санитарлық-эпидемиологиялық сараптама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орталықтарының қызметін жергілікті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Індетке қарсы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Халыққа иммундық алдын алуды жүргізу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дәрілік заттарды, вакциналарды және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иммунды биологиялық препараттарды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орталықтандырылған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5 02  271              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Санитарлық-эпидемиологиялық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5 02 353               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денсаулық сақтау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Жергiлiктi денсаулық сақтау ұйымдары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қанды, оның құрамдарын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препараттарды өндiру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 ресми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Ана мен баланы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Балалар үйлерi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Салауатты өмiр салтын насихаттау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Шолғыншы эпидемиологиялық қадағалау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үшін тест-жүйелерін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5 02 369               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мемлекеттік санитарлық-эпиде-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миологиялық қадағалау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Мемлекеттiк санитарлық-эпидемиологиялық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қадағалау департаментiнiң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Мемлекеттiк қызметшілердiң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Мемлекеттiк органдарды материалдық-техни-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Халықтың санитарлық-эпидемиологиялық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салауаттылығы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Жұқпалы аурулар ошақтарында дезинфекция,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дезинсекция және дератизация жұмыстарын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Санитарлық-эпидемиологиялық сараптама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орталықтары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Санитарлық-эпидемиологиялық сараптама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орталықтары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Індетке қарсы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Халыққа иммундық алдын алуды жүргізу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дәрілік заттарды, вакциналарды және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иммунды биологиялық препараттарды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орталықтандырылған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5 02 373               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Санитарлық-эпидемиологиялық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объектiлерiн дамыту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5 02 694               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Президентінің Iс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Республикалық деңгейде халықтың санитарлық-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эпидемиологиялық салауаттылығы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Азаматтардың жекелеген санаттарына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медициналық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Мамандандырылған медициналық көмек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5 03 226               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Денсаулық сақтау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Жоғары мамандандырылған медициналық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Туберкулезбен ауыратындарға мамандандырыл-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ған және санаторий-сауықтыру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Ана мен баланы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028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дәрілік заттарды,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вакциналарды және басқа иммундық-биологиялық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препараттарды сатып алуға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халыққа иммунды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алдын алу жүргiзу үшiн вакциналарды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басқа иммундық-биологиялық препараттарды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сатып алуға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туберкулезге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препараттарды сатып aлуға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диабетке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препараттарды сатып алуға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онкологиялық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ауруларға химиялық препараттарды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алуға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бүйрегі жетімсіз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ауруларға дәрілік заттарды, диализаторларды,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шығыс материалдарының және бүйрегі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трансплантацияланғаннан кейінгi аурулар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дәрiлiк заттар сатып алуға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Лейкемия ауыратын балалар үшін дәрілік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заттарды сатып алуға Қарағанды облысының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облыстық бюджетіне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 Оңтүстік Қазақстан облысының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бюджетіне ВИЧ жұқтырған және ЖҚТБ-мен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ауырған балаларды емдеу үшін дәрілік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заттар сатып алуға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038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сақтаудың медициналық ұйымдарын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деңгейде материалдық-техникалық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жарақтандыруға берiлетiн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5 03 253               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денсаулық сақтау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Әлеуметтік-елеулi және айналадағылар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қауiп төндiретiн аурулармен ауыратын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адамдарға медициналық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ресми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Туберкулез ауруларын туберкулез ауруларына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қарсы препараттарымен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Диабет ауруларын диабетке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препараттарымен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 Онкологиялық ауруларды химия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препараттарымен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022            Бүйрек жетімсіз ауруларды дәрі-дәрмек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құралдарымен, диализаторлармен, шығыс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материалдарымен және бүйрегі алмастырылған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ауруларды дәрі-дәрмек құралдарымен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5 03 353
</w:t>
      </w:r>
      <w:r>
        <w:rPr>
          <w:rFonts w:ascii="Times New Roman"/>
          <w:b/>
          <w:i w:val="false"/>
          <w:color w:val="000000"/>
          <w:sz w:val="28"/>
        </w:rPr>
        <w:t>
               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денсаулық сақтау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Әлеуметтік-елеулi және айналадағылар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қауiп төндiретін аурулармен ауыратын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адамдарға медициналық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Туберкулез ауруларын туберкулез ауруларына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қарсы препараттарымен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Диабет ауруларын диабетке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препараттарымен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 Онкологиялық ауруларды химия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препараттарымен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022            Бүйрек жетімсіз ауруларды дәрі-дәрмек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құралдарымен, диализаторлармен, шығыс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материалдарымен және бүйрегі алмастырылған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ауруларды дәрі-дәрмек құралдарымен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Емханалар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5 04 226               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Денсаулық сақтау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022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созылмалы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ауруларды амбулаториялық емдеу кезінде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диспансерлік есепте тұрған балалар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жасөспірімдерді дәрілік заттармен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етуге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азаматтардың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жекелеген санаттарын амбулаториялық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деңгейінде жеңілдікті жағдайларды дәрілік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заттармен қамтамасыз етуге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бастапқы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медициналық санитарлық көмектің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ұйымдарын штаттық нормативтерге сәйкес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медициналық кадрлармен жасақтауға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жалпы практикадағы дәрігерлердің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жүйесін дамытуға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035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амбулаториялық-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емдеу деңгейіндегі 5 жасқа дейінгі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балаларды дәрі-дәрмекпен қамтамасыз етуге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жүкті әйелдерді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құрамында темір және йод бар препараттармен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етуге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азаматтардың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жекелеген санаттарын алдын ала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тексеруді жүзеге асыруға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5 04 253               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денсаулық сақтау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Халыққа бастапқы медициналық-санитарлық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Халықтың жекелеген санаттарын амбулаториялық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деңгейде дәрілік заттармен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мамандандырылған балалар және емдік тамақ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өнімдерімен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Республикалық бюджеттен берілетін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 азаматтардың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жекелеген санаттарын амбулаториялық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деңгейінде жеңілдікті жағдайларда,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дәрілік заттармен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Республикалық бюджеттен берілетін ресми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 5 жасқа дейінгі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балаларды амбулаторлық емдеу деңгейінде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дәрі-дәрмекпен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Республикалық бюджеттен берілетін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 жүкті әйелдерді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құрамында темір және йоды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препараттармен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Республикалық бюджеттен берілетін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 созылмалы ауруларды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амбулаториялық емдеу кезінде балалар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жасөспірімдерді дәрілік заттармен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Жергілікті бюджет қаражаты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халықтың жекелеген санаттарын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амбулаториялық деңгейінде дәрілік заттармен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мамандандырылған балалар және емдік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тамақ өнімдерімен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5 04 353               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денсаулық сақтау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Халыққа бастапқы медициналық-санитарлық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Халықтың жекелеген санаттарын амбулаториялық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деңгейде дәрілік заттармен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мамандандырылған балалар және емдік тамақ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өнімдерімен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Республикалық бюджеттен берілетін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 азаматтардың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жекелеген санаттарын амбулаториялық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деңгейінде жеңілдікті жағдайларда,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дәрілік заттармен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Республикалық бюджеттен берілетін ресми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 5 жасқа дейінгі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балаларды амбулаторлық емдеу деңгейінде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дәрі-дәрмекпен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Республикалық бюджеттен берілетін ресми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 жүкті әйелдерді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құрамында темір және йоды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препараттармен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Республикалық бюджеттен берілетін ресми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 созылмалы ауруларды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амбулаториялық емдеу кезінде балалар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жасөспірімдерді дәрілік заттармен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Жергілікті бюджет қаражаты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халықтың жекелеген санаттарын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амбулаториялық деңгейінде дәрілік заттармен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мамандандырылған балалар және емдік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тамақ өнімдерімен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05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Медициналық көмектің басқа түрлері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5 05 253               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денсаулық сақтау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Жедел және шұғыл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Төтенше жағдайларда халыққа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Төтенше жағдайларда халыққа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Облыстық арнайы медициналық жабдықтау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базалары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5 05 353               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денсаулық сақтау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Жедел және шұғыл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Төтенше жағдайларда халыққа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көмекті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Төтенше жағдайларда халыққа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Республикалық маңызы бар қаланың, астананың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арнайы медициналық жабдықтау базалары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Денсаулық сақтау саласындағы өзге де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қызметтер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5 09 123                
</w:t>
      </w:r>
      <w:r>
        <w:rPr>
          <w:rFonts w:ascii="Times New Roman"/>
          <w:b/>
          <w:i w:val="false"/>
          <w:color w:val="000000"/>
          <w:sz w:val="28"/>
        </w:rPr>
        <w:t>
Қаладағы аудан, аудандық маңызы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қала,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кент, ауыл (село), ауылдық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(селолық)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округ әкiмiнiң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Ерекше жағдайларда сырқаты ауыр адамдарды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дәрiгерлiк көмек көрсететiн ең жақын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денсаулық сақтау ұйымына жеткiзудi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5 09  226              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Денсаулық сақтау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Денсаулық сақтау саласындағы уәкілетті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Денсаулық сақтау саласындағы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жүйенің әлеуметтік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Мемлекеттік меншігіндегі ауруханалардың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Мемлекеттік жоғары кәсіптік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объектілерінің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Облыстық бюджеттерге, Астана қаласының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бюджетіне денсаулық сақтау объектілерін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салуға және қайта жаңартуға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Денсаулық сақтау саласындағы қолданбалы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Алматы облысының облыстық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тұрғын үй қорын толықтыруға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Денсаулық сақтау объектілерін салу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Сот-медицина сараптамасы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Денсаулық сақтау саласында тарихи мұра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құндылықтарын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Денсаулық сақтаудың ақпараттық жүйелерін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 Ауылдық (селолық) жерлердегі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сақтауда ұтқыр және телемедицинаны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025            Республикалық балаларды оңалту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РМК-нің жарғылық капиталын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027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жаңадан пайдалануға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денсаулық сақтау объектілерін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ұстауға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құрылатын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ақпараттық-талдамалық орталықтардың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қызметін қамтамасыз етуге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032            Алматы облысының облыстық бюджетіне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Алматы қаласының бюджетіне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объектілерінің сейсмотұрақтылығын күшейту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үшін берілетін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           Аймақаралық сынақ зертханаларын қазіргі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заманғы зертханалық қондырғылармен жабдықтау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045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 бюджеттеріне Қазақстан Республика-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сында ЖҚТБ індетінің алдын алу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қарсы күрес жөніндегі іс-шараларды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асыруға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 Нашақорлыққа және есiрткi бизнесiне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күрес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 Электрондық үкімет шеңберінде адами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5 09 253               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денсаулық сақтау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Денсаулық сақтау департаментінің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(басқармасының)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Мемлекеттiк қызметшілердiң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Мемлекеттiк органдарды материалдық-техни-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Қазақстан Республикасына ЖҚТБ індетінің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алдын алу және қарсы күрес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іс-шараларды іске асыру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Патологоанатомиялық союды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Азаматтарды елдi мекеннiң шегінен тыс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емделуге тегін және жеңілдетілген жол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құрумен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Ақпараттық талдау орталықтарының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5 29 271               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Денсаулық сақтау объектiлерiн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026            Денсаулық сақтау объектілерін сейсмикалық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күшейту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5 09 353               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денсаулық сақтау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Денсаулық сақтау департаментінiң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(басқармасының)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Жергiлікті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Қазақстан Республикасында ЖҚТБ індетінің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алдын алу және қарсы күрес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іс-шараларды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Патологоанатомиялық союды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Елдi мекен шегiнен тыс жерлерде емделуге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тегін және жеңiлдетілген жол жүрумен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Ақпараттық талдау орталықтарының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5 09 373               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Денсаулық сақтау объектiлерiн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Алматы қаласындағы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объектiлерiн сейсмикалық күшейту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5 09  694              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Президентiнiң Ic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Ессентуки қаласындағы "Қазақстан" санаторий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қызметіне мемлекеттік қолдау көрсету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Медициналық ұйымдарды техникалық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Әлеуметтік көмек және әлеуметтік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қамсыздандыру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Әлеуметтік қамсыздандыру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6 01 213               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Еңбек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халықты әлеуметтік қорғау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Зейнетақы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Ортақ зейнетақыларды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Семей ядролық сынақ полигонындағы ядролық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сынақтар салдарынан зардап шеккен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азаматтардың зейнетақыларына үстемеақылар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Мемлекеттік базалық зейнетақы төлемдері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Мемлекеттік әлеуметтік жәрдемақылар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Мүгедектігі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Асыраушысынан айрылуына байланысты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Жасы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Арнайы мемлекеттiк жәрдемақылар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ҰOC мүгедектерi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ҰОС қатысушылары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ҰОС мүгедектеріне теңестiрiлген адамдар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ҰOC қатысушыларына теңестiрiлген адамдар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ҰOC қаза болған жауынгерлердiң жесiрлерi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Қайтыс болған ҰОC мүгедектерiнiң әйелдерi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(күйеулерi)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 Совет Одағының батырлары, Социалистік Еңбек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ерлері, үш дәрежелі Даңқ, үш дәрежелi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Еңбек Даңқы ордендерiнiң иегерлерi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 ЧАЭС оқиғасында апат салдарын жою кезiнде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қаза болған (қайтыс болған, хабар ошарсыз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кеткен), әскери қызметкерлерiнiң, iшкі 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органдары қызметкерлерінiң және қаза болған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адамдардың отбасылары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108        Ұлы отан соғысы жылдарындағы тыл еңбекшілері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109        Көшiру күнi құрсақта болған балаларды қоса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алғанда Қазақстан Республикасына шеттету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қоныс аудару аймағынан көшірілген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110        I және II топтағы мүгедектер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111        III топтағы мүгедектер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112        16 жасқа дейінгі мүгедек балалар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113        "Алтын алқа", "Күміс алқа" белгілерiмен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марапатталған немесе бұрын "Батыр-ана"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атағын алған және "Ана даңқы" орденімен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марапатталған көп балалы аналар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114        Төрт немесе одан да көп бірге тұратын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кәмелетке толмаған балалары бар көп балалы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отбасылар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115        Мүгедектігі бар немесе зейнеткер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табылатын жаппай саяси қуғын-сүргін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құрбандары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116        Қазақстан Республикасы алдында ерекше еңбек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сіңіргені үшін зейнетақы тағайындалған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тұлғалар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Жер астындағы және ашық тау-кен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жұмыстарында, еңбектің ерекше зиянды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ерекше ауыр жағдайында жұмыс істеген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адамдарға мемлекеттік арнайы жәрдемақылар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Заңды тұлғаның қызметі тоқтатылған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жағдайда, сот мемлекетке жүктеген, адам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өмірі мен денсаулығына келтірілген зиянды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бюджеттiк әлеуметтiк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қамсыздандыру объектілерiн салуға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реконструкциялауға берілетiн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6 01 256               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жұмыспен қамтылу мен әлеуметтік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бағдарламаларды үйлестiру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Жалпы үлгiдегі мүгедектер мен қарттарды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әлеуметтiк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Ақыл-есі кеміс балаларға арналған интернат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Қарттар мен мүгедектерге арналған жалпы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үлгiдегі интернат үйлерi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Психоневрологиялық интернаттар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Мүгедек балаларды сауықтыру және бейiмдеу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орталықтары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Мүгедектердi сауықтыруды жүзеге асыратын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6 01 261               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бiлiм беру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Жетім балаларды, ата-анасының қамқорлығынсыз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қалған балаларды әлеуметтік қамсыздандыру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Балалар үйлерi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Жетiм балаларды және ата-аналарының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қамқорынсыз қалған, отбасылық үлгідегі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балалар үйлері мен асыраушы отбасыларындағы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балаларды мемлекеттiк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Кәмелетке толмаған балалар үшін баспана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Отбасы түрiндегi балалар ауылдары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Патронат тәрбиешiлерге берiлген баланы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(балаларды) асырап бағу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6 01 271               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Әлеуметтiк қамтамасыз ету объектілерiн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6 01 355               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жұмыспен қамту және әлеуметтік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бағдарламалар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Жалпы үлгідегі мүгедектер мен қарттарды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Ақыл-есі кеміс балаларға арналған интернат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Қарттар мен мүгедектерге арналған жалпы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үлгiдегі интернат үйлерi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Психоневрологиялық интернаттар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Мүгедек балаларды сауықтыру және бейiмдеу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орталықтары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Мүгедектердi сауықтыруды жүзеге асыратын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6 01 360               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бiлiм беру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Жетім балаларды, ата-анасының қамқорлығынсыз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қалған балаларды әлеуметтiк қамсыздандыру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Балалар үйлерi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Жетiм балаларды және ата-аналарының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қамқорынсыз қалған, отбасылық үлгідегі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балалар үйлері мен асыраушы отбасыларындағы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балаларды мемлекеттiк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Кәмелетке толмаған балалар үшін баспана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Отбасы түрiндегi балалар ауылдары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Патронат тәрбиешiлерге берiлген баланы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(балаларды) асырап бағу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6 01 373               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Әлеуметтiк қамтамасыз ету объектілерiн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Әлеуметтік көмек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6 02 123                
</w:t>
      </w:r>
      <w:r>
        <w:rPr>
          <w:rFonts w:ascii="Times New Roman"/>
          <w:b/>
          <w:i w:val="false"/>
          <w:color w:val="000000"/>
          <w:sz w:val="28"/>
        </w:rPr>
        <w:t>
Қаладағы аудан, аудандық маңызы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қала, кент, ауыл (село), ауылдық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(селолық) округ әкiмiнің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Мұқтаж азаматтарға үйiнде әлеуметтік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6 02 213               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Еңбек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халықты әлеуметтік қорғау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Жерлеуге берiлетін жәрдемақы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Зейнеткерлердi, ҰOC қатысушылары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мүгедектерiн жерлеуге берiлетін жәрдемақы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Жер астындағы және ашық тау-кен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жұмыстарында, ерекше зиянды және ерекше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ауыр еңбек жағдайларындағы жұмыстарда жұмыс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iстеген, мемлекеттік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жәрдемақылар және мемлекеттiк арнайы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жәрдемақылар алушыларды жерлеуге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жәрдемақы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Балалы отбасыларға берілетін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жәрдемақылар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Бала тууға байланысты біржолғы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жәрдемақылар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Бір жасқа дейінгі баланы күту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төленетін мемлекеттік жәрдемақылар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Семей ядролық полигонында ядролық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сынақтардың салдарынан зардап шеккендерге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төленетін біржолғы мемлекеттiк ақшалай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Зейнеткерлер және әлеуметтік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жәрдемақылар алушылар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1949-1990 жылдар аралығында радиациялық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қауіпті аймақтарда және жеңілдікті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әлеуметтік-экономикалық мәртебесі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аумақта тұратын және тұрған жұмыс істейтін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жұмыс істемейтін халық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табысы 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отбасылардағы 18 жасқа дейінгі балаларға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жәрдемақылар төлеуге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Ақталған азаматтарға-жаппай саяси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қуғын-сүргін құрбандарына бiржолғы ақшалай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Қаза болған, қайтыс болған әскери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қызметшілердің ата-аналарына, асырап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алушыларына, қамқоршыларына бiржолғы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мүгедектерді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оңалту жеке бағдарламасына сәйкес, мұқтаж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мүгедектерді міндетті гигиеналық құралдармен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етуге және ымдау тілі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мамандарының, жеке көмекшілердің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көрсетуіне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6 02 225               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Білiм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026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арнайы (түзету)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білім беру ұйымдарын арнаулы 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орнын толтыру құралдарымен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етуге берілетiн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6 02 256               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жұмыспен қамтылу мен әлеуметтік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бағдарламаларды үйлестiру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       Мүгедектерге әлеуметтік қолдау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Мұқтаж мүгедектерге әлеуметтік көмектің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қосымша түрлері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Санаторлық-курорттық емделуге жеңілдіктер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Техникалық және өзге де құралдармен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Мүгедектер мен ардагерлердi оңалту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 Протездеу жөнiнде медициналық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 және протездік-ортопедиялық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бұйымдарымен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Үйден тәрбиеленіп оқытылатын мүгедек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балаларды материалдық қамтамасыз етуге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аудандар (облыстық маңызы бар қалалар)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бюджеттерiне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Қызылорда облысы Арал, Қазалы және Қармақшы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аудандарының, Байқоңыр қаласының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бюджеттеріне және Ақтөбе облысы Шалқар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ауданының бюджетіне тұрғындарға тұрғын үй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көмегін көрсету үшін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Ақтөбе облысы Шалқар ауданының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тұрғындарға тұрғын үй көмегін көрсету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Қалалық телекоммуникация желiлерiнiң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абоненттерi болып табылатын, әлеуметтiк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жағынан қорғалатын азаматтардың телефон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үшiн абоненттік төлем тарифiнiң көтерiлуiн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өтеуге аудандар (облыстық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қалалар) бюджеттерiне ағымдағы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Халыққа мемлекеттiк атаулы әлеуметтiк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көрсетуге Қызылорда облысы Арал және Қазалы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аудандарының бюджеттерiне берілетiн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Халыққа мемлекеттiк атаулы әлеуметтік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көрсетуге Ақтөбе облысы Шалқар ауданының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бюджетiне берілетiн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Аудандық (облыстық маңызы бар қалалардың)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бюджеттерге аз қамтылған жанұялардан 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жасқа дейінгі балаларға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жәрдемақылар төлеуге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Аудандық (облыстық маңызы бар қалалардың)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бюджеттерге мүгедектерді оңалту жеке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бағдарламасына сәйкес, мұқтаж мүгедектерді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міндетті гигиеналық құралдармен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етуге, және ымдау тілі мамандарының жеке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көмекшілердің қызмет көрсетуіне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6 02 355               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жұмыспен қамту және әлеуметтiк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бағдарламалар департаменті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Еңбекпен қамту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Қоғамдық жұмыстар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Жұмыссыздарды кәсiптік даярлау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Халықты жұмыспен қамту саласында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азаматтарды әлеуметтiк қорғау жөніндегi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қосымша 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Қайтыс болған Совет Одағының Батырларын,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"Халық қаһармандарын", Социалистік Еңбек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ерлерін, Даңқ Орденiнiң үш дәрежесiмен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"Отан" орденiмен марапатталған соғыс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ардагерлерi мен мүгедектерiн жерлеу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рәсiмдерi бойынша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Ауылдық жерлерде тұратын денсаулық сақтау,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білім беру, әлеуметтік қамсыздандыру,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мәдениет мамандарына отын сатып алу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Мемлекеттiк атаулы әлеуметтік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Тұрғын үй көмегі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Жергілiктi өкiлдi органдардың шешімі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азаматтардың жекелеген санаттарына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Мүгедектердi әлеуметтік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Мұқтаж мүгедектерге әлеуметтік көмектің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қосымша түрлері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Санаторлық-курорттық емделуге жеңiлдiктер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Техникалық және өзге де құралдармен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Үйден тәрбиеленiп оқытылатын мүгедек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балаларды материалдық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Мүгедектер мен ардагерлердi оңалту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 Протездеу жөнiнде медициналық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 және протездік-ортопедиялық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бұйымдарымен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Iшкi әскерлер мен мерзiмдi қызметтегі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әскери қызметшілердi әлеуметтік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Қалалық, қалааралық және жергілiктi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бағыттардағы қоғамдық көлiктiң барлық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түрлерiне (таксиден басқасына) жүруге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жеңiлдiктер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1999 жылдың 26 шілдесiнде "Отан", "Даңқ"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ордендерiмен марапатталған, "Халық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Қаһарманы" жоғары атағын және республиканың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құрметті атақтарын алған азаматтарды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Қалалық, қалааралық және жергілiктi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бағыттардағы қоғамдық көлiктiң барлық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түрлерiне (таксиден басқасына) жүруге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жеңiлдiктер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Тұрғын үй-коммуналдық шығындар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жеңiлдiктер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18 жасқа дейінгі балаларға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жәрдемақылар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Мүгедектерді оңалту жеке бағдарламасына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сәйкес, мұқтаж мүгедектерді міндетті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гигиеналық құралдармен қамтамасыз етуге,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ымдау тілі мамандарының, жеке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көмекшілердің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6 02 360               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білім беру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Білім беру ұйымдарының күндiзгi оқу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нысанының оқушылар мен тәрбиеленушілерін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Жергiлiкті өкілді органдар шешiмi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қоғамдық көлiктің барлық түрлерiне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(таксиден басқасына) жүруге жеңiлдіктер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6 02 451               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жұмыспен қамту және әлеуметтiк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бағдарламалар бөлiмі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Еңбекпен қамту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Қоғамдық жұмыстар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Жұмыссыздарды кәсiптік даярлау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Халықты жұмыспен қамту саласында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азаматтарды әлеуметтiк қорғау жөніндегi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қосымша 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Қайтыс болған Совет Одағының батырларын,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"Халық қаһармандарын", Социалистік Еңбек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ерлерiн, Даңқ Орденiнiң үш дәрежесiмен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"Отан" орденiмен марапатталған соғыс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ардагерлері мен мүгедектерін жерлеу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рәсiмдерi бойынша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Ауылдық жерлерде тұратын денсаулық сақтау,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бiлiм беру, әлеуметтік қамтамасыз ету,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мәдениет мамандарына отын сатып алу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Мемлекеттiк атаулы әлеуметтік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 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 Бағдарламаны облыстық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Тұрғын үй көмегі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 Бағдарламаны облыстық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Жергілiктi өкілетті органдардың шешiмі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азаматтардың жекелеген топтарына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әлеуметтiк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Ішкі әcкepлep мен мерзімді қызметтегi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әскери қызметкерлердi әлеуметтік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Қалалық, қалааралық және жергілiктi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бағыттардағы қоғамдық көлiктiң барлық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түрлерiне (таксиден басқасына) жүруге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жеңiлдiктер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1999 жылдың 26 шілдесiнде "Отан", "Даңқ"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ордендерiмен марапатталған, "Халық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Қаһарманы" атағын және республиканың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құрметті атақтарын алған азаматтарды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Үйден тәрбиеленіп оқытылатын мүгедек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балаларды материалдық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Мұқтаж азаматтарға үйде әлеуметтік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Зейнеткерлер мен мүгедектерге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 көрсету аумақтық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18 жасқа дейінгі балаларға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жәрдемақылар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 Бағдарламаны облыстық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Мүгедектерді оңалту жеке бағдарламасына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сәйкес, мұқтаж мүгедектерді міндетті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гигиеналық құралдармен қамтамасыз етуге,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ымдау тілі мамандарының жеке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көмекшілердің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icке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 Бағдарламаны облыстық бюджеттен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6 02 464               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білім беру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Білім беру ұйымдарының күндiзгі оқу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нысанының оқушылары мен тәрбиеленушілерiн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Жергілікті өкілетті органның шешімі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қоғамдық көлікте (таксиден басқа)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жеңiлдікпен жүру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6 02 603               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Ақпараттандыру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және байланыс агенттігi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қалалық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телекоммуникациялық желiлердiң абоненттерi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болып табылатын, әлеуметтік қорғалатын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азаматтарға телефон үшiн абоненттiк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тарифтерінiң көтерiлуiн өтеуге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Әлеуметтік көмек және әлеуметтік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қамтамасыз ету салаларындағы өзге де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 қызметтер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6 09 213               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Еңбек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халықты әлеуметтік қорғау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Еңбек, жұмыспен қамту, халықты әлеуметтiк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қорғау және көшi-қон саласындағы уәкілетті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Еңбекті қорғау саласындағы қолданбалы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Зейнетақылар мен жәрдемақыларды төлеудi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Жұмыспен қамту және кедейшілiк базасы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ақпараттық-талдамалық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Зейнетақы төлеу жөнiндегі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орталықтың ақпараттық жүйесiн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 Мүгедектерге протездік-ортопедиялық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көрсетудi әдiснамалық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027            Оралмандарды тарихи отанына қоныстандыру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әлеуметтік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Оралмандарды уақытша орналастыру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Оралмандардың көшіп келуi және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қорғалуы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Opaлмандарды тұрғын үймен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028            Қазақстан Республикасы Еңбек және халықты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 қорғау министрлігінiң көші-қон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демография жөнiндегi ақпараттық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негіздемелерін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6 09 256               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жұмыспен қамтылу мен әлеуметтік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бағдарламаларды үйлестiру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Жұмыспен қамту мен әлеуметтік бағдарлама-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ларды үйлестiру департаментінің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(басқармасының)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Жәрдемақыларды және басқа да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төлемдердi есептеу, төлеу мен жеткiзу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қызметтерге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6 09 355               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жұмыспен қамту және әлеуметтік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бағдарламалар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Жұмыспен қамту және әлеуметтік бағдарламалар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департаментінің (басқармасының)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Жәрдемақыларды және басқа да әлеуметтiк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төлемдердi eceптеу, төлеу мен жеткiзу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қызметтерге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Белгілі бiр тұрғылықты жерi жоқ адамдарды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әлеуметтiк бейiмдеу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6 09 451               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жұмыспен қамту және әлеуметтiк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бағдарламалар бөлiмі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Жұмыспен қамту және әлеуметтік бағдарламалар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бөлімiнiң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Жәрдемақыларды және басқа да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төлемдердi есептеу, төлеу мен жеткiзу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қызметтерге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Белгіленген тұрғылықты жерi жоқ тұлғаларды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әлеуметтiк бейiмдеу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төтенше резервiнің есебiнен іс-шараларды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шұғыл шығындарға арналған резервiнің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Тұрғын үй-коммуналдық шаруашылық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Тұрғын үй шаруашылығы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7 01 
</w:t>
      </w:r>
      <w:r>
        <w:rPr>
          <w:rFonts w:ascii="Times New Roman"/>
          <w:b/>
          <w:i w:val="false"/>
          <w:color w:val="000000"/>
          <w:sz w:val="28"/>
        </w:rPr>
        <w:t>
123               Қаладағы аудан, аудандық маңызы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қала, кент, ауыл (село), ауылдық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(селолық) округ әкімінің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Аудандық маңызы бар қаланың, кенттің,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ауылдың (селоның), ауылдық (селолық)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округтің мемлекеттік тұрғын үй қорының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сақталуын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7 01 217               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Қаржы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053            Тұрғын үй құрылысының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бағдарламасын iске асыруды институционалдық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"Қазақстанның тұрғын үй құрылыс жинақ банкі"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АҚ-ның жарғылық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"Қазақстандық ипотекалық компания" АҚ-ның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жарғылық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"Ипотекалық кредиттерге кепiлдiк берудiң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қазақстандық қоры" АҚ-ның жарғылық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7 01 233               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Индустрия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сауда министрлігi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тұрғын үй салуға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кредиттер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инженерлік-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коммуникациялық инфрақұрылымды дамытуға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жайластыруға берілетін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Қарағанды облысының облыстық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Приозерск қаласындағы әскери қызметшілер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үйлерін күрделі жөндеуден өткізуге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025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коммуналдық тұрғын үй қорының тұрғын үйiн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салуға берiлетiн нысаналы даму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7 01 257               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қаржы департаменті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       Алматы облысының Жаркент 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бюджетіне мемлекеттік тұрғын үй қорын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толықтыруға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7 01 271               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Тұрғын үй салуға аудандар (облыстық маңызы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бар қалалар) бюджеттеріне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Мемлекеттік коммуналдық тұрғын үй қорының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тұрғын үйін салуға аудандар (облыстық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маңызы бар қалалар) бюджеттеріне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даму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Аудандық (облыстық маңызы бар қалалардың)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бюджеттерге инженерлік коммуникациялық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инфрақұрылымды дамытуға және жайластыруға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027           Қарағанды облысының Приозерск 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бюджетіне әскери қызметшілер үйлерін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күрделі жөндеуден өткізуге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7 01 
</w:t>
      </w:r>
      <w:r>
        <w:rPr>
          <w:rFonts w:ascii="Times New Roman"/>
          <w:b/>
          <w:i w:val="false"/>
          <w:color w:val="000000"/>
          <w:sz w:val="28"/>
        </w:rPr>
        <w:t>
371              Республикалық маңызы бар қаланың,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Энергетика және коммуналдық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шаруашылық департаменті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       Инженерлік коммуникациялық инфрақұрылымды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 және жайластыру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7 01 373               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Қазақстан Республикасының сейсмоқауiптi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өңiрлерiнде орналасқан тұрғын үйлердің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сейсмотұрақтылығын қолдауға бағытталған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Тұрғын үй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013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берiлген кредиттер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Инженерлік коммуникациялық инфрақұрылымды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 және жайластыру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7 01  374
</w:t>
      </w:r>
      <w:r>
        <w:rPr>
          <w:rFonts w:ascii="Times New Roman"/>
          <w:b/>
          <w:i w:val="false"/>
          <w:color w:val="000000"/>
          <w:sz w:val="28"/>
        </w:rPr>
        <w:t>
              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Тұрғын үй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Тұрғын үй департаментiнiң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Жергiлiктi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қызметшiлердiң бiлiктілігін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жүйелерді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Азаматтардың жекелеген санаттарын тұрғын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Авариялық және ескi тұрғын үйлердi бұзу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Мемлекеттiк қажеттіліктер үшін жер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учаскелерін алып қою, оның iшiнде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жолымен алып қою және осыған байланысты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жылжымайтын мүлікті иеліктен айыру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Мемлекеттiк тұрғын үй қорын сақтауды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7 01 452               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қаржы бөлімі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Жаркент қаласының мемлекеттік тұрғын үй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қорын толықтыру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7 01 458               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тұрғын үй-коммуналдық шаруашылығы,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жолаушылар көлiгi және автомобиль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жолдары бөлiмі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Мемлекеттік қажеттілiктер үшін жер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учаскелерін алып қою, соның iшiнде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алу жолымен алып қою және осыған байланысты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жылжымайтын мүлiктi иелiктен айыру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Мемлекеттік тұрғын үй қорының сақталуын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Азаматтардың жекелеген санаттарын тұрғын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Авариялық және ескi тұрғын үйлердi бұзу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Қазақстан Республикасының сейсмоқауіптi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өңiрлерiнде орналасқан тұрғын үйлердiң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сейсмотұрақтылығын қолдауға бағытталған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Приозерск қаласындағы әскери қызметшілер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үйлерін күрделі жөндеуден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7 01 467               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құрылыс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Tұрғын үй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013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берілген кредиттер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 Бағдарламаны облыстық бюджеттен берiлетін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020        Бағдарламаны облыстық бюджеттен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кредиттер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Инженерлік коммуникациялық инфрақұрылымды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 және жайластыру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 Бағдарламаны облыстық бюджеттен берiлетін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Коммуналдық шаруашылық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7 02 
</w:t>
      </w:r>
      <w:r>
        <w:rPr>
          <w:rFonts w:ascii="Times New Roman"/>
          <w:b/>
          <w:i w:val="false"/>
          <w:color w:val="000000"/>
          <w:sz w:val="28"/>
        </w:rPr>
        <w:t>
123               Қаладағы аудан, аудандық маңызы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қала, кент, ауыл (село), ауылдық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(селолық
</w:t>
      </w:r>
      <w:r>
        <w:rPr>
          <w:rFonts w:ascii="Times New Roman"/>
          <w:b w:val="false"/>
          <w:i w:val="false"/>
          <w:color w:val="000000"/>
          <w:sz w:val="28"/>
        </w:rPr>
        <w:t>
) 
</w:t>
      </w:r>
      <w:r>
        <w:rPr>
          <w:rFonts w:ascii="Times New Roman"/>
          <w:b/>
          <w:i w:val="false"/>
          <w:color w:val="000000"/>
          <w:sz w:val="28"/>
        </w:rPr>
        <w:t>
округ әкімінің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Елдi мекендердi сумен жабдықтауды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7 02 231               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Энергетика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минералдық ресурстар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 Ақтөбе облысының облыстық бюджетіне Мартүк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ауданында жеткізуші газ құбырын салуға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027            Облыстардың немесе аудандардың (облыстық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маңызы бар қалалардың) коммуналдық меншігін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-дегі жылу желілерін пайдалануды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ұйымдастыруға арналған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7 02 233               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Индустрия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сауда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сумен жабдықтау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жүйесін дамытуға берілетін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есебiнен жобаны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 Ішкі көздерінің есебінен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Жобаны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бірлесiп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028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коммуналдық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шаруашылықтарды дамытуға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даму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           Қарағанды облысының облыстық бюджетiне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Приозерск қаласының инфрақұрылымын қолдауға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берілетiн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7 02 271                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Сумен жабдықтау жүйесiн дамытуға аудандар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(облыстық маңызы бар қалалар) бюджеттерiне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берiлетін нысаналы даму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Коммуналдық шаруашылықты дамытуға aудандap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(облыстық маңызы бар қалалар) бюджеттерiне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даму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Приозерск қаласының инфрақұрылымын қолдауға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аудан (облыстық маңызы бар қала) бюджетiне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028            Елдi мекендердi газдандыру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 Коммуналдық шаруашылық объектiлерiн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7 02 272               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сәулет және қала құрылысы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департаменті (басқармасы)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Аудандардың (облыстық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қалалардың) коммунлдық меншігіне жататын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жылу желілерін пайдалану ұйымдарына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7 02  279              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Энергетика және коммуналдық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шаруашылық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Энергетика және коммуналдық шаруашылық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департаментiнiң (басқармасының)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Жергiлiктi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Мемлекеттiк қызметшiлердiң бiлiктiлiгiн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үй-жайларын және құрылыстарын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жүйелердi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Коммуналдық шаруашылықты дамыту үшiн кредит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Елдi мекендердi газдандыру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Сумен жабдықтау жүйесiн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есебiнен жобаны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бөлiнетiн трансферттер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Сумен жабдықтау жүйесiн дамыту үшiн кредит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Коммуналдық шаруашылық объектiлерiн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бөлiнетiн трансферттер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Жергiлiктi атқарушы органның табиғи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техногендiк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жоюға арналған төтенше резервi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Жергiлiктi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Жергiлiктi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негiздемелерiн әзiрлеу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Yкiметiнiң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Жергiлiктi бюджеттерден бөлiнетiн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Жергiлiктi атқарушы орган резервiнiң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есебiнен соттардың шешiмдерi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жергiлiктi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мiндеттемелерiн орындау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7 02 371               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Энергетика және коммуналдық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шаруашылық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Энергетика және коммуналдық шаруашылық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департаментiнiң (басқармасының)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қызметшiлердiң бiлiктiлiгiн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үй-жайларын және құрылыстарын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жүйелердi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Коммуналдық шаруашылықты дамыту үшiн кредит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Елдi мекендердi газдандыру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Коммуналдық шаруашылық объектiлерiн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Сумен жабдықтау және су бөлу жүйесінің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 етуі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Сумен жабдықтау жүйесін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есебiнен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Сумен жабдықтау жүйесін дамыту үшін кредит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013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берiлген кредиттер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Жергiлiктi атқарушы органның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шұғыл шығындарға арналған резервiнің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Жергілiктi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7 02  458              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тұрғын үй-коммуналдық шаруашылығы,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жолаушылар көлігі және автомобиль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жолдары бөлімi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      Коммуналдық шаруашылықты дамыту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Сумен жабдықтау және су бөлу жүйесiнiң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 етуi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026            Ауданның (облыстық маңызы бар қаланың)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коммуналдық меншігіндегі жылу жүйелерін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қолдануды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7 02 467               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құрылыс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Коммуналдық шаруашылық объектiлерiн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 Бағдарламаны облыстық бюджеттен берiлетін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Сумен жабдықтау жүйесiн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есебiнен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 Бағдарламаны облыстық бюджеттен берiлетін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ресми трансферттер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Елді-мекендерді көркейту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7 03 123                
</w:t>
      </w:r>
      <w:r>
        <w:rPr>
          <w:rFonts w:ascii="Times New Roman"/>
          <w:b/>
          <w:i w:val="false"/>
          <w:color w:val="000000"/>
          <w:sz w:val="28"/>
        </w:rPr>
        <w:t>
Қаладағы аудан, аудандық маңызы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қала, кент, ауыл (село), ауылдық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(селолық) округ әкімінің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Елдi мекендерде көшелердi жарықтандыру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Елдi мекендердiң санитариясын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Жерлеу орындарын күтiп-ұстау және туысы жоқ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адамдарды жерлеу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Елдi мекендердi абаттандыру мен көгалдандыру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7 03 233               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Индустрия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сауда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қалалар мен елдi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мекендердi көркейтуге берілетін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даму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7 03 271               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Қалалар мен елдi мекендердi абаттандыруды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дамытуға аудандар (облыстық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қалалар) бюджеттерiне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7 03 373               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Көркейту объектiлерiн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7 03 458               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тұрғын үй-коммуналдық шаруашылығы,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жолаушылар көлігі және автомобиль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жолдары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Елдi мекендердегі көшелердi жарықтандыру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Елдi мекендердiң санитариясын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Жерлеу орындарын күтiп-ұстау және туысы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жоқтарды жерлеу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Елдi мекендердi абаттандыру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көгалдандыру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7 03 467               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құрылыс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Көркейту объектiлерiн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 Бағдарламаны облыстық бюджеттен берiлетін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Мәдениет, спорт, туризм және ақпараттық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кеңістік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Мәдениет саласындағы қызмет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Президентінің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Әкімшілігі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Тарихи-мәдени құндылықтарды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8 01 123                
</w:t>
      </w:r>
      <w:r>
        <w:rPr>
          <w:rFonts w:ascii="Times New Roman"/>
          <w:b/>
          <w:i w:val="false"/>
          <w:color w:val="000000"/>
          <w:sz w:val="28"/>
        </w:rPr>
        <w:t>
Қаладағы аудан, аудандық маңызы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қала, кент, ауыл (село), ауылдық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(селолық) округ әкімінің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Жергілікті деңгейде мәдени-демалыс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жұмыстарын қолдау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8 01 206               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Мәдениет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ақпарат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Тарихи-мәдени құндылықтарды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Тарихи-мәдени мұра ескерткiштерiнiң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сақталуын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Тарихи-мәдени мұра ескерткiштерiнiң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сақталуын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Тарихи-мәдени мұра ескерткiштерiн қалпына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келтiру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Қазақ халқының мәдени мұрасын 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жүйесiн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Тарихи-мәдени мұра ескерткiштерiн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Ұлттық фильмдер шығару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010        Мұрағат қорының сақталуын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100    Мұрағат құжаттарының сақталуын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101    Мұрағат істерін және құжаттама жүйелерін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Әлеуметтiк маңызды және мәдени іс-шараларды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012        Театр-концерт ұйымдарының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013        Алматы қаласының бюджетiне 2007 жылы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республикалық бюджеттен берiлген мәдениет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ұйымдарының жұмыс iстеуiне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8 01 225               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Бiлiм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Ғылыми-мәдени құндылықтарды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8 01 262               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мәдениет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Мәдениет департаментінiң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Мәдени-демалыс жұмысын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Мемлекет қайраткерлерiн мәңгі ecтe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Жергілiкті маңызы бар тарихи-мәдени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мұралардың сақталуын және оған қол жетімдi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болуын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Жергiлiктi маңызы бар театр және музыка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өнерiн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8 01 271               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Мәдениет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8 01 361               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мәдениет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Мәдениет департаментінiң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Мәдени-демалыс жұмысын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Мемлекет қайраткерлерiн мәңгi есте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Тарихи-мәдени мұра ескерткiштерiн сақтауды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оларға қол жетімділікті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Театр және музыка өнерін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Зоопарктер мен дендропарктердің жұмыс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істеуін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8 01 373               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Мәдениет объектілерiн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8 01 455               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мәдениет және тілдерді дамыту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Мәдени-демалыс жұмысын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Зоопарктер мен дендропарктердiң жұмыс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iстеуiн қамтамасыз eту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8 01 467               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құрылыс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Мәдениет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Спорт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8 02   205             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Туризм және 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Спорт объектiлерiн салу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Бұқаралық спортты және спорттың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түрлерiн дамытуды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Жоғары жетiстiктер спортын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8 02 260               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дене шынықтыру және 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басқармасы (бөлімі)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Дене шынықтыру және спорт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(бөлiмiнiң)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Облыстық деңгейiнде спорт жарыстарын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Әртүрлi спорт түрлерi бойынша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құрама командаларының мүшелерiн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олардың республикалық және халықаралық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спорт жарыстарына қатысуы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8 02 271               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Дене шынықтыру және спорт объектiлерiн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           Аудандар (облыстық маңызы бар қалалар)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бюджеттерiне дене шынықтыру және 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объектiлерiн дамытуға бөлiнетiн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даму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8 02 359               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дене шынықтыру және 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басқармасы (бөлiмі)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Дене шынықтыру және спорт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(бөлімiнiң)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Республикалық маңызы бар қала,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деңгейiнде спорттық жарыстар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Әртүрлi спорт түрлерi бойынша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маңызы бар қала, астана құрама командалары-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ның мүшелерiн дайындау және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республикалық және халықаралық 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жарыстарына қатысуы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8 02 373               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Дене шынықтыру және спорт объектiлерiн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берiлетін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8 02 465               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Дене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шынықтыру және спорт бөлімі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Ұлттық және бұқаралық спорт түрлерiн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Аудандық (облыстық маңызы бар қалалық)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деңгейде спорттық жарыстар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Әртүрлi спорт түрлерi бойынша аудан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(облыстық маңызы бар қала) құрама командала-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рының мүшелерiн дайындау және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облыстық спорт жарыстарына қатысуы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8 02 467               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құрылыс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Дене шынықтыру және спорт объектiлерiн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Ақпараттық кеңістік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8 03 206               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Мәдениет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ақпарат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Ақпараттың жалпыға қол жетiмдiлiгiн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Баспа мұрағатының сақталуын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Мемлекеттiк ақпараттық саясатты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100         Газеттер мен журналдар арқылы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 саясатты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101         Телерадио хабарларын тарату арқылы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мемлекеттiк ақпараттық саясат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Әдебиеттiң әлеуметтiк маңызды түрлерiн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басып шығару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Iшкi саяси тұрақтылық және қоғамдық келiсiм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саласында мемлекеттiк саясатты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Бұқаралық ақпарат құралдарын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институционалдық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8 03 225               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Бiлiм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Ғылыми, ғылыми-техникалық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ғылыми-педагогикалық ақпараттың қол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жетiмділігiн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8 03 226               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Денсаулық сақтау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Денсаулық сақтау саласындағы ақпараттың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жалпыға қол жетiмділігін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8 03 259               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мұрағат және құжаттама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басқармасы (бөлiмi)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Мұрағат және құжаттама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(бөлімінiң)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Мұрағат қорының сақталуын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8 03 262               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мәдениет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Облыстық кiтапханалардың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8 03 263               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ішкi саясат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Бұқаралық ақпарат құралдары арқылы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ақпарат саясатын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Газеттер мен журналдар арқылы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 саясат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Телерадиохабарлары арқылы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 саясат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8 03 264               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тiлдердi дамыту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Тiлдердi дамыту басқармасының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Мемлекеттік тілдi және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халықтарының басқа да тілдерiн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8 03 271               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Мұрағат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8 03 358               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мұрағат және құжаттар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басқармасы (бөлiмi)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   Мұрағат және құжаттама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(бөлiмiнiң)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Жергiлiктi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Мемлекеттiк қызметшiлердiң бiлiктiлiгiн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үй-жайларын және құрылыстарын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Мемлекеттiк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 Мұрағаттық қордың сақталуын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8 03 361               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мәдениет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Қалалық кiтапханалардың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8 03 362               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iшкi саясат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Бұқаралық ақпарат құралдары арқылы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ақпарат саясатын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Газеттер мен журналдар арқылы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 саясат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Телерадиохабарлары арқылы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 саясат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8 03 363               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тiлдерді дамыту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Тiлдердi дамыту басқармасының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Мемлекеттік тілдi және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халықтарының басқа да тілдерiн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8 03 373               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Мұрағат объектiлерiн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8 03 455               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мәдениет және тiлдердi дамыту бөлiмі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Аудандық (қалалық) кiтапханалардың жұмыс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iстеуi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Мемлекеттiк тiлдi және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халықтарының басқа да тілдерін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8 03 456               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баp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iшкi caясат бөлiмі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Бұқаралық ақпарат құралдары арқылы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ақпарат caяcaтын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Газеттер мен журналдар арқылы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 саясат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Телерадиохабарлары арқылы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 саясат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8 03 694               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Президентінің Іс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Мемлекеттік ақпараттық саясат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Туризм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8 04 205               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Туризм және 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Қазақстанның туристiк имиджiн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8 04  
</w:t>
      </w:r>
      <w:r>
        <w:rPr>
          <w:rFonts w:ascii="Times New Roman"/>
          <w:b/>
          <w:i w:val="false"/>
          <w:color w:val="000000"/>
          <w:sz w:val="28"/>
        </w:rPr>
        <w:t>
265              Облыстың кәсiпкерлiк және өнеркәсiп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Туристік қызметті peттеу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8 04 
</w:t>
      </w:r>
      <w:r>
        <w:rPr>
          <w:rFonts w:ascii="Times New Roman"/>
          <w:b/>
          <w:i w:val="false"/>
          <w:color w:val="000000"/>
          <w:sz w:val="28"/>
        </w:rPr>
        <w:t>
364               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кәсіпкерлiк және өнеркәсiп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Туристтік қызметтi реттеу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Мәдениет, спорт, туризм және ақпараттық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кеңістікті ұйымдастыру жөніндегі өзге де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қызметтер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8 09 
</w:t>
      </w:r>
      <w:r>
        <w:rPr>
          <w:rFonts w:ascii="Times New Roman"/>
          <w:b/>
          <w:i w:val="false"/>
          <w:color w:val="000000"/>
          <w:sz w:val="28"/>
        </w:rPr>
        <w:t>
205              Қазақстан Республикасы Туризм және 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Туризм және спорт саласындағы уәкiлеттi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001 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007         Мемлекеттiк қызметшiлердiң бiлiктiлiгiн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008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үй-жайларын және құрылыстарын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009        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Спорт саласындағы қолданбалы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Мемлекеттiк сыйлықтар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спорт объектiлерiн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дамытуға берiлетiн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Туризм мен спорттық ақпараттық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104            Нашақорлыққа және есiрткi бизнесiне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негiздемелерiн әзiрлеу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Yкiметiнiң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8 09  206
</w:t>
      </w:r>
      <w:r>
        <w:rPr>
          <w:rFonts w:ascii="Times New Roman"/>
          <w:b/>
          <w:i w:val="false"/>
          <w:color w:val="000000"/>
          <w:sz w:val="28"/>
        </w:rPr>
        <w:t>
              Қазақстан Республикасы Мәдениет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ақпарат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Мәдениет және ақпарат саласындағы уәкiлеттi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001 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007         Мемлекеттiк қызметшiлердiң бiлiктiлiгiн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008 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үй-жайларын және құрылыстарын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009         Мемлекеттiк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017 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002         Мәдениет және ақпарат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003         Мемлекеттiк сыйлықтар мен стипендиялар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004         Мемлекет қайраткерлерiнiң бейнесiн мәңгi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есте қалдыру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005         Мемлекеттiк тiлдi және Қазақстанның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халықтарының басқа да тiлдерiн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006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мәдениет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объектiлерiн дамытуға берiлетiн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даму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023         Мәдениет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024         Мемлекеттік тілді және Қазақстан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халықтарының басқа да тілдерін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жөніндегі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100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101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104         Нашақорлыққа және есiрткi бизнесiне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105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 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экономикалық негiздемелерiн әзiрлеу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109         Қазақстан Республикасы Yкiметiнiң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 Электрондық үкімет шеңберінде адами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капиталды дамыту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8 09 225               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Білiм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040            Жастар саясатын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8 09 263               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iшкi саясат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Iшкi саясат департаментінің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Жастар саясаты саласында өңiрлiк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бағдарламаларды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8 09 362               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ішкі саясат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Ішкі саясат департаментінің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Жастар саясаты саласындағы өңiрлiк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бағдарламаларды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8 09 455               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мәдениет және тілдердi дамыту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Мәдениет және тілдердi дамыту бөлімiнiң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Үкiметінiң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резервiнің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бюджеттік инвестициялық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Үкіметiнің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8 09 456               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ішкi саясат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Iшкi саясат бөлiмiнiң қызметiн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Жастар саясаты саласында өңiрлiк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бағдарламаларды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резервiнің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Yкiметiнiң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8 09 465               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Дене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шынықтыру және спорт бөлімі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Спорт бөлiмiнiң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Yкiметiнiң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8 09 694               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Президентінің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Іс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       Щучье-Бурабай курортты аймағы инфрақұрылы-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Отын-энергетика кешені және жер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қойнауын пайдалану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Отын және энергетика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9 01 231               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Энергетика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минералдық ресурстар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Пайдалану құқығы мұнай-газ жобалары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жөніндегі мердігерлерге берілуі тиіс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мүлікті есепке алуды жүргізуді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Капиталмұнайгаз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Отын-энергетика кешені, мұнай-химия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минералдық ресурстар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технологиялық сипаттағы қолданбалы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Қазақстандық Тоқамақ термоядролық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материалтану реакторын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Уран кенiштерiн тұмшалау және жою,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техногендiк қалдықтарды көму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Қарағанды көмiр бассейнiнiң шахталарын жабу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Жылу-энергетика кешенін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Көмiр саласының халықаралық стандартқа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көшуiн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Электроэнергетика және мұнай өңдеу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саласында нормативтік-техникалық құжаттарды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Өнеркәсiптiң мұнай-химиялық саласын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Радиациялық қауiпсiздiктi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Өздiгiнен төгілiп жатқан ұңғымаларды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тұмшалау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Мұнай операцияларын жүргізуге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келісімшарттарда, сондай-ақ көмiрсутегін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тасымалдау, қайта өңдеу және өткiзу кезiнде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 мүддесiн білдiру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026            Қазақстанның оңтүстiк өңірі тұтынушыларын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тұрақты электрмен жабдықтауды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028            Атом өнеркәсібін институционалдық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9 01 233               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Индустрия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сауда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Мырғалымсай кен орны кенiштерiн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Жер қойнауын пайдалану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9 02 231               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Энергетика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минералдық ресурстар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Жер қойнауын пайдалану геологиясы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саласындағы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Геологиялық ақпаратты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Мемлекеттiк геологиялық зерделеу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Өңірлік және геологиялық түсiру жұмыстары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Іздестiру-бағалау жұмыстары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Іздестіру-барлау жұмыстары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Аэроғарыштық жаңа технологиялар енгізу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негізінде көмірсутегі шикізаттары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қатты пайдалы қазбалар ресурстарын бағалау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Жер қойнауы және жер қойнауын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мониторингi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Минералдық-шикiзат базасы және жер қойнауын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пайдалану мониторингi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Жер асты сулары және қауiптi геологиялық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процестер мониторингі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Отын-энергетика кешені және жер қойнауын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пайдалану саласындағы өзге де қызметтер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9 09 225               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Бiлiм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024            Сейсмологиялық ақпарат мониторингі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9 09 231               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Энергетика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минералдық ресурстар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Энергетика және минералдық ресурстар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саласындағы уәкiлетті органның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Курчатов қаласында "Ядролық технологиялар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паркi" технопаркiн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"ҚазҚуат" АҚ-ның жарғылық капиталын ұлғайту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"Қарағанды шахталарын тарату" РМБК-ке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берiлген, жабылған шахталар қызметкерлерiне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келтiрiлген зиянды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Ядролық медицина және биофизика орталығын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022            Жер қойнауы және жер қойнауын пайдаланушылар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жөніндегі ақпараттық жүйені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 Арнайы бақылау станцияларында тiркелген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ядролық жарылыстар мен жер сілкінiстерiнiң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тарихи сейсмограммаларының мұрағатын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қағаздағы жазбадан электрондық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жеткізушілерге көшіру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жылу-энергетика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жүйесiн дамытуға берілетін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025            Қазақстан Республикасы Энергетика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минералдық ресурстар министрлігі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ведомстволарын көшіру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 Қазақстан Республикасында өндіру салалары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қызметінің ашықтығы бастамасын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036            Қазақстан Республикасы заңды тұлғаларының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Түркменстанның шаруашылық жүргізуші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субъектілерінің алдындағы борыштарын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өтеу бойынша іс-шаралар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Yкіметiнiң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117            Концессиялық жобаларды бағалау және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9 09 271               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Жылу-энергетикалық жүйенi дамытуға аудандар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(облыстық маңызы бар қалалар) бюджеттерiне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даму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09 279                Облыстың Энергетика және коммуналдық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шаруашылық департаментi (басқармасы)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Жылу-энергетика жүйесiн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бөлiнетiн трансферттер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9 09 371              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Энергетика және коммуналдық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шаруашылық департаменті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Жылу-энергетикалық жүйенi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9 09 467               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құрылыс бөлімі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Жылу-энергетикалық жүйенi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019         Бағдарламаны облыстық бюджеттен берiлетін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Ауыл, су, орман, балық шаруашылығы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ерекше қорғалатын табиғи аумақтар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қоршаған ортаны және жануарлар дүниесін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қорғау, жер қатынастары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Ауыл шаруашылығы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10 01 212              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Ауыл шаруашылығы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Жердiң мелиоративтiк жай-күйiн сақтау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жақсарту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Гидрогеология-мелиоративтiк экспедициялар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"Қазагромелиосу шаруашылығы"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әдiстемелiк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Өсiмдiктердi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Аса қауіпті зиянды организмдерге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күрес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Фитосанитариялық диагностика және болжамдау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республикалық әдiстемелiк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Өсiмдiктер карантинi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Өсімдiктер карантинi жөнiндегi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Карантиндік зиянкестердiң, өсiмдiк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ауруларының және арамшөптердiң таралу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ошақтарын анықтау, оқшаулау және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Тұқымдық және көшет материалының сорттық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себу сапаларын анықтау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Агроөнеркәсіптік кешенді дамытуды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Ауыл шаруашылығы техникасының қаржы лизингі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сыйақы (мүдде) ставкасын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Ауыл шаруашылығы өнімдерін өңдейтін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кәсіпорындарға арналған жабдықтардың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лизингi бойынша сыйақы (мүдде) ставкасын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өтеу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 Өсiмдiк шаруашылығындағы сақтандыруды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 Екiнші деңгейдегі банктер ауыл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өнімін өңдейтін кәсіпорындарға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айналым қаражатын толықтыруға беретiн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кредиттер бойынша сыйақы (мүдде) ставкасын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111        Ауылшаруашылық өнімдері өндірісі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рыногын басқару жүйесін дамытуды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ауыл шаруашылығын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дамытуға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 бюджеттерiне тұқым шаруашылығын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дамытуды қолдауға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 бюджеттерiне асыл тұқымды мал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шаруашылығын дамытуға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 бюджеттеріне көктемгі егіс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егін жинау жұмыстарын жүргізу үшін қажетті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жанар-жағармай және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тауар-материалдық құндылықтарының құнын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арзандатуға және өсімдік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өнімінің шығымдылығын және сапасын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арттыруға берілетін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ауыл шаруашылық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тауар өндірушілеріне су жеткізіп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қызмет құнын субсидиялауға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106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 бюджеттеріне жеміс-жидек дақыл-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дарының және жүзімнің көпжылдық көшеттерін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отырғызу және өсіруді қамтамасыз етуге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ағымдағы нысаналы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107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мал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өнімдерінің өнімділігін және сапасын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арттыруды субсидиялауға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108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 бюджеттеріне қазақстандық мақта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талшығының сапасын сараптауға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Сырдария өзенінің арнасын реттеу және Арал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теңiзiнiң солтүстік бөлігін сақтау (2-фаза)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006        Жобаны республикалық бюджеттен грантты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бірлесіп қаржыландыру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 Жобаны грант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013           Ауыл шаруашылығы дақылдарының сорттарын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сынақтан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Ирригациялық және дренаждық жүйелердi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жетiлдiру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 Ішкі көздер есебінен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006        Жобаны республикалық бюджеттен грантты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бiрлесiп қаржыландыру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 Жобаны грант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Ауыл шаруашылығын жекешелендiруден кейiнгі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Жобаны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бірлесiп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Жұқпалы аурулардан сақтануды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Ветеринариядағы мониторинг, референция,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зертханалық диагностика және әдiснама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ұлттық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Жануарлар ауруларының диагностикасы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Эпизоотияға қарсы 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Жануарлар мен құстардың қауiптi жұқпалы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ауруларының ошақтарын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Ауылдық аумақтарды сумен жабдықтауды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кәріздендіруді дамытудың салалық жобасы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(2-фаза)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006        Жобаны республикалық бюджеттен грантты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бiрлесiп қаржыландыру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 Жобаны грант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Азық-түлік қауiпсiздігін және жұмылдыру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қажеттіліктерiн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Мемлекеттiк ресурстарға астықты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Азық-түлік астығы мемлекеттiк резерв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астығын сақтау және ауыстыру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 Ауыл шаруашылығы өндiрiсiн агрохимиялық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агроклиматтық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Ауыл шаруашылық өндірісін агрометеороло-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гиялық қамтамасыз ету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Республикалық ғылыми-әдiстемелiк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агрохимиялық қызмет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042            Агроөнеркәсiп кешенi саласындағы қолданбалы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043            "ҚазАгро Ұлттық холдингі" АҚ-ның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жарғылық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046            Агроөнеркәсiп кешенi, су және орман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шаруашылығы салаларының дамуын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нормативтiк-әдiстемелік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047            Тракторларды, олардың тiркемелерiн,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өздігінен жүретiн ауыл шаруашылығы,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мелиоративтiк және жол-құрылыс машиналары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мен тетiктерiн мемлекеттiк есепке алу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тiркеу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055            Аграрлық ғылым саласындағы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сыйлықтар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056            Қазақстанның ауыл шаруашылығы өнiмдерiнiң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бәсекеге қабілетін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есебінен жобаны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Жобаны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бiрлесiп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057            Агроөнеркәсіптік кешен субъектілерін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ауыл тұрғындарын өтеусіз негізде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086            Ауыл шаруашылығын жекешелендiруден кейiнгi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қолдау жөніндегi жобаға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есебінен жобаны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Жобаны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бiрлесiп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10 01 255              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ауыл шаруашылығы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Ауыл шаруашылығы департаментiнiң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(басқармасының)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Тұқым шаруашылығын дамытуды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018         Пестицидтерді (улы химикаттарды)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залалсыздандыру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Ауыл шаруашылығының тауар өндiрушілерiне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Ауыл шаруашылығының ақпараттық-маркетингтік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Республикалық меншiкке жатпайтын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шаруашылығы ұйымдарының банкроттық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рәсiмдерiн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Арнайы сақтау орындарының (көмінділердiң)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жұмыс iстеуiн қамтамасыз ету және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Мал шаруашылығын дамытуды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Көктемгі егіс және егін жинау жұмыстарын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жүргізу үшін қажетті жанар-жағармай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басқа да тауар-материалдық құндылықтарының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құнын арзандату және өсімдік шаруашылық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өнімінің шығымдылығын және сапасын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Мемлекеттік басқару деңгейлері арасындағы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өкілеттіктердің аражігін ажырату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шеңберіндегі әкімшілік функцияларға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аудандар (облыстық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қалалар) бюджеттеріне ағымдағы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Мал шаруашылығы өнімдерінің өнімділігін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сапасын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Ауыл шаруашылығы тауарларын өндірушілерге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су жеткізу жөніндегі қызметтердің құнын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Ауыл шаруашылығын малын соятын алаңдарды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Жеміс-жидек дақылдарының және жүзімнің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көп жылдық көшеттерін отырғызу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өсіруді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017           Қазақстандық мақта талшығының сапасын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       Пестицидтерді (улы химикаттарды)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залалсыздандыру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10 01 271              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Ауыл шаруашылығы объектiлерiн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10 01 375              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ауыл шаруашылық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органы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Республикалық маңызы бар қаланың, астананың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ауыл шаруашылық атқарушы органының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003 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007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008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009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Тұқым шаруашылығын дамытуды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Мал шаруашылығын дамытуды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Көктемгі егіс және егін жинау жұмыстарын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жүргізу үшін қажетті жанар-жағармай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басқа да тауар-материалдық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құндылықтарының құнын арзандату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өсімдік шаруашылығы өнімінің шығымдылығын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сапасын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Мал шаруашылығы өнімдерінің өнімділігін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сапасын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 Ауыл шаруашылығы тауарларын өндірушілерге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су жеткізу жөніндегі қызметтердің құнын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Бағдарламаны республикалық бюджеттен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Ауру жануарларды санитарлық союды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Мал көмiндiлерiнiң (биотермиялық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шұңқырлардың) жұмыс iстеуiн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Алып қойылатын және жойылатын ауру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жануарлардың, жануарлардан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өнімдермен шикізаттың құнын иелеріне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Жеміс-жидек дақылдарының және жүзімнің көп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жылдық көшеттерін отырғызу және өсіруді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Қазақстандық мақта талшығының сапасын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011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015 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органы резервiнiң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есебiнен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10 01 462              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ауыл шаруашылық бөлімі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Ауыл шаруашылығы бөлiмiнiң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Мал көмiндiлерiнiң (биотермиялық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шұңқырлардың) жұмыс iстеуiн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Ауру жануарларды санитарлық союды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Алып қойылатын және жойылатын ауру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жануарлардың, жануарлардан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өнімдермен шикізаттың құнын иелеріне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10 01 467              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құрылыс бөлімі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Ауыл шаруашылығы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10 01 606              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Статистика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 Ауыл шаруашылығы санағын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Су шаруашылығы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10 02 212             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Ауыл шаруашылығы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ауыз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жабдықтаудың баламасыз көздері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табылатын аса маңызды топтық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жабдықтау жүйелерінен ауыз су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жөніндегі қызметтердің құнын субсидиялауға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Өскемен қаласында жер асты суларын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өнеркәсіп ағындыларын тазарту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 Жобаны грант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сумен жабдықтау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жүйелерiн дамытуға берілетін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даму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 Су ресурстарын қорғау және ұтымды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Су ресурстарын қорғау және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саласындағы схемаларды, су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баланстарын және нормативтерiн әзiрлеу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Мемлекеттiк су кадастрын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Табиғат қорғау су жіберу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025           Су ресурстарын басқаруды жетiлдiру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жерлердi қалпына келтiру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есебiнен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Жобаны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бiрлесiп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026           Су ресурстарын басқару және жердi қалпына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келтiрудi жетілдiру жобасына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есебiнен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Жобаны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бiрлесiп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027            Сырдария өзенінің арнасын реттеу және Арал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теңiзiнiң солтүстік бөлігін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есебiнен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Жобаны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бiрлесiп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028            Арал теңiзi өңiрiнiң елдi мекендерін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жабдықтау және санитариясы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есебiнен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Жобаны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бiрлесiп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 Сумен жабдықтау жүйесiн салу және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есебiнен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 Ішкi көздер есебiнен жобаны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006        Жобаны республикалық бюджеттен грантты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бiрлесiп қаржыландыру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Жобаны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бiрлесiп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 Жобаны грант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 Республикалық меншіктегі сумен жабдықтаудың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инфрақұрылымдық жерлерінің жұмыс істеуіне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қолдау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           Гидротехникалық құрылысты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034            Cу берумен байланысы жоқ республикалық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шаруашылығы объектілерін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054            Шаруашылықаралық арналар мен гидромелиора-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тивтік құрылыстардың апатты учаскелерін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күрделi жөндеу және қалпына келтiру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10 02 254              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табиғи ресурстар және табиғатты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пайдалануды реттеу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Су қорғау аймақтары мен су объектілерi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белдеулерiн белгілеу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Коммуналдық меншiктегі су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құрылыстарының жұмыс істеуін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Ерекше авариялы су шаруашылығы құрылыстары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мен гидромелиорациялық жүйелердi қалпына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келтiру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10 02 255              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ауыл шаруашылығы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009           Ауыз сумен жабдықтаудың баламасыз көздері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болып табылатын сумен жабдықтаудың аса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маңызды топтық жүйелерінен ауыз су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жөніндегі қызметтердің құнын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10 02 271              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029            Сумен жабдықтау жүйесін дамытуға аудандар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(облыстық маңызы бар қалалар) бюджеттеріне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нысаналы даму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10 02 354              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бap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табиғи ресурстар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табиғатты пайдалануды реттеу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Суды қорғау аймақтарын, белдеулерiн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ауыз сумен қамтамасыз ету көздерін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санитарлық қорғау, аймақтарын белгілеу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Жергілiктi маңызы бар авариялық қаупi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ерекше республикалық маңызы бар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шаруашылығы құрылыстары мен гидромелиорация-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жүйелердi қалпына келтiру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10 02 375             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ауыл шаруашылық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органы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Ауыз сумен жабдықтаудың баламасыз көздері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болып табылатын сумен жабдықтаудың аса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маңызды топтық жүйелерінен ауыз су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жөніндегі қызметтердің құнын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10 02 467              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құрылыс бөлімі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Сумен жабдықтау жүйесін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есебiнен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 Бағдарламаны облыстық бюджеттен берілетін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Орман шаруашылығы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10 03 212              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Ауыл шаруашылығы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036           Ормандардың сақталуын және тұрақты дамуын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Қазақ мемлекеттiк республикалық орман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дақылдарының тұқымын дайындайтын мекеме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Сандықтау оқу-өндiрiстік орман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Тұрақты орман дақылдарының тұқымын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дайындайтын базасын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Орман-аң аулауды орналастыру және орман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шаруашылығын жобалау, орман және жануарлар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дүниесі саласындағы есепке алу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биологиялық негіздеме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104        Астана қаласының жасыл желектi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санитарлық-қорғау аймағы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Орманды әуеден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044            Ормандарды сақтау және республиканың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орманды аумақтарын көбейту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есебінен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Жобаны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бірлесіп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 Жобаны грант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045            Облыстық бюджеттерге, Астан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ормандарды сақтау,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қорғау, молайту және орман өсіру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10 03 254              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табиғи ресурстар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табиғатты пайдалануды реттеу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Ормандарды сақтау, қорғау, молайту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орман өсiру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Жануарлар дүниесiн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10 03 271               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 Орман шаруашылығы объектiлерiн дамыту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Балық шаруашылығы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10 04 212              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Ауыл шаруашылығы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037            Балық ресурстарын мемлекеттік есепке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оның кадастры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038            Балық ресурстарын молайту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05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Қоршаған ортаны қорғау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10 05 212              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Ауыл шаруашылығы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040            Ерекше қорғалатын табиғи аумақтарды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жануарлар дүниесiн сақтау мен дамытуды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Ерекше қорғалатын табиғи аумақтар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Киiктердi, тұяқты жабайы жануарлардың құрып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бара жатқан түрлерiн сақтау және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санын қалпына келтіру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041            Нұра-Есіл өзендерi бассейнінің қоршаған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ортасын оңалту және басқару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есебінен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Жобаны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бiрлесiп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10 05 234              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Қоршаған ортаны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қорғау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Қоршаған ортаны қорғау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уәкілетті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Сапалық және сандық көрсеткiштердi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(экологиялық нормативтер мен талаптарды)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Стратегиялық, трансшекаралық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экологиялық қауiптi объектілерге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мемлекеттiк экологиялық сараптама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Қоршаған ортаны қорғау саласындағы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Қоршаған ортаны қорғау объектілерiн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Қоршаған ортаны қорғау объектілерiн оңалту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 Ішкі көздер есебінен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006        Жобаны республикалық бюджеттен грантты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бiрлесiп қаржыландыру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018        Жобаны грант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Қоршаған ортаны қорғаудың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жүйесiн құру және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 Iшкi көздер есебiнен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Қоршаған ортаның жай-күйiне бақылау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қоршаған ортаны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қорғау объектiлерiн салуға және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реконструкциялауға берілетін нысаналы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Yкіметiнiң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10 05 254              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табиғи ресурстар және табиғатты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пайдалануды реттеу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Табиғи ресурстар және табиғатты пайдалануды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реттеу департаментiнiң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Қоршаған ортаны қорғау жөнiнде iс-шаралар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Ерекше қорғалатын табиғи аумақтарды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күтіп-ұстау және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Стратегиялық, трансшекаралық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экологиялық қауiптi объектілерден басқа,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экологиялық сараптама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10 05 271              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022           Қоршаған ортаны қорғау объектiлерiн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трансферттер есебінен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10 05 354              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табиғи ресурстар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табиғатты пайдалануды реттеу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Табиғи ресурстар және қоршаған ортаны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департаментінiң (басқармасының)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Қоршаған ортаны қорғау бойынша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Қоршаған ортаны қорғау объектілерiн оңалту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ресми трансферттер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Жергілікті маңызы бар ерекше қорғалатын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табиғи аумақтарды күтіп-ұстау және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Стратегиялық, трансшекаралық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экологиялық қауiптi объектiлердi қоспағанда,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экологиялық сараптаманы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10 05 694              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Президентінің Iс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Ормандар мен жануарлар дүниесiн күзету,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қорғау, молайту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06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Жер қатынастары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10 06 251              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жер қатынастары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Жер қатынастары басқармасының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Жер қатынастарын жүзеге асыруды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Мемлекеттік басқару деңгейлері арасындағы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өкілеттіктердің аражігін ажырату шеңберінде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әкімшілік функцияларға берілетін аудандар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(облыстық маңызы бар қалалар) бюджеттеріне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10 06 351              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жер қатынастары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   Жер қатынастары басқармасының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003         Жергiлiктi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007         Мемлекеттiк қызметшiлердiң бiлiктiлiгiн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008 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үй-жайларын және құрылыстарын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009         Мемлекеттiк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Жер қатынастарын жүзеге асыруды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Жердi аймақтарға бөлу жөніндегі жұмыстарды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Aуыл шаруашылығы алқаптарын бiр түрден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екiншiсiне ауыстыру жөніндегі жұмыстар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Елдi мекендердi жер-шаруашылық орналастыру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10 06 463              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жер қатынастары бөлiмі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Жер қатынастары бөлімінің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 Мемлекеттiк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  Ауыл шаруашылығы алқаптарын бір түрден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екіншісіне ауыстыру жөніндегі жұмыстар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Елдi мекендердi жер-шаруашылық орналастыру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Жерді аймақтарға бөлу жөнiндегі жұмыстарды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Аудандық маңызы бар қалалардың, кенттердің,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ауылдардың (селолардың), ауылдық (селолық)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округтердің шекарасын белгiлеу кезiнде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жүргiзiлетiн жерге орналастыру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10 06 614              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Жер ресурстарын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басқару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Жер ресурстарын мемлекеттік басқаруды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Жер қатынастарын жүзеге асыруды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Жepгe орналастыруды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Жер-кадастрлық жұмыстар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Жep мониторингін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Топография-геодезиялық және картографиялық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өнiмдердi және олардың сақталуын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Жер ресурстарын басқару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Жердің мониторингін жүргізу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Yкіметiнiң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111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басқару деңгейлері арасындағы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өкілеттіктердің аражігін ажырату шеңберінде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әкімшілік функцияларға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112            "Электрондық үкiмет"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Мемлекеттiк жер кадастрының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автоматтандырылған ақпараттық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Ауыл, су, орман, балық шаруашылығы және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қоршаған ортаны қорғау мен жер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қатынастары саласындағы өзге де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қызметтер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10 09 212              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Ауыл шаруашылығы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Агроөнеркәсіптік кешен, орман және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шаруашылығы саласындағы уәкiлетті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009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008           Мемлекеттік мекемелердің инфрақұрылымын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011           Ветеринарлық лабораториялар объектілерін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022           Қазақстан Республикасының Ауылшаруашылық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министрлігінің жергілікті бөлімшелері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үшін ғимараттар және құрылыстар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024           Сатып алу операцияларын және бағалық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интервенцияларды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Yкіметiнiң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111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басқару деңгейлері арасындағы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өкілеттіктердің аражігін ажырату шеңберінде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әкімшілік функцияларға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112            "Электрондық үкімет"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Агроөнеркәсіптік кешенін субъектілерінің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кәсіпкерлік белсенділігін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743            Өсімдіктер мен жануарлардың гендік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ресурстарының ұлттық қоймасын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10 09 234              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Қоршаған ортаны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қорғау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       "Қазаэросервис" АҚ-ның жарғылық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капиталын ұлғайту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Өнеркәсіп, сәулет, қала құрылысы және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құрылыс қызметі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Өнеркәсіп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11 01 233              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Индустрия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сауда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Технологиялық сипаттағы қолданбалы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"Тоқыма өнеркәсібі" пилоттық кластері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шеңберінде қоза өсіру, тоқыма және тігін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өнеркәсібін дамыту үшін "Қазақстанның Даму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Банкі" АҚ арқылы техникалар мен жабдықтар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лизингін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Қарағанды облысының облыстық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Теміртау қаласындағы индустриялық парктің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инфрақұрылымын салуға берілетін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"Оңтүстік" арнайы экономикалық аймағының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02                   
</w:t>
      </w:r>
      <w:r>
        <w:rPr>
          <w:rFonts w:ascii="Times New Roman"/>
          <w:b/>
          <w:i w:val="false"/>
          <w:color w:val="000000"/>
          <w:sz w:val="28"/>
        </w:rPr>
        <w:t>
Сәулет, қала құрылысы және құрылыс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қызметі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Индустрия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сауда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Құрылыс саласындағы қолданбалы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Сәулет, қала құрылысы және құрылыс қызметi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саласындағы нормативтік-техникалық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құжаттарды жетiлдiру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11 01 267              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мемлекеттік сәулет-құрылыс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бақылауы департаменті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Мемлекеттiк сәулет-құрылыс бақылауы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департаментiнiң (басқармасының)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Жергiлiктi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Мемлекеттiк қызметшiлердiң бiлiктiлiгiн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үй-жайларын және құрылыстарын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108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11 02 271             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Құрылыс департаментiнiң (басқармасының)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Жергiлiктi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Мемлекеттiк қызметшiлердiң бiлiктiлiгiн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үй-жайларын және құрылыстарын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11 01 272
</w:t>
      </w:r>
      <w:r>
        <w:rPr>
          <w:rFonts w:ascii="Times New Roman"/>
          <w:b/>
          <w:i w:val="false"/>
          <w:color w:val="000000"/>
          <w:sz w:val="28"/>
        </w:rPr>
        <w:t>
              Облыстың сәулет және қала құрылысы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департаменті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Сәулет және қала құрылысы департаментiнiң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(басқармасының)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Жергiлiктi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Мемлекеттiк қызметшiлердiң бiлiктiлiгiн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үй-жайларын және құрылыстарын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11 02 365
</w:t>
      </w:r>
      <w:r>
        <w:rPr>
          <w:rFonts w:ascii="Times New Roman"/>
          <w:b/>
          <w:i w:val="false"/>
          <w:color w:val="000000"/>
          <w:sz w:val="28"/>
        </w:rPr>
        <w:t>
              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сәулет, қала құрылысы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құрылысы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Сәулет, қала құрылысы және құрылыс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департаментiнiң (басқармасының)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Елдi мекендер құрылыстардың бас жоспарын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11 02 366              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мемлекеттiк сәулет-құрылыс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бақылауы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       Мемлекеттiк сәулет-құрылыс бақылауы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департаментiнiң (басқармасының)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Мемлекеттiк қызметшiлердiң бiлiктiлiгiн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Мемлекеттiк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11 02 373              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Құрылыс департаментiнiң (басқарма)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қызметшiлердiң бiлiктiлiгiн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Мемлекеттiк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жүйелердi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резервiнің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резервінің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Жергілiкті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11 02 467              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құрылыс бөлiмі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Құрылыс бөлімінің қызметiн қамтамасыз eту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резервiнің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резервінің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Жергілiкті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11 02  468             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сәулет және қала құрылысы бөлімі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Қала құрылысы және сәулет бөлімінің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Елді мекендер құрылысының бас жоспарларын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Үкiметiнiң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резервiнің есебiнен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резервінің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Жергілiкті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резервiнің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Өнеркәсіп, сәулет, қала құрылысы және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құрылыс қызметі саласындағы өзге де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қызметтер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11 09 233              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Индустрия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сауда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Ақпаратты сақтауды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Көлік және коммуникация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Автомобиль көлігі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12 01 
</w:t>
      </w:r>
      <w:r>
        <w:rPr>
          <w:rFonts w:ascii="Times New Roman"/>
          <w:b/>
          <w:i w:val="false"/>
          <w:color w:val="000000"/>
          <w:sz w:val="28"/>
        </w:rPr>
        <w:t>
123             Қаладағы аудан, аудандық маңызы бар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қала, кент, ауыл (село), ауылдық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(селолық) округ әкiмiнiң аппараты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Аудандық маңызы бар қалаларда, кенттерде,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ауылдарда (селоларда), ауылдық (селолық)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округтерде автомобиль жолдарын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Аудандық маңызы бар қалаларда, кенттерде,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ауылдарда (селоларда), ауылдық (селолық)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округтерде автомобиль жолдарының жұмыс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істеуін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12 01 215              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Көлiк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коммуникация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Республикалық деңгейде автомобиль жолдарын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есебiнен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 Ішкі көздер есебiнен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Жобаны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бiрлесiп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Республикалық маңызы бар автожолдарды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күрделi, орташа және ағымдағы жөндеу, ұстау,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көгалдандыру, диагностика және аспаптық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құралдармен тексеру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Облыстық бюджеттерге облыстық және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маңызы бар автомобиль жолдарын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күрделі жөндеуден өткізуге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Жол-құрылыс және жөндеу жұмыстарын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орындаудың сапасын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028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көлiк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инфрақұрылымын дамытуға берілетiн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даму трансферттерi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12 01 268               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жолаушылар көлігі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автомобиль жолдары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Автомобиль жолдарының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ресми трансферттер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Көлiк инфрақұрылымын дамытуға аудандар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(облыстық маңызы бар қалалар) бюджеттерiне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нысаналы даму трансферттерi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Аудандық (облыстық маңызы бар қалалар)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бюджеттеріне аудандық маңызы бар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автомобиль жолдарын күрделі жөндеуден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өткізуге берілетін ағымдағы нысаналы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12 01 368
</w:t>
      </w:r>
      <w:r>
        <w:rPr>
          <w:rFonts w:ascii="Times New Roman"/>
          <w:b/>
          <w:i w:val="false"/>
          <w:color w:val="000000"/>
          <w:sz w:val="28"/>
        </w:rPr>
        <w:t>
               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жолаушылар көлігі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автомобиль жолдары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Автомобиль жолдарының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12 01 458
</w:t>
      </w:r>
      <w:r>
        <w:rPr>
          <w:rFonts w:ascii="Times New Roman"/>
          <w:b/>
          <w:i w:val="false"/>
          <w:color w:val="000000"/>
          <w:sz w:val="28"/>
        </w:rPr>
        <w:t>
              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тұрғын үй-коммуналдық шаруашылығы,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жолаушылар көлiгi және автомобиль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жолдары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022            Көлiк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 Бағдарламаны облыстық бюджеттен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023            Автомобиль жолдарының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 Бағдарламаны облыстық бюджеттен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Байланыс жүйелері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12 02 603              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Ақпараттандыру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және байланыс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Байланыс пен хабар таратудың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спутниктік жүйесiн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Радиожиілік өрiсiнiң және радиоэлектрондық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құралдардың мониторинг жүйесiн 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сүйемелдеу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Байланыс және хабар таратудың ғарыштық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аппараттарын басқаруды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Почта-жинақтау жүйесiн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Ауылдағы байланыс операторларының әмбебап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байланыс қызметтерiн ұсыну жөніндегi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залалдарына өтемақы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Су көлігі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12 03 215              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Көлiк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коммуникация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Су жолдарының кеме жүретiн жағдай да болуын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шлюздердi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Ішкі суларда жүзетін "өзен-теңіз" кемелерін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жіктеуді және олардың 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қауіпсіздігін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Су көлiгi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Әуе көлігі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12 04 215              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Көлiк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коммуникация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004        Әуе кемелерін кедендік дайындау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процедураларды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Әуе көлiгі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есебiнен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 Ішкі көздер есебiнен жобаны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016        Жобаны республикалық бюджеттен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қарыздарды бiрлесiп қаржыландыру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Астана қаласында халықаралық әуежай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құрылысына кредит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004        Сыртқы қарыздар есебiнен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Жүйелі ішкі авиатасымалдарды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12 04 225              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Білім және ғылым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       Ұшқыштарды бастапқы даярлауды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12 04 268              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жолаушылар көлігі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автомобиль жолдары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Жергілiктi атқарушы органдардың шешiмi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тұрақты iшкі әуетасымалдарды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12 04 368              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жолаушылар көлiгi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автомобиль жолдары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Жергілiктi атқарушы органдардың шешiмi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тұрақты iшкі әуе тасымалдарды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12 05                  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Темір жол көлігі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12 05 215              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Көлік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коммуникациялар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Әлеуметтiк маңызы бар облысаралық бағыттар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темiр жол жолаушылар тасымалдарын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Темiр жол саласының стандарттарын әзiрлеу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Көлік және коммуникациялар саласындағы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өзге де қызметтер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12 09 215              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Көлiк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коммуникациялар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Көлiк және коммуникациялар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уәкілетті органның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Азаматтардың жекелеген санаттарына жол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жүру төлемдерінің ұсынылған жеңілдіктері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өткен жылдардың міндеттемелері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Көлік және коммуникациялар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Көліктік дерекқор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тасымалдар қауіпсіздігі серпіні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мониторингінің ақпараттық талдау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 "Қазавиализинг" АҚ-ның жарғылық капиталын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018            "Алматыметроқұрылыс" АҚ-ның жарғылық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капиталын ұлғайту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030            "Тrаnsроrt tower" әкiмшілік-технологиялық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кешенi ғимаратын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117            Концессиялық жобаларды бағалау және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12 09 268              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жолаушылар көлігі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автомобиль жолдары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Жолаушылар көлiгі және автомобиль жолдары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департаментiнiң (басқармасының)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002           Көлiк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Әлеуметтiк маңызы бар ауданаралық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(қалааралық) қатынастар бойынша жолаушылар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тасымалын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12 09 368              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жолаушылар көлiгi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автомобиль жолдары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Жолаушылар көлігі және автомобиль жолдарының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департаментінiң (басқармасының)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Көлiк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011       Бағдарламаны республикалық бюджеттен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Әлеуметтiк маңызы бар ішкі қатынастар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жолаушылар тасымалдарын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есебiнен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12 09 458              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тұрғын үй-коммуналдық шаруашылығы,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жолаушылар көлiгi және автомобиль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жолдары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 Кентішiлiк (қалаішілiк) және ауданішілiк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қоғамдық жолаушылар тасымалдарын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12 09 601              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Ұлттық ғарыш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"Ғарыш қызметі саласындағы уәкілетті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үй-жайларын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жабдықтау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жүйелердің жұмыс істеуін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Ғарыш қызмет саласындағы қолданбалы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003»       Қазақстан Республикасының ғарышкерлерін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005        "Қазғарыш" ұлттық компаниясы" АҚ-ның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жарғылық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006        Сенім артқан агенттер қызметіне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"Байқоңыр" кешенінің жалға берілген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мүлкінің есебі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"Қазақстан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105        Республикалық бюджеттік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әзірлеу және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109»       Қазақстан Республикасы Үкіметінің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резервінің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іс-шаралар өткізу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Басқалар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Экономикалық қызметтерді реттеу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13 01 220              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Экономика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бюджеттiк жоспарлау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Экономика саласындағы қолданбалы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13 01 233              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Индустрия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сауда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007           Стандарттау, сертификаттау, метрология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және сапа жүйесi саласындағы қолданбалы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Астана қаласында эталондық орталық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Астана қаласында эталондық орталық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Астана қаласында мемлекеттік эталондардың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ғалым-сақтаушылары үшін 55 пәтерлік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отбасылық жатақхана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Стандарттау, метрология және сертификаттау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жүйесiн жетілдіру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13 01 265              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кәсiпкерлiк және өнеркәсiп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департаменті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Кәсiпкерлiк және өнеркәсiп департаментiнiң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(басқармасының)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Жергілікті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13 01 364              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кәсiпкерлiк және өнеркәсiп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департаменті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Кәсiпкерлік және өнеркәсiп департаментінiң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(басқармасының)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Ауа-райын болжау қызметі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13 02 234              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Қоршаған ортаны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қорғау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Гидрометеорологиялық мониторинг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Кәсіпкерлік қызметті қолдау және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бәсекелестікті қорғау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13 03 265              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кәсiпкерлiк және өнеркәсiп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департаменті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Аудандық (облыстық маңызы бар қалалардың)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бюджеттерге кәсіпкерлікті қолдауға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ағымдағы нысаналы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13 03 364              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кәсіпкерлiк және өнеркәсiп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Кәсiпкерлiк қызметті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13 03 469              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кәсіпкерлік бөлімі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Кәсiпкерлік бөлімі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Кәсіпкерлік қызметті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Табиғи монополияларды реттеу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13 04 203              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Табиғи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монополияларды peттеу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Табиғи монополия субъектілерiнiң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реттеудi, бақылауды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Монополистер қызметінің мониторингі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электрондық деректер базасын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Үкіметінiң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Өкiлдiк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Басқалар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13 09 104              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         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Премьер-Министрінің Кеңсесі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005         "Қазына" орнықты даму қоры" АҚ-ы үшін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әкімшілік ғимаратты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13 09 202              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Төтенше жағдайлар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Мемлекеттік материалдық резервтi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қалыптастыру және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Мемлекеттiк материалдық резервтi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Мемлекеттiк материалдық резервті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103        Сақтау пункттерін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13 09 204              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Сыртқы iстер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Өкiлдiк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Қазақстанда тұратын этностардың тарихи шығу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елдерімен қатынастарын нығайту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шетелде Қазақстан Республикасындағы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этникалық келісімді насихаттау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13 09 213              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Еңбек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халықты әлеуметтік қорғау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           Мемлекеттік аннуитеттік компания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13 09 217              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Қаржы министрлігi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       Республикалық бюджет алдындағы борышты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өтеуге арналған облыстық бюджеттерге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Атырау облысының облыстық бюджетінің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төтенше жағдайлар салдарын жою жөніндегі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шараларды жүзеге асыру үшін борышты өтеуге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ағымдағы нысаналы трансферттер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Павлодар облысының облыстық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қызметшілерге,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мекемелердің мемлекеттік қызметкерлер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табылмайтын қызметкерлеріне және қазыналық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кәсіпорындардың қызметкерлеріне жалақыны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уақтылы төлеуді қамтамасыз ету үшін борышты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өтеуге берілетін ағымдағы нысаналы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Қазақстан Республикасының Ұлттық қорына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қаражаттарды аударуды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бюджеттерiне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қызметшілерге, мемлекеттiк мекемелердiң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қызметші болып табылмайтын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қызметкерлерiне және қазыналық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кәсiпорындар қызметкерлеріне жалақы төлеуге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ағымдағы нысаналы трансферттер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Қазақстан Республикасы Үкiметiнiң резервi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100       Қазақстан Республикасының және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мемлекеттердiң аумағындағы табиғи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техногендiк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жоюға арналған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Yкіметiнiң төтенше резервi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Қазақстан Республикасы Yкiметiнiң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102        Қазақстан Республикасы Үкіметінің соттар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шешімдері бойынша міндеттемелерді орындауға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арналған резерві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Мемлекеттік кепілдiктер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мiндеттемелердi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Қазақстан Республикасы Үкіметінің бюджеттер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қолма-қол ақша тапшылығын жабуға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арналған резерві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 бюджеттеріне бюджеттік түсімдердің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шығындарын өтеуге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027            Еуразия даму банкіне қатысушы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мемлекеттердің нарықтық экономикасының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қалыптасуы мен дамуына,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экономикалық өсуі мен сауда 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байланыстарын кеңейтуге жәрдемдесу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13 09 220              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Экономика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бюджеттік жоспарлау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сараптау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Мемлекеттік активтерді басқару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13 09 233              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Индустрия және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сауда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Индустрия және сауда саласындағы уәкілетті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001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002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017        Ақпараттық жүйелердiң жұмыс iстеуiн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 және мемлекеттiк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ақпараттық-техникалық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Шет елдегі сауда өкiлдiктерiнiң қызметiн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Қазақстанның Дүниежүзілiк сауда ұйымына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кiруi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"Қорғас" шекара маңы ынтымақтастығының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халықаралық орталығын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Жаңа технологияларды құру және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"Қазына" орнықты даму қоры" АҚ-ның жарғылық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капиталын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"Сауда саясатын дамыту орталығы" АҚ-ның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жарғылық капиталын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021            Әлеуметтік-кәсіпкерлік корпорация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жөніндегі іс-шараларды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026            Инновациялық гранттар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027            Ақпараттық технологиялар паркінің жұмыс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істеуін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резервінің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105            Республикалық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111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қалаларының бюджеттеріне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басқару деңгейлері арасындағы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өкілеттіктердің аражігін ажырату шеңберінде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әкімшілік функцияларға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Қазақстан Республикасы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орталық мемлекеттік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 Электрондық үкімет шеңберінде адами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13 09 257              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қаржы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       Заңды тұлғалардың жарғылық капиталын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қалыптастыру немесе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012           Бюджеттері бойынша ағымдағы жылы қолма-қол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ақшаны тапшылығын болжамы жағдайында оны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жабуға арналған облыстық жергілікті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атқарушы органының резерві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Шұғыл шығындарға арналған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жергіліктi атқарушы органының резервi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облыстың жергіліктi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атқарушы органының төтенше резервi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Аудандардың (облыстық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қалалардың) бюджеттерiне мемлекеттiк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қызметшiлердiң, мемлекеттiк мекемелердiң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қызметшi болып табылмайтын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қызметкерлерiнiң және қазыналық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кәсiпорындар қызметкерлерiнiң жалақы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төлеуге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Соттардың шешімдері бойынша міндеттемелерді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орындауға арналған облыстық жергілікті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атқарушы органының резерві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019            Аудандардың (облыстық маңызы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қалалардың) бюджеттерiне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түсімдердің шығындарын өтеуге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ағымдағы нысаналы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13 09 258              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экономика және бюджеттік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жоспарлау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Жергілiктi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негіздемелерiн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оған сараптама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13 09 265               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кәсiпкерлiк және өнеркәсiп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Индустриялық-инновациялық даму стратегиясын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13 09 271              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құрылыс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024            Экономикасы күйзелiске ұшыраған соның ішінде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шағын қалаларды дамытуға аудандық (облыстық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маңызы бар қалалар) бюджеттерiне берілетiн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031            Қарағанды облысы Теміртау қаласының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бюджетіне индустриялық парктің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инфрақұрылымын салуға берілетін нысаналы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даму трансферттері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033            "Ертіс" арнайы экономикалық аумағы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13 09 356              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Қаржы департаменті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       Заңды тұлғалардың жарғылық капиталын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қалыптастыру немесе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Шұғыл шығындарға арналған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маңызы бар қаланың, астананың жергіліктi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атқарушы органының резервi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Жергіліктi атқарушы органның,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маңызы бар қаланың, астананың табиғи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техногендiк сипаттағы төтенше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жоюға арналған төтенше резервi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Соттардың шешімдері бойынша міндеттемелерді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орындауға арналған республикалық маңызы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бар қала, астана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органының резерві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13 09 357              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экономика және бюджеттік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жоспарлау департаменті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003           Жергілiкті бюджеттiк инвестициялық жобаларды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(бағдарламаларды) әзiрлеу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13 09 364              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кәсіпкерлiк және өнеркәсiп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Индустриялық-инновациялық даму стратегиясын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13 09 372               
</w:t>
      </w:r>
      <w:r>
        <w:rPr>
          <w:rFonts w:ascii="Times New Roman"/>
          <w:b/>
          <w:i w:val="false"/>
          <w:color w:val="000000"/>
          <w:sz w:val="28"/>
        </w:rPr>
        <w:t>
"Астана - жаңа қала" арнайы экономикалық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аймағын әкiмшiлендiру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"Астана - жаңа қала" арнайы 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аймағын әкiмшiлендiру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департаменттің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Жергілiктi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қызметшілердiң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Мемлекеттiк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мен құрылыстарын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Мемлекеттiк органдарды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002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13 09  452             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Қаржы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Шұғыл шығындарға арналған ауданның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(облыстық маңызы бар қаланың)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атқарушы органының резервi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ауданның (облыстық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маңызы бар қаланың)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органының төтенше резервi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014            Заңды тұлғалардың жарғылық капиталын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қалыптастыру немесе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Соттардың шешімдері бойынша міндеттемелерді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орындауға арналған ауданның (облыстық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маңызы бар қаланы) жергілікті атқарушы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органының резерві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13 09 453              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(облыстың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экономика және бюджеттiк жоспарлау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003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 техникалық-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экономикалық негiздемелерін әзiрлеу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оған сараптама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13 09 458              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тұрғын үй-коммуналдық шаруашылығы,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жолаушылар көлiгi және автомобиль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жолдары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001            Тұрғын үй-коммуналдық шаруашылығы,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жолаушылар көлігі және автомобиль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жолдары бөлiмiнiң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003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007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008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009        Мемлекеттік органдарды материалдық-техника-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Ақпараттық жүйелер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 Қазақстан Республикасы Үкіметінің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резервiнiң есебінен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106            Табиғи және техногендiк сипаттағы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жағдайларды жою үшін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органның төтенше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107            Жергілiктi атқарушы органның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108            Жергілікті бюджеттiк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жобалардың (бағдарламалардың)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техникалық-экономикалық негiздемелерiн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әзiрлеу және оларға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109            Қазақстан Республикасы Үкіметінiң шұғыл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шығындарға арналған резервiнiң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iс-шаралар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115            Жергілікті атқарушы органы резервінің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қаражаты есебінен соттардың шешімдері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 жергілікті атқарушы органдардың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13 09 467 
</w:t>
      </w:r>
      <w:r>
        <w:rPr>
          <w:rFonts w:ascii="Times New Roman"/>
          <w:b/>
          <w:i w:val="false"/>
          <w:color w:val="000000"/>
          <w:sz w:val="28"/>
        </w:rPr>
        <w:t>
             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құрылыс бөлімі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Экономикасы күйзеліске ұшыраған соның ішінде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шағын қалаларды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015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019        Бағдарламаны облыстық бюджеттен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 Индустриялық парктің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011        Бағдарламаны республикалық бюджеттен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берілетін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13 09 601              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Ұлттық ғарыш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Қазақстан Республикасының меншігі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табылатын»"Байқоңыр" кешенінің объектілері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мен мүлкін түгендеу және қайта бағалау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13 09 603              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Ақпараттандыру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және байланыс агенттігі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002            "Электрондық үкіметті" қалыптастыру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шеңберінде мемлекеттік меншікке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Мемлекеттік органдардың бірыңғай көлік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ортасының спутниктік сегментін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116            Электрондық үкімет шеңберінде адами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13 09 608              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Мемлекеттік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қызмет iстерi агенттiгі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Республикалық бюджет есебінен ұсталынатын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органдарының орталық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қызметкерлеріне пәтер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Республикалық бюджет есебінен ұсталатын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органдар орталық аппараттарының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жас мамандары үшін жатақхана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13 09 694             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Президентiнiң Iс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басқармасы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Қазақстан Республикасы Президентiнiң Iс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басқармасының объектілерiн салу және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реконструкциялау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010            Ғимараттар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012            "Күйгенжар" АҚ-ның жарғылық капиталын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"Қазақстан Республикасы Президентінің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Телерадиокешені" ҰАҚ-ның жарғылық капиталын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Борышқа қызмет көрсету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Борышқа қызмет көрсету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14 01 217              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Қаржы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013            Үкiметтік борышқа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Қарыздар бойынша сыйақыларды (мүдделердi)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Қарыздарды орналастырғаны үшiн комиссиялық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14 01 257              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қаржы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004            Жергілiкті атқарушы органдардың борышына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Қарыздар бойынша сыйақыларды (мүдделердi)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Қарыз орналастырғаны үшiн комиссиялық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14 01 356              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
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қаржы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Жергілiкті атқарушы органдардың борышына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Қарыздар бойынша сыйақыларды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Қарыз орналастырғаны үшiн комиссиялық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14 01 452              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қаржы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005            Жергілiкті атқарушы органдардың борышына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Қарыздар бойынша сыйақыларды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Қарыз орналастырғаны үшiн комиссиялық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Трансферттер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Трансферттер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15 01 217              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Қаржы министрлiгі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400            Облыстық бюджеттерге субвенциялар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15 01 257              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қаржы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006            Бюджеттік алулар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Субвенциялар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011            Нысаналы трансферттердi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017            Нысаналы мақсатқа сай пайдаланылмаған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трансферттердi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15 01 356               
</w:t>
      </w:r>
      <w:r>
        <w:rPr>
          <w:rFonts w:ascii="Times New Roman"/>
          <w:b/>
          <w:i w:val="false"/>
          <w:color w:val="000000"/>
          <w:sz w:val="28"/>
        </w:rPr>
        <w:t>
Республикалық маңызы бар қаланың
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астананың қаржы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   Нысаналы трансферттердi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Бюджеттік алулар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Қазақстан Республикасының Ұлттық қорына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берiлген ресми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Жоспарлы түсiмдер есебiнен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Жоспардан тыс түсiмдер есебiнен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Нысаналы мақсатқа сай пайдаланылмаған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452 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қаржы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       Нысаналы трансферттердi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007            Бюджеттік алулар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Қазақстан Республикасының Ұлттық қорына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100        Жоспарлы түсiмдер есебiнен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101        Жоспардан тыс түсiмдер есебiнен берiлетiн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016            Нысаналы мақсатқа сай пайдаланылмаған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нысаналы трансферттерді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Қарыздарды өтеу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Қарыздарды өтеу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16 01 217              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Қаржы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020            Үкiметтік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16 01 257               
</w:t>
      </w:r>
      <w:r>
        <w:rPr>
          <w:rFonts w:ascii="Times New Roman"/>
          <w:b/>
          <w:i w:val="false"/>
          <w:color w:val="000000"/>
          <w:sz w:val="28"/>
        </w:rPr>
        <w:t>
Облыстың қаржы департаментi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Жергілікті атқарушы органның борышын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16 01 356
</w:t>
      </w:r>
      <w:r>
        <w:rPr>
          <w:rFonts w:ascii="Times New Roman"/>
          <w:b/>
          <w:i w:val="false"/>
          <w:color w:val="000000"/>
          <w:sz w:val="28"/>
        </w:rPr>
        <w:t>
              Республикалық маңызы бар қаланың,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астананың қаржы департаментi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(басқармасы)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008            Жергілікті атқарушы органның борышын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16 01 452               
</w:t>
      </w:r>
      <w:r>
        <w:rPr>
          <w:rFonts w:ascii="Times New Roman"/>
          <w:b/>
          <w:i w:val="false"/>
          <w:color w:val="000000"/>
          <w:sz w:val="28"/>
        </w:rPr>
        <w:t>
Ауданның (облыстық маңызы бар қаланың)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қаржы бөлiмi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009            Жергілікті атқарушы органдардың борышын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Бағалы қағаздардың ұйымдастырылған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 рыногындағы операциялар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16 02 217               
</w:t>
      </w:r>
      <w:r>
        <w:rPr>
          <w:rFonts w:ascii="Times New Roman"/>
          <w:b/>
          <w:i w:val="false"/>
          <w:color w:val="000000"/>
          <w:sz w:val="28"/>
        </w:rPr>
        <w:t>
Қазақстан Республикасы Қаржы министрлігі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018           Бағалы қағаздардың ұйымдастырылған рыногында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эмиссиялық бағалы қағаздарды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3) Бюджеттік шығыстардың экономикалық сыныптамасы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|Сыныбы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|Ішкі сыныбы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|  |Ерекшелігі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|  |   |Қолданылуы аяқталатын күн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|  |  |   |       |           Атауы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__|__|__|___|_______|______________________________________________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                    Ағымдағы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                  Тауарлар мен қызметтерге арналған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110                Жалақы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111            Негiзгi жалақы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112            Қосымша ақшалай төлемдер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113            Өтемақы төлемдерi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114            Соттардың, әскери қызметшілердiң, iшкi 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органдары, Қазақстан Республикасы Қылмыстық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атқару жүйесi комитетi, қаржы полициясы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органдары және мемлекеттік өртке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 қызметкерлерiнiң жинақтаушы зейнетақы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қорларына мiндетті зейнетақы жарналары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120                Жұмыс берушілердiң жарналары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121            Әлеуметтік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122            Әлеуметтік сақтандырудың мемлекеттiк қорына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әлеуметтік аударымдар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125            Көлiк құралдарының иелерiн азаматтық-құқық-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тық жауапкершілiкке мiндетті сақтандыруға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арналған жарналар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126            Мемлекеттік мекемелердiң қызметкерлерiнің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мемлекеттік мiндетті жеке сақтандыруға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жарналары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130                Тауарлар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131            Азық-түлiк өнiмдерiн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132            Дәрi-дәрмектер және медициналық мақсаттағы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өзге де құралдарды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134            Заттық мүлiктерді, нысанды және арнаулы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киiм-кешектер сатып aлу, тігу және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135            Ерекше жабдықтар мен материалдар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139            Өзге де тауарлар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140                Қызметтер мен жұмыстарды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141            Коммуналдық қызметтерге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142            Байланыс қызметтеріне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143            Көлiктiк қызмет көрсетулерге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144            Электр энергиясы үшiн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145            Жылуға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146            Ғимараттарды, үй-жайларды ұстау, оларға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 көрсету, ағымдағы жөндеу, жабдықтар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мен басқа да негізгі құралдарды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147            Үй-жайды жалға алу төлемдерi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148            Мемлекеттік әлеуметтік тапсырыс шеңберінде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қызметтерге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149            Өзге де қызметтер мен жұмыстар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150                Басқа да ағымдағы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151            Ел iшiндегі iссапарлар мен қызметтiк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сапарлар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152            Елден тыс жерлерге iссапарлар мен қызметтік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сапарлар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153            Жалпыға бiрдей мiндетті орта бiлiм қорының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шығындары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155            Орындау құжаттарының атқарылуы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157            Ерекше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159            Өзге де ағымдағы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                    Сыйақылар (мүдделер)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210                Iшкi қарыздар бойынша сыйақы (мүдде)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211            Қазақстан Республикасы Үкiметiнiң iшкi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қарыздары бойынша сыйақыларды (мүдделердi)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212            Республикалық бюджеттен жергілiктi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органдар алған қарыздар бойынша сыйақылар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(мүдделер) төлемдерi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213            Тәуекелдерді басқару операциялары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сыйақыларды (мүдделерді)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220                Сыртқы заемдар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221            Қазақстан Республикасы Үкiметiнiң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қарыздары бойынша сыйақы (мүдде) төлемдерi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                    Ағымдағы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310                Заңды тұлғаларға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311            Шаруа (фермер) қожалықтарына және заңды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тұлғаларға берiлетiн субсидиялар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330                Жеке тұлғаларға берілетiн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332            Жеке тұлғаларға берілетiн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333            Зейнетақылар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334            Стипендиялар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340                Мемлекеттік басқарудың басқа деңгейлерiне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берілетiн ағымдағы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341            Субвенциялар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342            Бюджеттік алып қоюлар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349            Мемлекеттік басқарудың басқа деңгейлерiне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берiлетiн өзге де ағымдағы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350                Шетелге берілетін ағымдағы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351            Шетелдегі ұйымдарға ағымдағы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360                Өзге де ағымдағы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369            Әр түрлi өзге де ағымдағы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Күрделi шығындар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4                    Негізгі капиталды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410                Негізгі капиталды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411            Негізгі құралдарға жататын тауарларды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412            Үй-жайлар, ғимараттар мен құрылыстарды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420                Негізгі капиталды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421            Ғимараттар мен құрылыстар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422            Жолдар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430               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431            Үй-жайларды, ғимараттарды, құрылыстарды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432            Жолдарды күрделi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450                Жер және материалдық емес активтер сатып aлу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451            Жер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452            Материалдық емес активтер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460                Ел ішіндегі күрделi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461            Заңды тұлғаларға берілетін күрделi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464            Мемлекеттік басқарудың басқа деңгейлерiне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күрделі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470                Шетелге күрделi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471            Халықаралық ұйымдарға және шетелдiк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мемлекеттерiнің үкіметтерiне күрделi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472            Шетелде стипендиаттарға оқу төлеу күрделi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Бюджеттік кредиттеp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5                    Бюджеттiк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510                Iшкi бюджеттiк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511            Жергілiктi атқарушы органдарға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бюджеттiк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512            Қарыз алушы банктерге берілетiн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514            Жеке тұлғаларға берілетін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519            Өзге де iшкi бюджеттiк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520                Сыртқы бюджеттiк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521            Шетелдiк мемлекеттерге берілетiн бюджеттiк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Қаржы активтерін сатып алу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6                    Қаржы активтерiн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610                Қаржы активтерiн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611            Заңды тұлғалардың қатысу үлесiн, бағалы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қағаздарын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612            Мемлекеттік кәсiпорындардың жарғылық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капиталын қалыптастыру және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620                Елден тысқары жерлерден қаржы активтерiн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621            Халықаралық ұйымдардың акцияларын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Қарыздарды өтеу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7                    Қарыздарды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710                Iшкi қарыздар бойынша негізгі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711            Жоғары тұрған бюджеттiк алу алдында негізгі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712            Iшкi рынокта орналастырылған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эмиссиялық бағалы қағаздар бойынша негiзгi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713            Қарыздың iшкi келiсім-шарттары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негізгі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720                Сыртқы қарыздар бойынша негізгі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721            Сыртқы рынокта орналастырылған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эмиссиялық бағалы қағаздар бойынша негізгі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722            Қарыздың сыртқы келiсiм-шарттары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негізгі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