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5ec9" w14:textId="bcd5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21 қазандағы N 1577 қаулысына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17 тамыздағы N 702 Қаулысы. Күші жойылды - Қазақстан Республикасы Үкіметінің 2010 жылғы 30 қыркүйектегі № 992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2010.09.30 </w:t>
      </w:r>
      <w:r>
        <w:rPr>
          <w:rFonts w:ascii="Times New Roman"/>
          <w:b w:val="false"/>
          <w:i w:val="false"/>
          <w:color w:val="ff0000"/>
          <w:sz w:val="28"/>
        </w:rPr>
        <w:t>№ 992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"Мәдени және гуманитарлық салалардағы қайырымдылық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демеушілік қызметі үшін Қазақстан Республикасы Президентінің Құрмет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дипломы туралы" Қазақстан Республикасы Үкіметінің 2000 жылғы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қазандағы N 1577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ж., N 43, 510-құжат)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және 4-тармақтар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Мәдени және гуманитарлық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салалардағы қайырымдылық және демеушілік қызметі үшін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 Президентінің Құрмет дипломымен марапаттауға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байланысты мәселелерді қарау жөніндегі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 ", ақпарат және спорт" деген сөздер "және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8-тармақтағы "бірақ жылына", ", ақпарат және спорт" деген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сөздер тиісінше "бірақ екі жылда", "және ақпарат" деген сөздермен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