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2b45" w14:textId="04c2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18 тамыздағы N 781 және 2006
жылғы 4 желтоқсандағы N 1167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17 тамыздағы N 703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Статистика агенттігін Алматы қаласынан Астана қаласына көшіру туралы"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 2006 жылғы 18 тамыздағы N 781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үшінші абзацындағы "36" деген цифрлар "73" деген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цифрлармен ауыстырылсын;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Статистика агенттігінің кейбір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мәселелері туралы" Қазақстан Республикасы Үкіметінің 2006 жылғы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желтоқсанындағы N 1167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"56" деген цифрлар "93"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"641424000 (алты жүз қырық бір миллион төрт жүз жиырма төрт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мың)" деген сөздер "1193876000 (бір миллиард бір жүз тоқсан үш      миллион сегіз жүз жетпіс алты мың)"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"412344000 (төрт жүз он екі миллион үш жүз қырық төрт мың) деген сөздер "964796000 (тоғыз жүз алпыс төрт миллион жеті жүз тоқсан алты мың)" деген сөздермен ауыстырылсын.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