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8dfb" w14:textId="fab8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10 желтоқсанындағы N 1303 
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тамыздағы N 715 Қаулысы. Күші жойылды - Қазақстан Республикасы Үкіметінің 2008 жылғы 31 желтоқсандағы N 1339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2008.12.31 </w:t>
      </w:r>
      <w:r>
        <w:rPr>
          <w:rFonts w:ascii="Times New Roman"/>
          <w:b w:val="false"/>
          <w:i w:val="false"/>
          <w:color w:val="ff0000"/>
          <w:sz w:val="28"/>
        </w:rPr>
        <w:t>N 1339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"Салыққа жатпайтын түсімдерді өндіріп алуға жауапты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түсуін бақылауды жүзеге асыратын уәкілетті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органдардың тізбесін бекіту туралы" Қазақстан Республикасы Үкіметінің 2004 жылғы 10 желтоқсандағы N 1303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салыққа жатпайтын түсімдерді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өндіріп алуға жауапты және олардың түсуін бақылауды жүзеге асыратын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мемлекеттік органдардың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5-жолдың 3-бағаны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қаржыландырылатын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мекемелер ұйымдастыратын мемлекеттік сатып алуды өткізуден түсетін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ақша түсімдері";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6-жолдың 3-бағаны мынадай мазмұндағы абзацпен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бюджеттен қаржыландырылатын мемлекеттік мекемелер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ұйымдастыратын мемлекеттік сатып алуды өткізуден түсетін ақша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түсімдері";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10-жолдың 3-бағанының бірінші және төртінші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абзацтары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11-жолдың 3-бағаны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"Тәркіленген мүлікті, белгіленген тәртіппен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меншікке өтеусіз өткен мүлікті, оның ішінде мемлекеттің пайдасына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тарту кедендік режимінде ресімделген тауарлар мен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құралдарын сатудан түсетін түсімдер";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17-жолдың 3-бағанының жетінші және оныншы абзацтары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18-жолдың 3-бағанының он төртінші және он бесінші абзацтары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