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4d85" w14:textId="7334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жылы аса көрнекті әдебиет қайраткерлерінің мерейтойларын дайындау және өткізу туралы</w:t>
      </w:r>
    </w:p>
    <w:p>
      <w:pPr>
        <w:spacing w:after="0"/>
        <w:ind w:left="0"/>
        <w:jc w:val="both"/>
      </w:pPr>
      <w:r>
        <w:rPr>
          <w:rFonts w:ascii="Times New Roman"/>
          <w:b w:val="false"/>
          <w:i w:val="false"/>
          <w:color w:val="000000"/>
          <w:sz w:val="28"/>
        </w:rPr>
        <w:t>Қазақстан Республикасы Үкіметінің 2007 жылғы 21 тамыздағы N 719 Қаулысы</w:t>
      </w:r>
    </w:p>
    <w:p>
      <w:pPr>
        <w:spacing w:after="0"/>
        <w:ind w:left="0"/>
        <w:jc w:val="both"/>
      </w:pPr>
      <w:bookmarkStart w:name="z1" w:id="0"/>
      <w:r>
        <w:rPr>
          <w:rFonts w:ascii="Times New Roman"/>
          <w:b w:val="false"/>
          <w:i w:val="false"/>
          <w:color w:val="000000"/>
          <w:sz w:val="28"/>
        </w:rPr>
        <w:t>
      "Мерейтойлар мен атаулы күндерді мерекелеу туралы" Қазақстан Республикасы Үкіметінің 1999 жылғы 28 қыркүйектегі N 1465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Шернияз Жарылғасынұлының туғанына 200 жыл толу мерейтойын, Тұрмағамбет Ізтілеуовтің туғанына 125 жыл толу мерейтойын, Ғали Ормановтың туғанына 100 жыл толу мерейтойын және Дихан Әбілевтің туғанына 100 жыл толу мерейтойын дайындау және өткізу жөніндегі іс-шаралар жоспары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жылғы»21»тамыздағы </w:t>
      </w:r>
      <w:r>
        <w:br/>
      </w:r>
      <w:r>
        <w:rPr>
          <w:rFonts w:ascii="Times New Roman"/>
          <w:b w:val="false"/>
          <w:i w:val="false"/>
          <w:color w:val="000000"/>
          <w:sz w:val="28"/>
        </w:rPr>
        <w:t xml:space="preserve">
                                               N 719 қаулысымен </w:t>
      </w:r>
      <w:r>
        <w:br/>
      </w:r>
      <w:r>
        <w:rPr>
          <w:rFonts w:ascii="Times New Roman"/>
          <w:b w:val="false"/>
          <w:i w:val="false"/>
          <w:color w:val="000000"/>
          <w:sz w:val="28"/>
        </w:rPr>
        <w:t xml:space="preserve">
                                                   бекітілген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Шернияз Жарылғасынұлының туғанына 200 жыл толу </w:t>
      </w:r>
      <w:r>
        <w:br/>
      </w:r>
      <w:r>
        <w:rPr>
          <w:rFonts w:ascii="Times New Roman"/>
          <w:b w:val="false"/>
          <w:i w:val="false"/>
          <w:color w:val="000000"/>
          <w:sz w:val="28"/>
        </w:rPr>
        <w:t>
</w:t>
      </w:r>
      <w:r>
        <w:rPr>
          <w:rFonts w:ascii="Times New Roman"/>
          <w:b/>
          <w:i w:val="false"/>
          <w:color w:val="000000"/>
          <w:sz w:val="28"/>
        </w:rPr>
        <w:t xml:space="preserve">   мерейтойын дайындау және өткізу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3275"/>
        <w:gridCol w:w="1937"/>
        <w:gridCol w:w="1937"/>
        <w:gridCol w:w="1854"/>
        <w:gridCol w:w="2022"/>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Іс-шараның </w:t>
            </w:r>
            <w:r>
              <w:br/>
            </w:r>
            <w:r>
              <w:rPr>
                <w:rFonts w:ascii="Times New Roman"/>
                <w:b/>
                <w:i w:val="false"/>
                <w:color w:val="000000"/>
                <w:sz w:val="20"/>
              </w:rPr>
              <w:t>
атауы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xml:space="preserve">
жауапты- </w:t>
            </w:r>
            <w:r>
              <w:br/>
            </w:r>
            <w:r>
              <w:rPr>
                <w:rFonts w:ascii="Times New Roman"/>
                <w:b/>
                <w:i w:val="false"/>
                <w:color w:val="000000"/>
                <w:sz w:val="20"/>
              </w:rPr>
              <w:t>
лар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 </w:t>
            </w:r>
            <w:r>
              <w:br/>
            </w:r>
            <w:r>
              <w:rPr>
                <w:rFonts w:ascii="Times New Roman"/>
                <w:b/>
                <w:i w:val="false"/>
                <w:color w:val="000000"/>
                <w:sz w:val="20"/>
              </w:rPr>
              <w:t>
мерзімі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ландыру </w:t>
            </w:r>
            <w:r>
              <w:br/>
            </w:r>
            <w:r>
              <w:rPr>
                <w:rFonts w:ascii="Times New Roman"/>
                <w:b/>
                <w:i w:val="false"/>
                <w:color w:val="000000"/>
                <w:sz w:val="20"/>
              </w:rPr>
              <w:t>
көзі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w:t>
            </w:r>
            <w:r>
              <w:br/>
            </w:r>
            <w:r>
              <w:rPr>
                <w:rFonts w:ascii="Times New Roman"/>
                <w:b w:val="false"/>
                <w:i w:val="false"/>
                <w:color w:val="000000"/>
                <w:sz w:val="20"/>
              </w:rPr>
              <w:t xml:space="preserve">
туғанына 200 </w:t>
            </w:r>
            <w:r>
              <w:br/>
            </w:r>
            <w:r>
              <w:rPr>
                <w:rFonts w:ascii="Times New Roman"/>
                <w:b w:val="false"/>
                <w:i w:val="false"/>
                <w:color w:val="000000"/>
                <w:sz w:val="20"/>
              </w:rPr>
              <w:t xml:space="preserve">
жыл толуына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кітаптар </w:t>
            </w:r>
            <w:r>
              <w:br/>
            </w:r>
            <w:r>
              <w:rPr>
                <w:rFonts w:ascii="Times New Roman"/>
                <w:b w:val="false"/>
                <w:i w:val="false"/>
                <w:color w:val="000000"/>
                <w:sz w:val="20"/>
              </w:rPr>
              <w:t xml:space="preserve">
шығару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Шернияз </w:t>
            </w:r>
            <w:r>
              <w:br/>
            </w:r>
            <w:r>
              <w:rPr>
                <w:rFonts w:ascii="Times New Roman"/>
                <w:b w:val="false"/>
                <w:i w:val="false"/>
                <w:color w:val="000000"/>
                <w:sz w:val="20"/>
              </w:rPr>
              <w:t xml:space="preserve">
Жарылғасынұлы </w:t>
            </w:r>
            <w:r>
              <w:br/>
            </w:r>
            <w:r>
              <w:rPr>
                <w:rFonts w:ascii="Times New Roman"/>
                <w:b w:val="false"/>
                <w:i w:val="false"/>
                <w:color w:val="000000"/>
                <w:sz w:val="20"/>
              </w:rPr>
              <w:t xml:space="preserve">
туралы буклет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шығару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r>
              <w:br/>
            </w:r>
            <w:r>
              <w:rPr>
                <w:rFonts w:ascii="Times New Roman"/>
                <w:b w:val="false"/>
                <w:i w:val="false"/>
                <w:color w:val="000000"/>
                <w:sz w:val="20"/>
              </w:rPr>
              <w:t xml:space="preserve">
"Әдеби- </w:t>
            </w:r>
            <w:r>
              <w:br/>
            </w:r>
            <w:r>
              <w:rPr>
                <w:rFonts w:ascii="Times New Roman"/>
                <w:b w:val="false"/>
                <w:i w:val="false"/>
                <w:color w:val="000000"/>
                <w:sz w:val="20"/>
              </w:rPr>
              <w:t xml:space="preserve">
еттің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200 </w:t>
            </w:r>
            <w:r>
              <w:br/>
            </w:r>
            <w:r>
              <w:rPr>
                <w:rFonts w:ascii="Times New Roman"/>
                <w:b w:val="false"/>
                <w:i w:val="false"/>
                <w:color w:val="000000"/>
                <w:sz w:val="20"/>
              </w:rPr>
              <w:t xml:space="preserve">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мерейтойлық </w:t>
            </w:r>
            <w:r>
              <w:br/>
            </w:r>
            <w:r>
              <w:rPr>
                <w:rFonts w:ascii="Times New Roman"/>
                <w:b w:val="false"/>
                <w:i w:val="false"/>
                <w:color w:val="000000"/>
                <w:sz w:val="20"/>
              </w:rPr>
              <w:t xml:space="preserve">
кеш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өмірі </w:t>
            </w:r>
            <w:r>
              <w:br/>
            </w:r>
            <w:r>
              <w:rPr>
                <w:rFonts w:ascii="Times New Roman"/>
                <w:b w:val="false"/>
                <w:i w:val="false"/>
                <w:color w:val="000000"/>
                <w:sz w:val="20"/>
              </w:rPr>
              <w:t xml:space="preserve">
мен шығарма- </w:t>
            </w:r>
            <w:r>
              <w:br/>
            </w:r>
            <w:r>
              <w:rPr>
                <w:rFonts w:ascii="Times New Roman"/>
                <w:b w:val="false"/>
                <w:i w:val="false"/>
                <w:color w:val="000000"/>
                <w:sz w:val="20"/>
              </w:rPr>
              <w:t xml:space="preserve">
шылығы туралы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жинау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алаштан </w:t>
            </w:r>
            <w:r>
              <w:br/>
            </w:r>
            <w:r>
              <w:rPr>
                <w:rFonts w:ascii="Times New Roman"/>
                <w:b w:val="false"/>
                <w:i w:val="false"/>
                <w:color w:val="000000"/>
                <w:sz w:val="20"/>
              </w:rPr>
              <w:t xml:space="preserve">
сөз оздырған" </w:t>
            </w:r>
            <w:r>
              <w:br/>
            </w:r>
            <w:r>
              <w:rPr>
                <w:rFonts w:ascii="Times New Roman"/>
                <w:b w:val="false"/>
                <w:i w:val="false"/>
                <w:color w:val="000000"/>
                <w:sz w:val="20"/>
              </w:rPr>
              <w:t xml:space="preserve">
әдеби-көркем- </w:t>
            </w:r>
            <w:r>
              <w:br/>
            </w:r>
            <w:r>
              <w:rPr>
                <w:rFonts w:ascii="Times New Roman"/>
                <w:b w:val="false"/>
                <w:i w:val="false"/>
                <w:color w:val="000000"/>
                <w:sz w:val="20"/>
              </w:rPr>
              <w:t xml:space="preserve">
дік </w:t>
            </w:r>
            <w:r>
              <w:br/>
            </w:r>
            <w:r>
              <w:rPr>
                <w:rFonts w:ascii="Times New Roman"/>
                <w:b w:val="false"/>
                <w:i w:val="false"/>
                <w:color w:val="000000"/>
                <w:sz w:val="20"/>
              </w:rPr>
              <w:t xml:space="preserve">
конкурстарын </w:t>
            </w:r>
            <w:r>
              <w:br/>
            </w:r>
            <w:r>
              <w:rPr>
                <w:rFonts w:ascii="Times New Roman"/>
                <w:b w:val="false"/>
                <w:i w:val="false"/>
                <w:color w:val="000000"/>
                <w:sz w:val="20"/>
              </w:rPr>
              <w:t xml:space="preserve">
ұйымдастыру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өмірі </w:t>
            </w:r>
            <w:r>
              <w:br/>
            </w:r>
            <w:r>
              <w:rPr>
                <w:rFonts w:ascii="Times New Roman"/>
                <w:b w:val="false"/>
                <w:i w:val="false"/>
                <w:color w:val="000000"/>
                <w:sz w:val="20"/>
              </w:rPr>
              <w:t xml:space="preserve">
мен қызметін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 ету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кітапханала- </w:t>
            </w:r>
            <w:r>
              <w:br/>
            </w:r>
            <w:r>
              <w:rPr>
                <w:rFonts w:ascii="Times New Roman"/>
                <w:b w:val="false"/>
                <w:i w:val="false"/>
                <w:color w:val="000000"/>
                <w:sz w:val="20"/>
              </w:rPr>
              <w:t xml:space="preserve">
рында 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өмірі </w:t>
            </w:r>
            <w:r>
              <w:br/>
            </w:r>
            <w:r>
              <w:rPr>
                <w:rFonts w:ascii="Times New Roman"/>
                <w:b w:val="false"/>
                <w:i w:val="false"/>
                <w:color w:val="000000"/>
                <w:sz w:val="20"/>
              </w:rPr>
              <w:t xml:space="preserve">
мен шығарма- </w:t>
            </w:r>
            <w:r>
              <w:br/>
            </w:r>
            <w:r>
              <w:rPr>
                <w:rFonts w:ascii="Times New Roman"/>
                <w:b w:val="false"/>
                <w:i w:val="false"/>
                <w:color w:val="000000"/>
                <w:sz w:val="20"/>
              </w:rPr>
              <w:t xml:space="preserve">
шылығына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мерейтой </w:t>
            </w:r>
            <w:r>
              <w:br/>
            </w:r>
            <w:r>
              <w:rPr>
                <w:rFonts w:ascii="Times New Roman"/>
                <w:b w:val="false"/>
                <w:i w:val="false"/>
                <w:color w:val="000000"/>
                <w:sz w:val="20"/>
              </w:rPr>
              <w:t xml:space="preserve">
шараларына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кітап </w:t>
            </w:r>
            <w:r>
              <w:br/>
            </w:r>
            <w:r>
              <w:rPr>
                <w:rFonts w:ascii="Times New Roman"/>
                <w:b w:val="false"/>
                <w:i w:val="false"/>
                <w:color w:val="000000"/>
                <w:sz w:val="20"/>
              </w:rPr>
              <w:t xml:space="preserve">
көрмелерін </w:t>
            </w:r>
            <w:r>
              <w:br/>
            </w:r>
            <w:r>
              <w:rPr>
                <w:rFonts w:ascii="Times New Roman"/>
                <w:b w:val="false"/>
                <w:i w:val="false"/>
                <w:color w:val="000000"/>
                <w:sz w:val="20"/>
              </w:rPr>
              <w:t xml:space="preserve">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кітапханалары </w:t>
            </w:r>
            <w:r>
              <w:br/>
            </w:r>
            <w:r>
              <w:rPr>
                <w:rFonts w:ascii="Times New Roman"/>
                <w:b w:val="false"/>
                <w:i w:val="false"/>
                <w:color w:val="000000"/>
                <w:sz w:val="20"/>
              </w:rPr>
              <w:t xml:space="preserve">
мен мұражай- </w:t>
            </w:r>
            <w:r>
              <w:br/>
            </w:r>
            <w:r>
              <w:rPr>
                <w:rFonts w:ascii="Times New Roman"/>
                <w:b w:val="false"/>
                <w:i w:val="false"/>
                <w:color w:val="000000"/>
                <w:sz w:val="20"/>
              </w:rPr>
              <w:t xml:space="preserve">
ларында </w:t>
            </w:r>
            <w:r>
              <w:br/>
            </w:r>
            <w:r>
              <w:rPr>
                <w:rFonts w:ascii="Times New Roman"/>
                <w:b w:val="false"/>
                <w:i w:val="false"/>
                <w:color w:val="000000"/>
                <w:sz w:val="20"/>
              </w:rPr>
              <w:t xml:space="preserve">
оқырмандармен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жанындағы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ономастикалық </w:t>
            </w:r>
            <w:r>
              <w:br/>
            </w:r>
            <w:r>
              <w:rPr>
                <w:rFonts w:ascii="Times New Roman"/>
                <w:b w:val="false"/>
                <w:i w:val="false"/>
                <w:color w:val="000000"/>
                <w:sz w:val="20"/>
              </w:rPr>
              <w:t xml:space="preserve">
комиссияға </w:t>
            </w:r>
            <w:r>
              <w:br/>
            </w:r>
            <w:r>
              <w:rPr>
                <w:rFonts w:ascii="Times New Roman"/>
                <w:b w:val="false"/>
                <w:i w:val="false"/>
                <w:color w:val="000000"/>
                <w:sz w:val="20"/>
              </w:rPr>
              <w:t xml:space="preserve">
Ақтөбе облысы </w:t>
            </w:r>
            <w:r>
              <w:br/>
            </w:r>
            <w:r>
              <w:rPr>
                <w:rFonts w:ascii="Times New Roman"/>
                <w:b w:val="false"/>
                <w:i w:val="false"/>
                <w:color w:val="000000"/>
                <w:sz w:val="20"/>
              </w:rPr>
              <w:t xml:space="preserve">
Ойыл ауданы- </w:t>
            </w:r>
            <w:r>
              <w:br/>
            </w:r>
            <w:r>
              <w:rPr>
                <w:rFonts w:ascii="Times New Roman"/>
                <w:b w:val="false"/>
                <w:i w:val="false"/>
                <w:color w:val="000000"/>
                <w:sz w:val="20"/>
              </w:rPr>
              <w:t xml:space="preserve">
ның балалар </w:t>
            </w:r>
            <w:r>
              <w:br/>
            </w:r>
            <w:r>
              <w:rPr>
                <w:rFonts w:ascii="Times New Roman"/>
                <w:b w:val="false"/>
                <w:i w:val="false"/>
                <w:color w:val="000000"/>
                <w:sz w:val="20"/>
              </w:rPr>
              <w:t xml:space="preserve">
музыка мектебіне </w:t>
            </w:r>
            <w:r>
              <w:br/>
            </w:r>
            <w:r>
              <w:rPr>
                <w:rFonts w:ascii="Times New Roman"/>
                <w:b w:val="false"/>
                <w:i w:val="false"/>
                <w:color w:val="000000"/>
                <w:sz w:val="20"/>
              </w:rPr>
              <w:t xml:space="preserve">
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есімін </w:t>
            </w:r>
            <w:r>
              <w:br/>
            </w:r>
            <w:r>
              <w:rPr>
                <w:rFonts w:ascii="Times New Roman"/>
                <w:b w:val="false"/>
                <w:i w:val="false"/>
                <w:color w:val="000000"/>
                <w:sz w:val="20"/>
              </w:rPr>
              <w:t xml:space="preserve">
беру туралы </w:t>
            </w:r>
            <w:r>
              <w:br/>
            </w:r>
            <w:r>
              <w:rPr>
                <w:rFonts w:ascii="Times New Roman"/>
                <w:b w:val="false"/>
                <w:i w:val="false"/>
                <w:color w:val="000000"/>
                <w:sz w:val="20"/>
              </w:rPr>
              <w:t xml:space="preserve">
ұсыныс енгізу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Щернияз </w:t>
            </w:r>
            <w:r>
              <w:br/>
            </w:r>
            <w:r>
              <w:rPr>
                <w:rFonts w:ascii="Times New Roman"/>
                <w:b w:val="false"/>
                <w:i w:val="false"/>
                <w:color w:val="000000"/>
                <w:sz w:val="20"/>
              </w:rPr>
              <w:t xml:space="preserve">
Жарылғасынұлы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телехабар </w:t>
            </w:r>
            <w:r>
              <w:br/>
            </w:r>
            <w:r>
              <w:rPr>
                <w:rFonts w:ascii="Times New Roman"/>
                <w:b w:val="false"/>
                <w:i w:val="false"/>
                <w:color w:val="000000"/>
                <w:sz w:val="20"/>
              </w:rPr>
              <w:t xml:space="preserve">
дайындау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алаштан </w:t>
            </w:r>
            <w:r>
              <w:br/>
            </w:r>
            <w:r>
              <w:rPr>
                <w:rFonts w:ascii="Times New Roman"/>
                <w:b w:val="false"/>
                <w:i w:val="false"/>
                <w:color w:val="000000"/>
                <w:sz w:val="20"/>
              </w:rPr>
              <w:t xml:space="preserve">
сөз оздырған" </w:t>
            </w:r>
            <w:r>
              <w:br/>
            </w:r>
            <w:r>
              <w:rPr>
                <w:rFonts w:ascii="Times New Roman"/>
                <w:b w:val="false"/>
                <w:i w:val="false"/>
                <w:color w:val="000000"/>
                <w:sz w:val="20"/>
              </w:rPr>
              <w:t xml:space="preserve">
атты әдеби- </w:t>
            </w:r>
            <w:r>
              <w:br/>
            </w:r>
            <w:r>
              <w:rPr>
                <w:rFonts w:ascii="Times New Roman"/>
                <w:b w:val="false"/>
                <w:i w:val="false"/>
                <w:color w:val="000000"/>
                <w:sz w:val="20"/>
              </w:rPr>
              <w:t xml:space="preserve">
музыкалық </w:t>
            </w:r>
            <w:r>
              <w:br/>
            </w:r>
            <w:r>
              <w:rPr>
                <w:rFonts w:ascii="Times New Roman"/>
                <w:b w:val="false"/>
                <w:i w:val="false"/>
                <w:color w:val="000000"/>
                <w:sz w:val="20"/>
              </w:rPr>
              <w:t xml:space="preserve">
кездесу </w:t>
            </w:r>
            <w:r>
              <w:br/>
            </w:r>
            <w:r>
              <w:rPr>
                <w:rFonts w:ascii="Times New Roman"/>
                <w:b w:val="false"/>
                <w:i w:val="false"/>
                <w:color w:val="000000"/>
                <w:sz w:val="20"/>
              </w:rPr>
              <w:t xml:space="preserve">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"Ойылдың жыр </w:t>
            </w:r>
            <w:r>
              <w:br/>
            </w:r>
            <w:r>
              <w:rPr>
                <w:rFonts w:ascii="Times New Roman"/>
                <w:b w:val="false"/>
                <w:i w:val="false"/>
                <w:color w:val="000000"/>
                <w:sz w:val="20"/>
              </w:rPr>
              <w:t xml:space="preserve">
дүлділі" атты </w:t>
            </w:r>
            <w:r>
              <w:br/>
            </w:r>
            <w:r>
              <w:rPr>
                <w:rFonts w:ascii="Times New Roman"/>
                <w:b w:val="false"/>
                <w:i w:val="false"/>
                <w:color w:val="000000"/>
                <w:sz w:val="20"/>
              </w:rPr>
              <w:t xml:space="preserve">
тарихи-танымдық </w:t>
            </w:r>
            <w:r>
              <w:br/>
            </w:r>
            <w:r>
              <w:rPr>
                <w:rFonts w:ascii="Times New Roman"/>
                <w:b w:val="false"/>
                <w:i w:val="false"/>
                <w:color w:val="000000"/>
                <w:sz w:val="20"/>
              </w:rPr>
              <w:t xml:space="preserve">
музыкалық </w:t>
            </w:r>
            <w:r>
              <w:br/>
            </w:r>
            <w:r>
              <w:rPr>
                <w:rFonts w:ascii="Times New Roman"/>
                <w:b w:val="false"/>
                <w:i w:val="false"/>
                <w:color w:val="000000"/>
                <w:sz w:val="20"/>
              </w:rPr>
              <w:t xml:space="preserve">
кездесу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Ойыл ауылында </w:t>
            </w:r>
            <w:r>
              <w:br/>
            </w:r>
            <w:r>
              <w:rPr>
                <w:rFonts w:ascii="Times New Roman"/>
                <w:b w:val="false"/>
                <w:i w:val="false"/>
                <w:color w:val="000000"/>
                <w:sz w:val="20"/>
              </w:rPr>
              <w:t xml:space="preserve">
суырыпсалма </w:t>
            </w:r>
            <w:r>
              <w:br/>
            </w:r>
            <w:r>
              <w:rPr>
                <w:rFonts w:ascii="Times New Roman"/>
                <w:b w:val="false"/>
                <w:i w:val="false"/>
                <w:color w:val="000000"/>
                <w:sz w:val="20"/>
              </w:rPr>
              <w:t xml:space="preserve">
жыршылардың </w:t>
            </w:r>
            <w:r>
              <w:br/>
            </w:r>
            <w:r>
              <w:rPr>
                <w:rFonts w:ascii="Times New Roman"/>
                <w:b w:val="false"/>
                <w:i w:val="false"/>
                <w:color w:val="000000"/>
                <w:sz w:val="20"/>
              </w:rPr>
              <w:t xml:space="preserve">
фестивалін </w:t>
            </w:r>
            <w:r>
              <w:br/>
            </w:r>
            <w:r>
              <w:rPr>
                <w:rFonts w:ascii="Times New Roman"/>
                <w:b w:val="false"/>
                <w:i w:val="false"/>
                <w:color w:val="000000"/>
                <w:sz w:val="20"/>
              </w:rPr>
              <w:t xml:space="preserve">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ұлының 200 </w:t>
            </w:r>
            <w:r>
              <w:br/>
            </w:r>
            <w:r>
              <w:rPr>
                <w:rFonts w:ascii="Times New Roman"/>
                <w:b w:val="false"/>
                <w:i w:val="false"/>
                <w:color w:val="000000"/>
                <w:sz w:val="20"/>
              </w:rPr>
              <w:t xml:space="preserve">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суырыпсалма </w:t>
            </w:r>
            <w:r>
              <w:br/>
            </w:r>
            <w:r>
              <w:rPr>
                <w:rFonts w:ascii="Times New Roman"/>
                <w:b w:val="false"/>
                <w:i w:val="false"/>
                <w:color w:val="000000"/>
                <w:sz w:val="20"/>
              </w:rPr>
              <w:t xml:space="preserve">
ақындардың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ақын" </w:t>
            </w:r>
            <w:r>
              <w:br/>
            </w:r>
            <w:r>
              <w:rPr>
                <w:rFonts w:ascii="Times New Roman"/>
                <w:b w:val="false"/>
                <w:i w:val="false"/>
                <w:color w:val="000000"/>
                <w:sz w:val="20"/>
              </w:rPr>
              <w:t xml:space="preserve">
атты жас </w:t>
            </w:r>
            <w:r>
              <w:br/>
            </w:r>
            <w:r>
              <w:rPr>
                <w:rFonts w:ascii="Times New Roman"/>
                <w:b w:val="false"/>
                <w:i w:val="false"/>
                <w:color w:val="000000"/>
                <w:sz w:val="20"/>
              </w:rPr>
              <w:t xml:space="preserve">
әдебиетшілердің </w:t>
            </w:r>
            <w:r>
              <w:br/>
            </w:r>
            <w:r>
              <w:rPr>
                <w:rFonts w:ascii="Times New Roman"/>
                <w:b w:val="false"/>
                <w:i w:val="false"/>
                <w:color w:val="000000"/>
                <w:sz w:val="20"/>
              </w:rPr>
              <w:t xml:space="preserve">
әдеби-музыкалық </w:t>
            </w:r>
            <w:r>
              <w:br/>
            </w:r>
            <w:r>
              <w:rPr>
                <w:rFonts w:ascii="Times New Roman"/>
                <w:b w:val="false"/>
                <w:i w:val="false"/>
                <w:color w:val="000000"/>
                <w:sz w:val="20"/>
              </w:rPr>
              <w:t xml:space="preserve">
кеш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"Шернияз </w:t>
            </w:r>
            <w:r>
              <w:br/>
            </w:r>
            <w:r>
              <w:rPr>
                <w:rFonts w:ascii="Times New Roman"/>
                <w:b w:val="false"/>
                <w:i w:val="false"/>
                <w:color w:val="000000"/>
                <w:sz w:val="20"/>
              </w:rPr>
              <w:t xml:space="preserve">
Жарылғасын- </w:t>
            </w:r>
            <w:r>
              <w:br/>
            </w:r>
            <w:r>
              <w:rPr>
                <w:rFonts w:ascii="Times New Roman"/>
                <w:b w:val="false"/>
                <w:i w:val="false"/>
                <w:color w:val="000000"/>
                <w:sz w:val="20"/>
              </w:rPr>
              <w:t xml:space="preserve">
ұлына - 200 жыл" атты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өткізу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әкімі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 </w:t>
            </w:r>
            <w:r>
              <w:br/>
            </w:r>
            <w:r>
              <w:rPr>
                <w:rFonts w:ascii="Times New Roman"/>
                <w:b/>
                <w:i w:val="false"/>
                <w:color w:val="000000"/>
                <w:sz w:val="20"/>
              </w:rPr>
              <w:t xml:space="preserve">
блика- </w:t>
            </w:r>
            <w:r>
              <w:br/>
            </w:r>
            <w:r>
              <w:rPr>
                <w:rFonts w:ascii="Times New Roman"/>
                <w:b/>
                <w:i w:val="false"/>
                <w:color w:val="000000"/>
                <w:sz w:val="20"/>
              </w:rPr>
              <w:t xml:space="preserve">
лық </w:t>
            </w:r>
            <w:r>
              <w:br/>
            </w:r>
            <w:r>
              <w:rPr>
                <w:rFonts w:ascii="Times New Roman"/>
                <w:b/>
                <w:i w:val="false"/>
                <w:color w:val="000000"/>
                <w:sz w:val="20"/>
              </w:rPr>
              <w:t xml:space="preserve">
бюджет </w:t>
            </w:r>
            <w:r>
              <w:br/>
            </w:r>
            <w:r>
              <w:rPr>
                <w:rFonts w:ascii="Times New Roman"/>
                <w:b/>
                <w:i w:val="false"/>
                <w:color w:val="000000"/>
                <w:sz w:val="20"/>
              </w:rPr>
              <w:t xml:space="preserve">
Жергі- </w:t>
            </w:r>
            <w:r>
              <w:br/>
            </w:r>
            <w:r>
              <w:rPr>
                <w:rFonts w:ascii="Times New Roman"/>
                <w:b/>
                <w:i w:val="false"/>
                <w:color w:val="000000"/>
                <w:sz w:val="20"/>
              </w:rPr>
              <w:t xml:space="preserve">
лікті </w:t>
            </w:r>
            <w:r>
              <w:br/>
            </w:r>
            <w:r>
              <w:rPr>
                <w:rFonts w:ascii="Times New Roman"/>
                <w:b/>
                <w:i w:val="false"/>
                <w:color w:val="000000"/>
                <w:sz w:val="20"/>
              </w:rPr>
              <w:t>
бюджет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4750,0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1140,0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жылғы»21»тамыздағы </w:t>
      </w:r>
      <w:r>
        <w:br/>
      </w:r>
      <w:r>
        <w:rPr>
          <w:rFonts w:ascii="Times New Roman"/>
          <w:b w:val="false"/>
          <w:i w:val="false"/>
          <w:color w:val="000000"/>
          <w:sz w:val="28"/>
        </w:rPr>
        <w:t xml:space="preserve">
                                               N 719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Тұрмағамбет Ізтілеуовтің туғанына 125 жыл толу </w:t>
      </w:r>
      <w:r>
        <w:br/>
      </w:r>
      <w:r>
        <w:rPr>
          <w:rFonts w:ascii="Times New Roman"/>
          <w:b w:val="false"/>
          <w:i w:val="false"/>
          <w:color w:val="000000"/>
          <w:sz w:val="28"/>
        </w:rPr>
        <w:t>
</w:t>
      </w:r>
      <w:r>
        <w:rPr>
          <w:rFonts w:ascii="Times New Roman"/>
          <w:b/>
          <w:i w:val="false"/>
          <w:color w:val="000000"/>
          <w:sz w:val="28"/>
        </w:rPr>
        <w:t xml:space="preserve">   мерейтойын дайындау және өткізу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151"/>
        <w:gridCol w:w="1843"/>
        <w:gridCol w:w="1844"/>
        <w:gridCol w:w="1763"/>
        <w:gridCol w:w="2057"/>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Іс-шараның </w:t>
            </w:r>
            <w:r>
              <w:br/>
            </w:r>
            <w:r>
              <w:rPr>
                <w:rFonts w:ascii="Times New Roman"/>
                <w:b/>
                <w:i w:val="false"/>
                <w:color w:val="000000"/>
                <w:sz w:val="20"/>
              </w:rPr>
              <w:t>
атауы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ландыру </w:t>
            </w:r>
            <w:r>
              <w:br/>
            </w:r>
            <w:r>
              <w:rPr>
                <w:rFonts w:ascii="Times New Roman"/>
                <w:b/>
                <w:i w:val="false"/>
                <w:color w:val="000000"/>
                <w:sz w:val="20"/>
              </w:rPr>
              <w:t>
көзі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туғанына 125 </w:t>
            </w:r>
            <w:r>
              <w:br/>
            </w:r>
            <w:r>
              <w:rPr>
                <w:rFonts w:ascii="Times New Roman"/>
                <w:b w:val="false"/>
                <w:i w:val="false"/>
                <w:color w:val="000000"/>
                <w:sz w:val="20"/>
              </w:rPr>
              <w:t xml:space="preserve">
жыл толуына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кітаптар </w:t>
            </w:r>
            <w:r>
              <w:br/>
            </w:r>
            <w:r>
              <w:rPr>
                <w:rFonts w:ascii="Times New Roman"/>
                <w:b w:val="false"/>
                <w:i w:val="false"/>
                <w:color w:val="000000"/>
                <w:sz w:val="20"/>
              </w:rPr>
              <w:t xml:space="preserve">
шығару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125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буклеттер </w:t>
            </w:r>
            <w:r>
              <w:br/>
            </w:r>
            <w:r>
              <w:rPr>
                <w:rFonts w:ascii="Times New Roman"/>
                <w:b w:val="false"/>
                <w:i w:val="false"/>
                <w:color w:val="000000"/>
                <w:sz w:val="20"/>
              </w:rPr>
              <w:t xml:space="preserve">
шығару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r>
              <w:br/>
            </w:r>
            <w:r>
              <w:rPr>
                <w:rFonts w:ascii="Times New Roman"/>
                <w:b w:val="false"/>
                <w:i w:val="false"/>
                <w:color w:val="000000"/>
                <w:sz w:val="20"/>
              </w:rPr>
              <w:t xml:space="preserve">
"Әдеби- </w:t>
            </w:r>
            <w:r>
              <w:br/>
            </w:r>
            <w:r>
              <w:rPr>
                <w:rFonts w:ascii="Times New Roman"/>
                <w:b w:val="false"/>
                <w:i w:val="false"/>
                <w:color w:val="000000"/>
                <w:sz w:val="20"/>
              </w:rPr>
              <w:t xml:space="preserve">
еттің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 ету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125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мерейтойлық </w:t>
            </w:r>
            <w:r>
              <w:br/>
            </w:r>
            <w:r>
              <w:rPr>
                <w:rFonts w:ascii="Times New Roman"/>
                <w:b w:val="false"/>
                <w:i w:val="false"/>
                <w:color w:val="000000"/>
                <w:sz w:val="20"/>
              </w:rPr>
              <w:t xml:space="preserve">
кеш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125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суырыпсалма </w:t>
            </w:r>
            <w:r>
              <w:br/>
            </w:r>
            <w:r>
              <w:rPr>
                <w:rFonts w:ascii="Times New Roman"/>
                <w:b w:val="false"/>
                <w:i w:val="false"/>
                <w:color w:val="000000"/>
                <w:sz w:val="20"/>
              </w:rPr>
              <w:t xml:space="preserve">
жыршылардың </w:t>
            </w:r>
            <w:r>
              <w:br/>
            </w:r>
            <w:r>
              <w:rPr>
                <w:rFonts w:ascii="Times New Roman"/>
                <w:b w:val="false"/>
                <w:i w:val="false"/>
                <w:color w:val="000000"/>
                <w:sz w:val="20"/>
              </w:rPr>
              <w:t xml:space="preserve">
конкурсын </w:t>
            </w:r>
            <w:r>
              <w:br/>
            </w:r>
            <w:r>
              <w:rPr>
                <w:rFonts w:ascii="Times New Roman"/>
                <w:b w:val="false"/>
                <w:i w:val="false"/>
                <w:color w:val="000000"/>
                <w:sz w:val="20"/>
              </w:rPr>
              <w:t xml:space="preserve">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 жібектей </w:t>
            </w:r>
            <w:r>
              <w:br/>
            </w:r>
            <w:r>
              <w:rPr>
                <w:rFonts w:ascii="Times New Roman"/>
                <w:b w:val="false"/>
                <w:i w:val="false"/>
                <w:color w:val="000000"/>
                <w:sz w:val="20"/>
              </w:rPr>
              <w:t xml:space="preserve">
таза сөздің </w:t>
            </w:r>
            <w:r>
              <w:br/>
            </w:r>
            <w:r>
              <w:rPr>
                <w:rFonts w:ascii="Times New Roman"/>
                <w:b w:val="false"/>
                <w:i w:val="false"/>
                <w:color w:val="000000"/>
                <w:sz w:val="20"/>
              </w:rPr>
              <w:t xml:space="preserve">
тарланы" атты </w:t>
            </w:r>
            <w:r>
              <w:br/>
            </w:r>
            <w:r>
              <w:rPr>
                <w:rFonts w:ascii="Times New Roman"/>
                <w:b w:val="false"/>
                <w:i w:val="false"/>
                <w:color w:val="000000"/>
                <w:sz w:val="20"/>
              </w:rPr>
              <w:t xml:space="preserve">
библиография- </w:t>
            </w:r>
            <w:r>
              <w:br/>
            </w:r>
            <w:r>
              <w:rPr>
                <w:rFonts w:ascii="Times New Roman"/>
                <w:b w:val="false"/>
                <w:i w:val="false"/>
                <w:color w:val="000000"/>
                <w:sz w:val="20"/>
              </w:rPr>
              <w:t xml:space="preserve">
лық шолу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r>
              <w:br/>
            </w:r>
            <w:r>
              <w:rPr>
                <w:rFonts w:ascii="Times New Roman"/>
                <w:b w:val="false"/>
                <w:i w:val="false"/>
                <w:color w:val="000000"/>
                <w:sz w:val="20"/>
              </w:rPr>
              <w:t xml:space="preserve">
жүрегіндегі </w:t>
            </w:r>
            <w:r>
              <w:br/>
            </w:r>
            <w:r>
              <w:rPr>
                <w:rFonts w:ascii="Times New Roman"/>
                <w:b w:val="false"/>
                <w:i w:val="false"/>
                <w:color w:val="000000"/>
                <w:sz w:val="20"/>
              </w:rPr>
              <w:t xml:space="preserve">
ақын бейнесі" </w:t>
            </w:r>
            <w:r>
              <w:br/>
            </w:r>
            <w:r>
              <w:rPr>
                <w:rFonts w:ascii="Times New Roman"/>
                <w:b w:val="false"/>
                <w:i w:val="false"/>
                <w:color w:val="000000"/>
                <w:sz w:val="20"/>
              </w:rPr>
              <w:t xml:space="preserve">
атты ақынды </w:t>
            </w:r>
            <w:r>
              <w:br/>
            </w:r>
            <w:r>
              <w:rPr>
                <w:rFonts w:ascii="Times New Roman"/>
                <w:b w:val="false"/>
                <w:i w:val="false"/>
                <w:color w:val="000000"/>
                <w:sz w:val="20"/>
              </w:rPr>
              <w:t xml:space="preserve">
еске алу </w:t>
            </w:r>
            <w:r>
              <w:br/>
            </w:r>
            <w:r>
              <w:rPr>
                <w:rFonts w:ascii="Times New Roman"/>
                <w:b w:val="false"/>
                <w:i w:val="false"/>
                <w:color w:val="000000"/>
                <w:sz w:val="20"/>
              </w:rPr>
              <w:t xml:space="preserve">
кешін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"Аралап </w:t>
            </w:r>
            <w:r>
              <w:br/>
            </w:r>
            <w:r>
              <w:rPr>
                <w:rFonts w:ascii="Times New Roman"/>
                <w:b w:val="false"/>
                <w:i w:val="false"/>
                <w:color w:val="000000"/>
                <w:sz w:val="20"/>
              </w:rPr>
              <w:t xml:space="preserve">
жердің жүзін </w:t>
            </w:r>
            <w:r>
              <w:br/>
            </w:r>
            <w:r>
              <w:rPr>
                <w:rFonts w:ascii="Times New Roman"/>
                <w:b w:val="false"/>
                <w:i w:val="false"/>
                <w:color w:val="000000"/>
                <w:sz w:val="20"/>
              </w:rPr>
              <w:t xml:space="preserve">
жүрер сөзім" </w:t>
            </w:r>
            <w:r>
              <w:br/>
            </w:r>
            <w:r>
              <w:rPr>
                <w:rFonts w:ascii="Times New Roman"/>
                <w:b w:val="false"/>
                <w:i w:val="false"/>
                <w:color w:val="000000"/>
                <w:sz w:val="20"/>
              </w:rPr>
              <w:t xml:space="preserve">
атты музыкалық </w:t>
            </w:r>
            <w:r>
              <w:br/>
            </w:r>
            <w:r>
              <w:rPr>
                <w:rFonts w:ascii="Times New Roman"/>
                <w:b w:val="false"/>
                <w:i w:val="false"/>
                <w:color w:val="000000"/>
                <w:sz w:val="20"/>
              </w:rPr>
              <w:t xml:space="preserve">
кеш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"Сөйлеген </w:t>
            </w:r>
            <w:r>
              <w:br/>
            </w:r>
            <w:r>
              <w:rPr>
                <w:rFonts w:ascii="Times New Roman"/>
                <w:b w:val="false"/>
                <w:i w:val="false"/>
                <w:color w:val="000000"/>
                <w:sz w:val="20"/>
              </w:rPr>
              <w:t xml:space="preserve">
тілім ыңғайлы, </w:t>
            </w:r>
            <w:r>
              <w:br/>
            </w:r>
            <w:r>
              <w:rPr>
                <w:rFonts w:ascii="Times New Roman"/>
                <w:b w:val="false"/>
                <w:i w:val="false"/>
                <w:color w:val="000000"/>
                <w:sz w:val="20"/>
              </w:rPr>
              <w:t xml:space="preserve">
құмартып </w:t>
            </w:r>
            <w:r>
              <w:br/>
            </w:r>
            <w:r>
              <w:rPr>
                <w:rFonts w:ascii="Times New Roman"/>
                <w:b w:val="false"/>
                <w:i w:val="false"/>
                <w:color w:val="000000"/>
                <w:sz w:val="20"/>
              </w:rPr>
              <w:t xml:space="preserve">
халқым </w:t>
            </w:r>
            <w:r>
              <w:br/>
            </w:r>
            <w:r>
              <w:rPr>
                <w:rFonts w:ascii="Times New Roman"/>
                <w:b w:val="false"/>
                <w:i w:val="false"/>
                <w:color w:val="000000"/>
                <w:sz w:val="20"/>
              </w:rPr>
              <w:t xml:space="preserve">
тыңдайды" атты </w:t>
            </w:r>
            <w:r>
              <w:br/>
            </w:r>
            <w:r>
              <w:rPr>
                <w:rFonts w:ascii="Times New Roman"/>
                <w:b w:val="false"/>
                <w:i w:val="false"/>
                <w:color w:val="000000"/>
                <w:sz w:val="20"/>
              </w:rPr>
              <w:t xml:space="preserve">
әдеби-музыка- </w:t>
            </w:r>
            <w:r>
              <w:br/>
            </w:r>
            <w:r>
              <w:rPr>
                <w:rFonts w:ascii="Times New Roman"/>
                <w:b w:val="false"/>
                <w:i w:val="false"/>
                <w:color w:val="000000"/>
                <w:sz w:val="20"/>
              </w:rPr>
              <w:t xml:space="preserve">
лық конкурс </w:t>
            </w:r>
            <w:r>
              <w:br/>
            </w:r>
            <w:r>
              <w:rPr>
                <w:rFonts w:ascii="Times New Roman"/>
                <w:b w:val="false"/>
                <w:i w:val="false"/>
                <w:color w:val="000000"/>
                <w:sz w:val="20"/>
              </w:rPr>
              <w:t xml:space="preserve">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 </w:t>
            </w:r>
            <w:r>
              <w:br/>
            </w:r>
            <w:r>
              <w:rPr>
                <w:rFonts w:ascii="Times New Roman"/>
                <w:b w:val="false"/>
                <w:i w:val="false"/>
                <w:color w:val="000000"/>
                <w:sz w:val="20"/>
              </w:rPr>
              <w:t xml:space="preserve">
қайраткерле-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салтанатты </w:t>
            </w:r>
            <w:r>
              <w:br/>
            </w:r>
            <w:r>
              <w:rPr>
                <w:rFonts w:ascii="Times New Roman"/>
                <w:b w:val="false"/>
                <w:i w:val="false"/>
                <w:color w:val="000000"/>
                <w:sz w:val="20"/>
              </w:rPr>
              <w:t xml:space="preserve">
жиналыс және </w:t>
            </w:r>
            <w:r>
              <w:br/>
            </w:r>
            <w:r>
              <w:rPr>
                <w:rFonts w:ascii="Times New Roman"/>
                <w:b w:val="false"/>
                <w:i w:val="false"/>
                <w:color w:val="000000"/>
                <w:sz w:val="20"/>
              </w:rPr>
              <w:t xml:space="preserve">
концерт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1635,0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сөздің </w:t>
            </w:r>
            <w:r>
              <w:br/>
            </w:r>
            <w:r>
              <w:rPr>
                <w:rFonts w:ascii="Times New Roman"/>
                <w:b w:val="false"/>
                <w:i w:val="false"/>
                <w:color w:val="000000"/>
                <w:sz w:val="20"/>
              </w:rPr>
              <w:t xml:space="preserve">
атасы" атты </w:t>
            </w:r>
            <w:r>
              <w:br/>
            </w:r>
            <w:r>
              <w:rPr>
                <w:rFonts w:ascii="Times New Roman"/>
                <w:b w:val="false"/>
                <w:i w:val="false"/>
                <w:color w:val="000000"/>
                <w:sz w:val="20"/>
              </w:rPr>
              <w:t xml:space="preserve">
музыкалық кеш </w:t>
            </w:r>
            <w:r>
              <w:br/>
            </w:r>
            <w:r>
              <w:rPr>
                <w:rFonts w:ascii="Times New Roman"/>
                <w:b w:val="false"/>
                <w:i w:val="false"/>
                <w:color w:val="000000"/>
                <w:sz w:val="20"/>
              </w:rPr>
              <w:t xml:space="preserve">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Тұрмағамбет </w:t>
            </w:r>
            <w:r>
              <w:br/>
            </w:r>
            <w:r>
              <w:rPr>
                <w:rFonts w:ascii="Times New Roman"/>
                <w:b w:val="false"/>
                <w:i w:val="false"/>
                <w:color w:val="000000"/>
                <w:sz w:val="20"/>
              </w:rPr>
              <w:t xml:space="preserve">
Ізтілеуовтің </w:t>
            </w:r>
            <w:r>
              <w:br/>
            </w:r>
            <w:r>
              <w:rPr>
                <w:rFonts w:ascii="Times New Roman"/>
                <w:b w:val="false"/>
                <w:i w:val="false"/>
                <w:color w:val="000000"/>
                <w:sz w:val="20"/>
              </w:rPr>
              <w:t xml:space="preserve">
125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ақындар </w:t>
            </w:r>
            <w:r>
              <w:br/>
            </w:r>
            <w:r>
              <w:rPr>
                <w:rFonts w:ascii="Times New Roman"/>
                <w:b w:val="false"/>
                <w:i w:val="false"/>
                <w:color w:val="000000"/>
                <w:sz w:val="20"/>
              </w:rPr>
              <w:t xml:space="preserve">
айтысын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1185,0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"Сырдың саңлақ </w:t>
            </w:r>
            <w:r>
              <w:br/>
            </w:r>
            <w:r>
              <w:rPr>
                <w:rFonts w:ascii="Times New Roman"/>
                <w:b w:val="false"/>
                <w:i w:val="false"/>
                <w:color w:val="000000"/>
                <w:sz w:val="20"/>
              </w:rPr>
              <w:t xml:space="preserve">
жырауы" атты </w:t>
            </w:r>
            <w:r>
              <w:br/>
            </w:r>
            <w:r>
              <w:rPr>
                <w:rFonts w:ascii="Times New Roman"/>
                <w:b w:val="false"/>
                <w:i w:val="false"/>
                <w:color w:val="000000"/>
                <w:sz w:val="20"/>
              </w:rPr>
              <w:t xml:space="preserve">
музыкалық кеш </w:t>
            </w:r>
            <w:r>
              <w:br/>
            </w:r>
            <w:r>
              <w:rPr>
                <w:rFonts w:ascii="Times New Roman"/>
                <w:b w:val="false"/>
                <w:i w:val="false"/>
                <w:color w:val="000000"/>
                <w:sz w:val="20"/>
              </w:rPr>
              <w:t xml:space="preserve">
және кітап </w:t>
            </w:r>
            <w:r>
              <w:br/>
            </w:r>
            <w:r>
              <w:rPr>
                <w:rFonts w:ascii="Times New Roman"/>
                <w:b w:val="false"/>
                <w:i w:val="false"/>
                <w:color w:val="000000"/>
                <w:sz w:val="20"/>
              </w:rPr>
              <w:t xml:space="preserve">
көрмесін </w:t>
            </w:r>
            <w:r>
              <w:br/>
            </w:r>
            <w:r>
              <w:rPr>
                <w:rFonts w:ascii="Times New Roman"/>
                <w:b w:val="false"/>
                <w:i w:val="false"/>
                <w:color w:val="000000"/>
                <w:sz w:val="20"/>
              </w:rPr>
              <w:t xml:space="preserve">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мұра </w:t>
            </w:r>
            <w:r>
              <w:br/>
            </w:r>
            <w:r>
              <w:rPr>
                <w:rFonts w:ascii="Times New Roman"/>
                <w:b w:val="false"/>
                <w:i w:val="false"/>
                <w:color w:val="000000"/>
                <w:sz w:val="20"/>
              </w:rPr>
              <w:t xml:space="preserve">
бойынша мектеп </w:t>
            </w:r>
            <w:r>
              <w:br/>
            </w:r>
            <w:r>
              <w:rPr>
                <w:rFonts w:ascii="Times New Roman"/>
                <w:b w:val="false"/>
                <w:i w:val="false"/>
                <w:color w:val="000000"/>
                <w:sz w:val="20"/>
              </w:rPr>
              <w:t xml:space="preserve">
оқушыларына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"Ұлылардан </w:t>
            </w:r>
            <w:r>
              <w:br/>
            </w:r>
            <w:r>
              <w:rPr>
                <w:rFonts w:ascii="Times New Roman"/>
                <w:b w:val="false"/>
                <w:i w:val="false"/>
                <w:color w:val="000000"/>
                <w:sz w:val="20"/>
              </w:rPr>
              <w:t xml:space="preserve">
ұлағат" атты </w:t>
            </w:r>
            <w:r>
              <w:br/>
            </w:r>
            <w:r>
              <w:rPr>
                <w:rFonts w:ascii="Times New Roman"/>
                <w:b w:val="false"/>
                <w:i w:val="false"/>
                <w:color w:val="000000"/>
                <w:sz w:val="20"/>
              </w:rPr>
              <w:t xml:space="preserve">
сабақ өткізу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қараша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 </w:t>
            </w:r>
            <w:r>
              <w:br/>
            </w:r>
            <w:r>
              <w:rPr>
                <w:rFonts w:ascii="Times New Roman"/>
                <w:b w:val="false"/>
                <w:i w:val="false"/>
                <w:color w:val="000000"/>
                <w:sz w:val="20"/>
              </w:rPr>
              <w:t>
</w:t>
            </w:r>
            <w:r>
              <w:rPr>
                <w:rFonts w:ascii="Times New Roman"/>
                <w:b/>
                <w:i w:val="false"/>
                <w:color w:val="000000"/>
                <w:sz w:val="20"/>
              </w:rPr>
              <w:t xml:space="preserve">ликалық </w:t>
            </w:r>
            <w:r>
              <w:br/>
            </w:r>
            <w:r>
              <w:rPr>
                <w:rFonts w:ascii="Times New Roman"/>
                <w:b w:val="false"/>
                <w:i w:val="false"/>
                <w:color w:val="000000"/>
                <w:sz w:val="20"/>
              </w:rPr>
              <w:t>
</w:t>
            </w:r>
            <w:r>
              <w:rPr>
                <w:rFonts w:ascii="Times New Roman"/>
                <w:b/>
                <w:i w:val="false"/>
                <w:color w:val="000000"/>
                <w:sz w:val="20"/>
              </w:rPr>
              <w:t xml:space="preserve">бюджет </w:t>
            </w:r>
            <w:r>
              <w:br/>
            </w:r>
            <w:r>
              <w:rPr>
                <w:rFonts w:ascii="Times New Roman"/>
                <w:b w:val="false"/>
                <w:i w:val="false"/>
                <w:color w:val="000000"/>
                <w:sz w:val="20"/>
              </w:rPr>
              <w:t>
</w:t>
            </w:r>
            <w:r>
              <w:rPr>
                <w:rFonts w:ascii="Times New Roman"/>
                <w:b/>
                <w:i w:val="false"/>
                <w:color w:val="000000"/>
                <w:sz w:val="20"/>
              </w:rPr>
              <w:t xml:space="preserve">Жергі- </w:t>
            </w:r>
            <w:r>
              <w:br/>
            </w:r>
            <w:r>
              <w:rPr>
                <w:rFonts w:ascii="Times New Roman"/>
                <w:b w:val="false"/>
                <w:i w:val="false"/>
                <w:color w:val="000000"/>
                <w:sz w:val="20"/>
              </w:rPr>
              <w:t>
</w:t>
            </w:r>
            <w:r>
              <w:rPr>
                <w:rFonts w:ascii="Times New Roman"/>
                <w:b/>
                <w:i w:val="false"/>
                <w:color w:val="000000"/>
                <w:sz w:val="20"/>
              </w:rPr>
              <w:t xml:space="preserve">лікті </w:t>
            </w:r>
            <w:r>
              <w:br/>
            </w:r>
            <w:r>
              <w:rPr>
                <w:rFonts w:ascii="Times New Roman"/>
                <w:b w:val="false"/>
                <w:i w:val="false"/>
                <w:color w:val="000000"/>
                <w:sz w:val="20"/>
              </w:rPr>
              <w:t>
</w:t>
            </w:r>
            <w:r>
              <w:rPr>
                <w:rFonts w:ascii="Times New Roman"/>
                <w:b/>
                <w:i w:val="false"/>
                <w:color w:val="000000"/>
                <w:sz w:val="20"/>
              </w:rPr>
              <w:t xml:space="preserve">бюджет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2820,0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жылғы»21»тамыздағы </w:t>
      </w:r>
      <w:r>
        <w:br/>
      </w:r>
      <w:r>
        <w:rPr>
          <w:rFonts w:ascii="Times New Roman"/>
          <w:b w:val="false"/>
          <w:i w:val="false"/>
          <w:color w:val="000000"/>
          <w:sz w:val="28"/>
        </w:rPr>
        <w:t xml:space="preserve">
                                               N 719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Ғали Ормановтың туғанына 100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476"/>
        <w:gridCol w:w="1955"/>
        <w:gridCol w:w="1956"/>
        <w:gridCol w:w="1829"/>
        <w:gridCol w:w="2195"/>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Іс-шараның </w:t>
            </w:r>
            <w:r>
              <w:br/>
            </w:r>
            <w:r>
              <w:rPr>
                <w:rFonts w:ascii="Times New Roman"/>
                <w:b/>
                <w:i w:val="false"/>
                <w:color w:val="000000"/>
                <w:sz w:val="20"/>
              </w:rPr>
              <w:t>
атауы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ландыру </w:t>
            </w:r>
            <w:r>
              <w:br/>
            </w:r>
            <w:r>
              <w:rPr>
                <w:rFonts w:ascii="Times New Roman"/>
                <w:b/>
                <w:i w:val="false"/>
                <w:color w:val="000000"/>
                <w:sz w:val="20"/>
              </w:rPr>
              <w:t>
көзі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Ғали Ормановтың </w:t>
            </w:r>
            <w:r>
              <w:br/>
            </w:r>
            <w:r>
              <w:rPr>
                <w:rFonts w:ascii="Times New Roman"/>
                <w:b w:val="false"/>
                <w:i w:val="false"/>
                <w:color w:val="000000"/>
                <w:sz w:val="20"/>
              </w:rPr>
              <w:t xml:space="preserve">
туғанына 100 </w:t>
            </w:r>
            <w:r>
              <w:br/>
            </w:r>
            <w:r>
              <w:rPr>
                <w:rFonts w:ascii="Times New Roman"/>
                <w:b w:val="false"/>
                <w:i w:val="false"/>
                <w:color w:val="000000"/>
                <w:sz w:val="20"/>
              </w:rPr>
              <w:t xml:space="preserve">
жыл толуына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кітаптар </w:t>
            </w:r>
            <w:r>
              <w:br/>
            </w:r>
            <w:r>
              <w:rPr>
                <w:rFonts w:ascii="Times New Roman"/>
                <w:b w:val="false"/>
                <w:i w:val="false"/>
                <w:color w:val="000000"/>
                <w:sz w:val="20"/>
              </w:rPr>
              <w:t xml:space="preserve">
шығару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баспасында </w:t>
            </w:r>
            <w:r>
              <w:br/>
            </w:r>
            <w:r>
              <w:rPr>
                <w:rFonts w:ascii="Times New Roman"/>
                <w:b w:val="false"/>
                <w:i w:val="false"/>
                <w:color w:val="000000"/>
                <w:sz w:val="20"/>
              </w:rPr>
              <w:t xml:space="preserve">
Ғали ғибраты" </w:t>
            </w:r>
            <w:r>
              <w:br/>
            </w:r>
            <w:r>
              <w:rPr>
                <w:rFonts w:ascii="Times New Roman"/>
                <w:b w:val="false"/>
                <w:i w:val="false"/>
                <w:color w:val="000000"/>
                <w:sz w:val="20"/>
              </w:rPr>
              <w:t xml:space="preserve">
атты кітап </w:t>
            </w:r>
            <w:r>
              <w:br/>
            </w:r>
            <w:r>
              <w:rPr>
                <w:rFonts w:ascii="Times New Roman"/>
                <w:b w:val="false"/>
                <w:i w:val="false"/>
                <w:color w:val="000000"/>
                <w:sz w:val="20"/>
              </w:rPr>
              <w:t xml:space="preserve">
шығару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r>
              <w:br/>
            </w:r>
            <w:r>
              <w:rPr>
                <w:rFonts w:ascii="Times New Roman"/>
                <w:b w:val="false"/>
                <w:i w:val="false"/>
                <w:color w:val="000000"/>
                <w:sz w:val="20"/>
              </w:rPr>
              <w:t xml:space="preserve">
"Әдеби- </w:t>
            </w:r>
            <w:r>
              <w:br/>
            </w:r>
            <w:r>
              <w:rPr>
                <w:rFonts w:ascii="Times New Roman"/>
                <w:b w:val="false"/>
                <w:i w:val="false"/>
                <w:color w:val="000000"/>
                <w:sz w:val="20"/>
              </w:rPr>
              <w:t xml:space="preserve">
еттің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225,0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Ғали Ормановтың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 ету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Ғали Ормановтың </w:t>
            </w:r>
            <w:r>
              <w:br/>
            </w:r>
            <w:r>
              <w:rPr>
                <w:rFonts w:ascii="Times New Roman"/>
                <w:b w:val="false"/>
                <w:i w:val="false"/>
                <w:color w:val="000000"/>
                <w:sz w:val="20"/>
              </w:rPr>
              <w:t xml:space="preserve">
100 жылдығына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мерейтойлық </w:t>
            </w:r>
            <w:r>
              <w:br/>
            </w:r>
            <w:r>
              <w:rPr>
                <w:rFonts w:ascii="Times New Roman"/>
                <w:b w:val="false"/>
                <w:i w:val="false"/>
                <w:color w:val="000000"/>
                <w:sz w:val="20"/>
              </w:rPr>
              <w:t xml:space="preserve">
кеш өткізу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меттіқ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оқу </w:t>
            </w:r>
            <w:r>
              <w:br/>
            </w:r>
            <w:r>
              <w:rPr>
                <w:rFonts w:ascii="Times New Roman"/>
                <w:b w:val="false"/>
                <w:i w:val="false"/>
                <w:color w:val="000000"/>
                <w:sz w:val="20"/>
              </w:rPr>
              <w:t xml:space="preserve">
мекемелерінде </w:t>
            </w:r>
            <w:r>
              <w:br/>
            </w:r>
            <w:r>
              <w:rPr>
                <w:rFonts w:ascii="Times New Roman"/>
                <w:b w:val="false"/>
                <w:i w:val="false"/>
                <w:color w:val="000000"/>
                <w:sz w:val="20"/>
              </w:rPr>
              <w:t xml:space="preserve">
ақынның </w:t>
            </w:r>
            <w:r>
              <w:br/>
            </w:r>
            <w:r>
              <w:rPr>
                <w:rFonts w:ascii="Times New Roman"/>
                <w:b w:val="false"/>
                <w:i w:val="false"/>
                <w:color w:val="000000"/>
                <w:sz w:val="20"/>
              </w:rPr>
              <w:t xml:space="preserve">
шығармалары </w:t>
            </w:r>
            <w:r>
              <w:br/>
            </w:r>
            <w:r>
              <w:rPr>
                <w:rFonts w:ascii="Times New Roman"/>
                <w:b w:val="false"/>
                <w:i w:val="false"/>
                <w:color w:val="000000"/>
                <w:sz w:val="20"/>
              </w:rPr>
              <w:t xml:space="preserve">
бойынша ашық </w:t>
            </w:r>
            <w:r>
              <w:br/>
            </w:r>
            <w:r>
              <w:rPr>
                <w:rFonts w:ascii="Times New Roman"/>
                <w:b w:val="false"/>
                <w:i w:val="false"/>
                <w:color w:val="000000"/>
                <w:sz w:val="20"/>
              </w:rPr>
              <w:t xml:space="preserve">
сабақтар, </w:t>
            </w:r>
            <w:r>
              <w:br/>
            </w:r>
            <w:r>
              <w:rPr>
                <w:rFonts w:ascii="Times New Roman"/>
                <w:b w:val="false"/>
                <w:i w:val="false"/>
                <w:color w:val="000000"/>
                <w:sz w:val="20"/>
              </w:rPr>
              <w:t xml:space="preserve">
әдеби-музыкалық </w:t>
            </w:r>
            <w:r>
              <w:br/>
            </w:r>
            <w:r>
              <w:rPr>
                <w:rFonts w:ascii="Times New Roman"/>
                <w:b w:val="false"/>
                <w:i w:val="false"/>
                <w:color w:val="000000"/>
                <w:sz w:val="20"/>
              </w:rPr>
              <w:t xml:space="preserve">
кештер өткізу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 қайраткер- </w:t>
            </w:r>
            <w:r>
              <w:br/>
            </w:r>
            <w:r>
              <w:rPr>
                <w:rFonts w:ascii="Times New Roman"/>
                <w:b w:val="false"/>
                <w:i w:val="false"/>
                <w:color w:val="000000"/>
                <w:sz w:val="20"/>
              </w:rPr>
              <w:t xml:space="preserve">
лерінің қаты- </w:t>
            </w:r>
            <w:r>
              <w:br/>
            </w:r>
            <w:r>
              <w:rPr>
                <w:rFonts w:ascii="Times New Roman"/>
                <w:b w:val="false"/>
                <w:i w:val="false"/>
                <w:color w:val="000000"/>
                <w:sz w:val="20"/>
              </w:rPr>
              <w:t xml:space="preserve">
суымен </w:t>
            </w:r>
            <w:r>
              <w:br/>
            </w:r>
            <w:r>
              <w:rPr>
                <w:rFonts w:ascii="Times New Roman"/>
                <w:b w:val="false"/>
                <w:i w:val="false"/>
                <w:color w:val="000000"/>
                <w:sz w:val="20"/>
              </w:rPr>
              <w:t xml:space="preserve">
салтанатты </w:t>
            </w:r>
            <w:r>
              <w:br/>
            </w:r>
            <w:r>
              <w:rPr>
                <w:rFonts w:ascii="Times New Roman"/>
                <w:b w:val="false"/>
                <w:i w:val="false"/>
                <w:color w:val="000000"/>
                <w:sz w:val="20"/>
              </w:rPr>
              <w:t xml:space="preserve">
жиналыс және </w:t>
            </w:r>
            <w:r>
              <w:br/>
            </w:r>
            <w:r>
              <w:rPr>
                <w:rFonts w:ascii="Times New Roman"/>
                <w:b w:val="false"/>
                <w:i w:val="false"/>
                <w:color w:val="000000"/>
                <w:sz w:val="20"/>
              </w:rPr>
              <w:t xml:space="preserve">
концерт өткізу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1865,0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Мерейтойдың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іс-шаралардың, </w:t>
            </w:r>
            <w:r>
              <w:br/>
            </w:r>
            <w:r>
              <w:rPr>
                <w:rFonts w:ascii="Times New Roman"/>
                <w:b w:val="false"/>
                <w:i w:val="false"/>
                <w:color w:val="000000"/>
                <w:sz w:val="20"/>
              </w:rPr>
              <w:t xml:space="preserve">
ғылыми-прак-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оларды өткізу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Мерейтойлық </w:t>
            </w:r>
            <w:r>
              <w:br/>
            </w:r>
            <w:r>
              <w:rPr>
                <w:rFonts w:ascii="Times New Roman"/>
                <w:b w:val="false"/>
                <w:i w:val="false"/>
                <w:color w:val="000000"/>
                <w:sz w:val="20"/>
              </w:rPr>
              <w:t xml:space="preserve">
концерттік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ұйымдастыру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кітапханала- </w:t>
            </w:r>
            <w:r>
              <w:br/>
            </w:r>
            <w:r>
              <w:rPr>
                <w:rFonts w:ascii="Times New Roman"/>
                <w:b w:val="false"/>
                <w:i w:val="false"/>
                <w:color w:val="000000"/>
                <w:sz w:val="20"/>
              </w:rPr>
              <w:t xml:space="preserve">
рында оқушылар </w:t>
            </w:r>
            <w:r>
              <w:br/>
            </w:r>
            <w:r>
              <w:rPr>
                <w:rFonts w:ascii="Times New Roman"/>
                <w:b w:val="false"/>
                <w:i w:val="false"/>
                <w:color w:val="000000"/>
                <w:sz w:val="20"/>
              </w:rPr>
              <w:t xml:space="preserve">
үшін Ғали </w:t>
            </w:r>
            <w:r>
              <w:br/>
            </w:r>
            <w:r>
              <w:rPr>
                <w:rFonts w:ascii="Times New Roman"/>
                <w:b w:val="false"/>
                <w:i w:val="false"/>
                <w:color w:val="000000"/>
                <w:sz w:val="20"/>
              </w:rPr>
              <w:t xml:space="preserve">
Ормановтың </w:t>
            </w:r>
            <w:r>
              <w:br/>
            </w:r>
            <w:r>
              <w:rPr>
                <w:rFonts w:ascii="Times New Roman"/>
                <w:b w:val="false"/>
                <w:i w:val="false"/>
                <w:color w:val="000000"/>
                <w:sz w:val="20"/>
              </w:rPr>
              <w:t xml:space="preserve">
шығармашылы- </w:t>
            </w:r>
            <w:r>
              <w:br/>
            </w:r>
            <w:r>
              <w:rPr>
                <w:rFonts w:ascii="Times New Roman"/>
                <w:b w:val="false"/>
                <w:i w:val="false"/>
                <w:color w:val="000000"/>
                <w:sz w:val="20"/>
              </w:rPr>
              <w:t xml:space="preserve">
ғына арналған </w:t>
            </w:r>
            <w:r>
              <w:br/>
            </w:r>
            <w:r>
              <w:rPr>
                <w:rFonts w:ascii="Times New Roman"/>
                <w:b w:val="false"/>
                <w:i w:val="false"/>
                <w:color w:val="000000"/>
                <w:sz w:val="20"/>
              </w:rPr>
              <w:t xml:space="preserve">
әдеби-музыкалық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кітап көрмелерін, </w:t>
            </w:r>
            <w:r>
              <w:br/>
            </w:r>
            <w:r>
              <w:rPr>
                <w:rFonts w:ascii="Times New Roman"/>
                <w:b w:val="false"/>
                <w:i w:val="false"/>
                <w:color w:val="000000"/>
                <w:sz w:val="20"/>
              </w:rPr>
              <w:t xml:space="preserve">
кештер </w:t>
            </w:r>
            <w:r>
              <w:br/>
            </w:r>
            <w:r>
              <w:rPr>
                <w:rFonts w:ascii="Times New Roman"/>
                <w:b w:val="false"/>
                <w:i w:val="false"/>
                <w:color w:val="000000"/>
                <w:sz w:val="20"/>
              </w:rPr>
              <w:t xml:space="preserve">
ұйымдастыру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тамыз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Респуб- </w:t>
            </w:r>
            <w:r>
              <w:br/>
            </w:r>
            <w:r>
              <w:rPr>
                <w:rFonts w:ascii="Times New Roman"/>
                <w:b/>
                <w:i w:val="false"/>
                <w:color w:val="000000"/>
                <w:sz w:val="20"/>
              </w:rPr>
              <w:t xml:space="preserve">
ликалық </w:t>
            </w:r>
            <w:r>
              <w:br/>
            </w:r>
            <w:r>
              <w:rPr>
                <w:rFonts w:ascii="Times New Roman"/>
                <w:b/>
                <w:i w:val="false"/>
                <w:color w:val="000000"/>
                <w:sz w:val="20"/>
              </w:rPr>
              <w:t xml:space="preserve">
бюджет </w:t>
            </w:r>
            <w:r>
              <w:br/>
            </w:r>
            <w:r>
              <w:rPr>
                <w:rFonts w:ascii="Times New Roman"/>
                <w:b/>
                <w:i w:val="false"/>
                <w:color w:val="000000"/>
                <w:sz w:val="20"/>
              </w:rPr>
              <w:t xml:space="preserve">
Жергі- </w:t>
            </w:r>
            <w:r>
              <w:br/>
            </w:r>
            <w:r>
              <w:rPr>
                <w:rFonts w:ascii="Times New Roman"/>
                <w:b/>
                <w:i w:val="false"/>
                <w:color w:val="000000"/>
                <w:sz w:val="20"/>
              </w:rPr>
              <w:t xml:space="preserve">
лікті </w:t>
            </w:r>
            <w:r>
              <w:br/>
            </w:r>
            <w:r>
              <w:rPr>
                <w:rFonts w:ascii="Times New Roman"/>
                <w:b/>
                <w:i w:val="false"/>
                <w:color w:val="000000"/>
                <w:sz w:val="20"/>
              </w:rPr>
              <w:t>
бюджет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4750,0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2531,3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жылғы»21»тамыздағы </w:t>
      </w:r>
      <w:r>
        <w:br/>
      </w:r>
      <w:r>
        <w:rPr>
          <w:rFonts w:ascii="Times New Roman"/>
          <w:b w:val="false"/>
          <w:i w:val="false"/>
          <w:color w:val="000000"/>
          <w:sz w:val="28"/>
        </w:rPr>
        <w:t xml:space="preserve">
                                               N 719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Дихан Әбіловтің туғанына 100 жыл толу мерейтойын </w:t>
      </w:r>
      <w:r>
        <w:br/>
      </w:r>
      <w:r>
        <w:rPr>
          <w:rFonts w:ascii="Times New Roman"/>
          <w:b w:val="false"/>
          <w:i w:val="false"/>
          <w:color w:val="000000"/>
          <w:sz w:val="28"/>
        </w:rPr>
        <w:t>
</w:t>
      </w:r>
      <w:r>
        <w:rPr>
          <w:rFonts w:ascii="Times New Roman"/>
          <w:b/>
          <w:i w:val="false"/>
          <w:color w:val="000000"/>
          <w:sz w:val="28"/>
        </w:rPr>
        <w:t xml:space="preserve">     дайындау және өткізу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333"/>
        <w:gridCol w:w="1773"/>
        <w:gridCol w:w="1913"/>
        <w:gridCol w:w="1733"/>
        <w:gridCol w:w="17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Іс-шаралар </w:t>
            </w:r>
            <w:r>
              <w:br/>
            </w:r>
            <w:r>
              <w:rPr>
                <w:rFonts w:ascii="Times New Roman"/>
                <w:b/>
                <w:i w:val="false"/>
                <w:color w:val="000000"/>
                <w:sz w:val="20"/>
              </w:rPr>
              <w:t>
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ландыру </w:t>
            </w:r>
            <w:r>
              <w:br/>
            </w:r>
            <w:r>
              <w:rPr>
                <w:rFonts w:ascii="Times New Roman"/>
                <w:b/>
                <w:i w:val="false"/>
                <w:color w:val="000000"/>
                <w:sz w:val="20"/>
              </w:rPr>
              <w:t>
көзі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(мың </w:t>
            </w:r>
            <w:r>
              <w:br/>
            </w:r>
            <w:r>
              <w:rPr>
                <w:rFonts w:ascii="Times New Roman"/>
                <w:b/>
                <w:i w:val="false"/>
                <w:color w:val="000000"/>
                <w:sz w:val="20"/>
              </w:rPr>
              <w:t>
теңге)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туғанына 100 жыл </w:t>
            </w:r>
            <w:r>
              <w:br/>
            </w:r>
            <w:r>
              <w:rPr>
                <w:rFonts w:ascii="Times New Roman"/>
                <w:b w:val="false"/>
                <w:i w:val="false"/>
                <w:color w:val="000000"/>
                <w:sz w:val="20"/>
              </w:rPr>
              <w:t xml:space="preserve">
толуына арналған </w:t>
            </w:r>
            <w:r>
              <w:br/>
            </w:r>
            <w:r>
              <w:rPr>
                <w:rFonts w:ascii="Times New Roman"/>
                <w:b w:val="false"/>
                <w:i w:val="false"/>
                <w:color w:val="000000"/>
                <w:sz w:val="20"/>
              </w:rPr>
              <w:t xml:space="preserve">
кітаптар шығару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r>
              <w:br/>
            </w:r>
            <w:r>
              <w:rPr>
                <w:rFonts w:ascii="Times New Roman"/>
                <w:b w:val="false"/>
                <w:i w:val="false"/>
                <w:color w:val="000000"/>
                <w:sz w:val="20"/>
              </w:rPr>
              <w:t xml:space="preserve">
"Әдеби- </w:t>
            </w:r>
            <w:r>
              <w:br/>
            </w:r>
            <w:r>
              <w:rPr>
                <w:rFonts w:ascii="Times New Roman"/>
                <w:b w:val="false"/>
                <w:i w:val="false"/>
                <w:color w:val="000000"/>
                <w:sz w:val="20"/>
              </w:rPr>
              <w:t xml:space="preserve">
еттің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басып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жария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саясатты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100 жылдығына </w:t>
            </w:r>
            <w:r>
              <w:br/>
            </w:r>
            <w:r>
              <w:rPr>
                <w:rFonts w:ascii="Times New Roman"/>
                <w:b w:val="false"/>
                <w:i w:val="false"/>
                <w:color w:val="000000"/>
                <w:sz w:val="20"/>
              </w:rPr>
              <w:t xml:space="preserve">
арналған мерейтой </w:t>
            </w:r>
            <w:r>
              <w:br/>
            </w:r>
            <w:r>
              <w:rPr>
                <w:rFonts w:ascii="Times New Roman"/>
                <w:b w:val="false"/>
                <w:i w:val="false"/>
                <w:color w:val="000000"/>
                <w:sz w:val="20"/>
              </w:rPr>
              <w:t xml:space="preserve">
кешін өткізу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маңызы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100 жылдығына </w:t>
            </w:r>
            <w:r>
              <w:br/>
            </w:r>
            <w:r>
              <w:rPr>
                <w:rFonts w:ascii="Times New Roman"/>
                <w:b w:val="false"/>
                <w:i w:val="false"/>
                <w:color w:val="000000"/>
                <w:sz w:val="20"/>
              </w:rPr>
              <w:t xml:space="preserve">
арналған "Атақты </w:t>
            </w:r>
            <w:r>
              <w:br/>
            </w:r>
            <w:r>
              <w:rPr>
                <w:rFonts w:ascii="Times New Roman"/>
                <w:b w:val="false"/>
                <w:i w:val="false"/>
                <w:color w:val="000000"/>
                <w:sz w:val="20"/>
              </w:rPr>
              <w:t xml:space="preserve">
жерлесіміз", </w:t>
            </w:r>
            <w:r>
              <w:br/>
            </w:r>
            <w:r>
              <w:rPr>
                <w:rFonts w:ascii="Times New Roman"/>
                <w:b w:val="false"/>
                <w:i w:val="false"/>
                <w:color w:val="000000"/>
                <w:sz w:val="20"/>
              </w:rPr>
              <w:t xml:space="preserve">
"Ел ардақтаған </w:t>
            </w:r>
            <w:r>
              <w:br/>
            </w:r>
            <w:r>
              <w:rPr>
                <w:rFonts w:ascii="Times New Roman"/>
                <w:b w:val="false"/>
                <w:i w:val="false"/>
                <w:color w:val="000000"/>
                <w:sz w:val="20"/>
              </w:rPr>
              <w:t xml:space="preserve">
ақын" атты </w:t>
            </w:r>
            <w:r>
              <w:br/>
            </w:r>
            <w:r>
              <w:rPr>
                <w:rFonts w:ascii="Times New Roman"/>
                <w:b w:val="false"/>
                <w:i w:val="false"/>
                <w:color w:val="000000"/>
                <w:sz w:val="20"/>
              </w:rPr>
              <w:t xml:space="preserve">
көрмелер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әдебиетінің </w:t>
            </w:r>
            <w:r>
              <w:br/>
            </w:r>
            <w:r>
              <w:rPr>
                <w:rFonts w:ascii="Times New Roman"/>
                <w:b w:val="false"/>
                <w:i w:val="false"/>
                <w:color w:val="000000"/>
                <w:sz w:val="20"/>
              </w:rPr>
              <w:t xml:space="preserve">
тарланы",»"Кең </w:t>
            </w:r>
            <w:r>
              <w:br/>
            </w:r>
            <w:r>
              <w:rPr>
                <w:rFonts w:ascii="Times New Roman"/>
                <w:b w:val="false"/>
                <w:i w:val="false"/>
                <w:color w:val="000000"/>
                <w:sz w:val="20"/>
              </w:rPr>
              <w:t xml:space="preserve">
тынысты ақын" </w:t>
            </w:r>
            <w:r>
              <w:br/>
            </w:r>
            <w:r>
              <w:rPr>
                <w:rFonts w:ascii="Times New Roman"/>
                <w:b w:val="false"/>
                <w:i w:val="false"/>
                <w:color w:val="000000"/>
                <w:sz w:val="20"/>
              </w:rPr>
              <w:t xml:space="preserve">
атты әдеби </w:t>
            </w:r>
            <w:r>
              <w:br/>
            </w:r>
            <w:r>
              <w:rPr>
                <w:rFonts w:ascii="Times New Roman"/>
                <w:b w:val="false"/>
                <w:i w:val="false"/>
                <w:color w:val="000000"/>
                <w:sz w:val="20"/>
              </w:rPr>
              <w:t xml:space="preserve">
кештер, кітап </w:t>
            </w:r>
            <w:r>
              <w:br/>
            </w:r>
            <w:r>
              <w:rPr>
                <w:rFonts w:ascii="Times New Roman"/>
                <w:b w:val="false"/>
                <w:i w:val="false"/>
                <w:color w:val="000000"/>
                <w:sz w:val="20"/>
              </w:rPr>
              <w:t xml:space="preserve">
көрмелерін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бойы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туған жері </w:t>
            </w:r>
            <w:r>
              <w:br/>
            </w:r>
            <w:r>
              <w:rPr>
                <w:rFonts w:ascii="Times New Roman"/>
                <w:b w:val="false"/>
                <w:i w:val="false"/>
                <w:color w:val="000000"/>
                <w:sz w:val="20"/>
              </w:rPr>
              <w:t xml:space="preserve">
Павлодар облысы </w:t>
            </w:r>
            <w:r>
              <w:br/>
            </w:r>
            <w:r>
              <w:rPr>
                <w:rFonts w:ascii="Times New Roman"/>
                <w:b w:val="false"/>
                <w:i w:val="false"/>
                <w:color w:val="000000"/>
                <w:sz w:val="20"/>
              </w:rPr>
              <w:t xml:space="preserve">
Мойылды </w:t>
            </w:r>
            <w:r>
              <w:br/>
            </w:r>
            <w:r>
              <w:rPr>
                <w:rFonts w:ascii="Times New Roman"/>
                <w:b w:val="false"/>
                <w:i w:val="false"/>
                <w:color w:val="000000"/>
                <w:sz w:val="20"/>
              </w:rPr>
              <w:t xml:space="preserve">
алқабында </w:t>
            </w:r>
            <w:r>
              <w:br/>
            </w:r>
            <w:r>
              <w:rPr>
                <w:rFonts w:ascii="Times New Roman"/>
                <w:b w:val="false"/>
                <w:i w:val="false"/>
                <w:color w:val="000000"/>
                <w:sz w:val="20"/>
              </w:rPr>
              <w:t xml:space="preserve">
мерейтойын </w:t>
            </w:r>
            <w:r>
              <w:br/>
            </w:r>
            <w:r>
              <w:rPr>
                <w:rFonts w:ascii="Times New Roman"/>
                <w:b w:val="false"/>
                <w:i w:val="false"/>
                <w:color w:val="000000"/>
                <w:sz w:val="20"/>
              </w:rPr>
              <w:t xml:space="preserve">
өткізу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қыркүйек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 Әбіловтің </w:t>
            </w:r>
            <w:r>
              <w:br/>
            </w:r>
            <w:r>
              <w:rPr>
                <w:rFonts w:ascii="Times New Roman"/>
                <w:b w:val="false"/>
                <w:i w:val="false"/>
                <w:color w:val="000000"/>
                <w:sz w:val="20"/>
              </w:rPr>
              <w:t xml:space="preserve">
100 жылдығына </w:t>
            </w:r>
            <w:r>
              <w:br/>
            </w:r>
            <w:r>
              <w:rPr>
                <w:rFonts w:ascii="Times New Roman"/>
                <w:b w:val="false"/>
                <w:i w:val="false"/>
                <w:color w:val="000000"/>
                <w:sz w:val="20"/>
              </w:rPr>
              <w:t xml:space="preserve">
арналғн "Дихан </w:t>
            </w:r>
            <w:r>
              <w:br/>
            </w:r>
            <w:r>
              <w:rPr>
                <w:rFonts w:ascii="Times New Roman"/>
                <w:b w:val="false"/>
                <w:i w:val="false"/>
                <w:color w:val="000000"/>
                <w:sz w:val="20"/>
              </w:rPr>
              <w:t xml:space="preserve">
баба туралы </w:t>
            </w:r>
            <w:r>
              <w:br/>
            </w:r>
            <w:r>
              <w:rPr>
                <w:rFonts w:ascii="Times New Roman"/>
                <w:b w:val="false"/>
                <w:i w:val="false"/>
                <w:color w:val="000000"/>
                <w:sz w:val="20"/>
              </w:rPr>
              <w:t xml:space="preserve">
арнау өлеңдер", </w:t>
            </w:r>
            <w:r>
              <w:br/>
            </w:r>
            <w:r>
              <w:rPr>
                <w:rFonts w:ascii="Times New Roman"/>
                <w:b w:val="false"/>
                <w:i w:val="false"/>
                <w:color w:val="000000"/>
                <w:sz w:val="20"/>
              </w:rPr>
              <w:t xml:space="preserve">
"Тәуелсіз </w:t>
            </w:r>
            <w:r>
              <w:br/>
            </w:r>
            <w:r>
              <w:rPr>
                <w:rFonts w:ascii="Times New Roman"/>
                <w:b w:val="false"/>
                <w:i w:val="false"/>
                <w:color w:val="000000"/>
                <w:sz w:val="20"/>
              </w:rPr>
              <w:t xml:space="preserve">
Отаным" атты </w:t>
            </w:r>
            <w:r>
              <w:br/>
            </w:r>
            <w:r>
              <w:rPr>
                <w:rFonts w:ascii="Times New Roman"/>
                <w:b w:val="false"/>
                <w:i w:val="false"/>
                <w:color w:val="000000"/>
                <w:sz w:val="20"/>
              </w:rPr>
              <w:t xml:space="preserve">
ақындар </w:t>
            </w:r>
            <w:r>
              <w:br/>
            </w:r>
            <w:r>
              <w:rPr>
                <w:rFonts w:ascii="Times New Roman"/>
                <w:b w:val="false"/>
                <w:i w:val="false"/>
                <w:color w:val="000000"/>
                <w:sz w:val="20"/>
              </w:rPr>
              <w:t xml:space="preserve">
мүшәйрасын </w:t>
            </w:r>
            <w:r>
              <w:br/>
            </w:r>
            <w:r>
              <w:rPr>
                <w:rFonts w:ascii="Times New Roman"/>
                <w:b w:val="false"/>
                <w:i w:val="false"/>
                <w:color w:val="000000"/>
                <w:sz w:val="20"/>
              </w:rPr>
              <w:t xml:space="preserve">
өткізу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 қайраткер-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салтанатты </w:t>
            </w:r>
            <w:r>
              <w:br/>
            </w:r>
            <w:r>
              <w:rPr>
                <w:rFonts w:ascii="Times New Roman"/>
                <w:b w:val="false"/>
                <w:i w:val="false"/>
                <w:color w:val="000000"/>
                <w:sz w:val="20"/>
              </w:rPr>
              <w:t xml:space="preserve">
жиналыс және </w:t>
            </w:r>
            <w:r>
              <w:br/>
            </w:r>
            <w:r>
              <w:rPr>
                <w:rFonts w:ascii="Times New Roman"/>
                <w:b w:val="false"/>
                <w:i w:val="false"/>
                <w:color w:val="000000"/>
                <w:sz w:val="20"/>
              </w:rPr>
              <w:t xml:space="preserve">
концерт өткізу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қараша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жазушысы, </w:t>
            </w:r>
            <w:r>
              <w:br/>
            </w:r>
            <w:r>
              <w:rPr>
                <w:rFonts w:ascii="Times New Roman"/>
                <w:b w:val="false"/>
                <w:i w:val="false"/>
                <w:color w:val="000000"/>
                <w:sz w:val="20"/>
              </w:rPr>
              <w:t xml:space="preserve">
акын Дихан </w:t>
            </w:r>
            <w:r>
              <w:br/>
            </w:r>
            <w:r>
              <w:rPr>
                <w:rFonts w:ascii="Times New Roman"/>
                <w:b w:val="false"/>
                <w:i w:val="false"/>
                <w:color w:val="000000"/>
                <w:sz w:val="20"/>
              </w:rPr>
              <w:t xml:space="preserve">
Әбіловтің 100 </w:t>
            </w:r>
            <w:r>
              <w:br/>
            </w:r>
            <w:r>
              <w:rPr>
                <w:rFonts w:ascii="Times New Roman"/>
                <w:b w:val="false"/>
                <w:i w:val="false"/>
                <w:color w:val="000000"/>
                <w:sz w:val="20"/>
              </w:rPr>
              <w:t xml:space="preserve">
жылдық мерейтойына </w:t>
            </w:r>
            <w:r>
              <w:br/>
            </w:r>
            <w:r>
              <w:rPr>
                <w:rFonts w:ascii="Times New Roman"/>
                <w:b w:val="false"/>
                <w:i w:val="false"/>
                <w:color w:val="000000"/>
                <w:sz w:val="20"/>
              </w:rPr>
              <w:t xml:space="preserve">
арналған»"Елім </w:t>
            </w:r>
            <w:r>
              <w:br/>
            </w:r>
            <w:r>
              <w:rPr>
                <w:rFonts w:ascii="Times New Roman"/>
                <w:b w:val="false"/>
                <w:i w:val="false"/>
                <w:color w:val="000000"/>
                <w:sz w:val="20"/>
              </w:rPr>
              <w:t xml:space="preserve">
деп соққан </w:t>
            </w:r>
            <w:r>
              <w:br/>
            </w:r>
            <w:r>
              <w:rPr>
                <w:rFonts w:ascii="Times New Roman"/>
                <w:b w:val="false"/>
                <w:i w:val="false"/>
                <w:color w:val="000000"/>
                <w:sz w:val="20"/>
              </w:rPr>
              <w:t xml:space="preserve">
жүрегі" атты </w:t>
            </w:r>
            <w:r>
              <w:br/>
            </w:r>
            <w:r>
              <w:rPr>
                <w:rFonts w:ascii="Times New Roman"/>
                <w:b w:val="false"/>
                <w:i w:val="false"/>
                <w:color w:val="000000"/>
                <w:sz w:val="20"/>
              </w:rPr>
              <w:t xml:space="preserve">
салтанатты </w:t>
            </w:r>
            <w:r>
              <w:br/>
            </w:r>
            <w:r>
              <w:rPr>
                <w:rFonts w:ascii="Times New Roman"/>
                <w:b w:val="false"/>
                <w:i w:val="false"/>
                <w:color w:val="000000"/>
                <w:sz w:val="20"/>
              </w:rPr>
              <w:t xml:space="preserve">
кеш өткізу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желтоқсан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 </w:t>
            </w:r>
            <w:r>
              <w:br/>
            </w:r>
            <w:r>
              <w:rPr>
                <w:rFonts w:ascii="Times New Roman"/>
                <w:b w:val="false"/>
                <w:i w:val="false"/>
                <w:color w:val="000000"/>
                <w:sz w:val="20"/>
              </w:rPr>
              <w:t>
</w:t>
            </w:r>
            <w:r>
              <w:rPr>
                <w:rFonts w:ascii="Times New Roman"/>
                <w:b/>
                <w:i w:val="false"/>
                <w:color w:val="000000"/>
                <w:sz w:val="20"/>
              </w:rPr>
              <w:t xml:space="preserve">ликалық </w:t>
            </w:r>
            <w:r>
              <w:br/>
            </w:r>
            <w:r>
              <w:rPr>
                <w:rFonts w:ascii="Times New Roman"/>
                <w:b w:val="false"/>
                <w:i w:val="false"/>
                <w:color w:val="000000"/>
                <w:sz w:val="20"/>
              </w:rPr>
              <w:t>
</w:t>
            </w:r>
            <w:r>
              <w:rPr>
                <w:rFonts w:ascii="Times New Roman"/>
                <w:b/>
                <w:i w:val="false"/>
                <w:color w:val="000000"/>
                <w:sz w:val="20"/>
              </w:rPr>
              <w:t xml:space="preserve">бюджет </w:t>
            </w:r>
            <w:r>
              <w:br/>
            </w:r>
            <w:r>
              <w:rPr>
                <w:rFonts w:ascii="Times New Roman"/>
                <w:b w:val="false"/>
                <w:i w:val="false"/>
                <w:color w:val="000000"/>
                <w:sz w:val="20"/>
              </w:rPr>
              <w:t>
</w:t>
            </w:r>
            <w:r>
              <w:rPr>
                <w:rFonts w:ascii="Times New Roman"/>
                <w:b/>
                <w:i w:val="false"/>
                <w:color w:val="000000"/>
                <w:sz w:val="20"/>
              </w:rPr>
              <w:t xml:space="preserve">Жергі- </w:t>
            </w:r>
            <w:r>
              <w:br/>
            </w:r>
            <w:r>
              <w:rPr>
                <w:rFonts w:ascii="Times New Roman"/>
                <w:b w:val="false"/>
                <w:i w:val="false"/>
                <w:color w:val="000000"/>
                <w:sz w:val="20"/>
              </w:rPr>
              <w:t>
</w:t>
            </w:r>
            <w:r>
              <w:rPr>
                <w:rFonts w:ascii="Times New Roman"/>
                <w:b/>
                <w:i w:val="false"/>
                <w:color w:val="000000"/>
                <w:sz w:val="20"/>
              </w:rPr>
              <w:t xml:space="preserve">лікті </w:t>
            </w:r>
            <w:r>
              <w:br/>
            </w:r>
            <w:r>
              <w:rPr>
                <w:rFonts w:ascii="Times New Roman"/>
                <w:b w:val="false"/>
                <w:i w:val="false"/>
                <w:color w:val="000000"/>
                <w:sz w:val="20"/>
              </w:rPr>
              <w:t>
</w:t>
            </w:r>
            <w:r>
              <w:rPr>
                <w:rFonts w:ascii="Times New Roman"/>
                <w:b/>
                <w:i w:val="false"/>
                <w:color w:val="000000"/>
                <w:sz w:val="20"/>
              </w:rPr>
              <w:t xml:space="preserve">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4415,0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