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6ab3" w14:textId="fe46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7 мамырдағы N 365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22 тамыздағы N 728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Ұлттық қорының жыл сайынғы сыртқы аудитін жүргізу үшін тәуелсіз аудиторды таңдау жөнінде конкурстық комиссия құру туралы" Қазақстан Республикасы Үкіметінің 2007 жылғы 7 мамырдағы N 365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қорының жыл сайынғы сыртқы аудитін жүргізу үшін тәуелсіз аудиторды таңдау жөніндегі конкурстық комиссияның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Шолпанқұлов            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Берік Шолпанқұлұлы        Қазынашылық комитеті төрайымының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Козлов                 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Константинович       Үкіметтік қарыздарды тарту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"Ерғожин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 Еділұлы            вице-министрі,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Виссарион Валериевич      Жиынтық-талдау департаментінің директоры"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"Ерғожин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 Еділұлы            вице-министрі,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Виссарион Валериевич      Жиынтықтау-талдама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директоры, төрағаның орынбасары";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Сұлтанов Бақыт Тұрлыханұлы, Итеғұлов Марал Серғазыұлы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