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2406" w14:textId="6d62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 ақпандағы N 78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23 тамыздағы N 734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2007 жылға арналған жоспары туралы" Қазақстан Республикасы Үкіметінің 2007 жылғы 2 ақпандағы N 78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2007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8-1-жол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