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9eb1" w14:textId="b3a9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4 қарашадағы Каспий теңізінің теңіз ортасын қорғау жөніндегі негіздемелік конвенцияны іске асыру жөніндегі кейбір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тамыздағы N 749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13 желтоқсандағы заңымен ратификацияланған 2003 жылғы 4 қарашадағы Каспий теңізінің теңіз ортасын қорғау жөніндегі негіздемелік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конвенцияны </w:t>
      </w:r>
      <w:r>
        <w:rPr>
          <w:rFonts w:ascii="Times New Roman"/>
          <w:b w:val="false"/>
          <w:i w:val="false"/>
          <w:color w:val="000000"/>
          <w:sz w:val="28"/>
        </w:rPr>
        <w:t xml:space="preserve"> (одан әрі - Конвенция) іске асыру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Қоршаған ортаны қорғау министрлігі Қазақстан Республикасының аумағында Конвенция ережелерін орындауды үйлестіруші ұлттық орган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қабылданған шешім туралы Конвенцияның Хатшылығын белгіленген тәртіппен хабардар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