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a00dd" w14:textId="27a00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ғылымын дамытудың 2007-2012 жылдарға арналған мемлекеттік бағдарламасын іске асыру жөніндегі 2007-2009 жылдарға арналған (І кезең)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29 тамыздағы N 758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ғылымын дамытудың 2007-2012 жылдарға арналған мемлекеттік бағдарламасы туралы" Қазақстан Республикасы Президентінің 2007 жылғы 20 маусымдағы N 348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ғылымын дамытудың 2007-2012 жылдарға арналған мемлекеттік бағдарламасын іске асыру жөніндегі 2007-2009 жылдарға арналған (І кезең) іс-шаралар жоспары (бұдан әрі - Жоспар)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Жоспарды орындауға жауапты орталық атқарушы органдар: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Жоспарды орындау жөнінде шаралар қабылдасын;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жылына екі рет, 20 қаңтарға және 20 шілдеге қарай Қазақстан Республикасы Білім және ғылым министрлігіне Жоспардың орындалу барысы туралы ақпарат ұсынылсын.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Білім және ғылым министрлігі жарты жылдықтың қорытындылары бойынша жылына екі рет 25 қаңтарға және 25 шілдеге қарай Қазақстан Республикасының Үкіметіне Жоспардың орындалу барысы туралы жиынтық ақпарат ұсынсын.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Қазақстан Республикасы Білім және ғылым министрлігіне жүктелсін.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күнінен бастап қолданысқа енгізіледі.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29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758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Қазақстан Республикасының ғылымын дамытудың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2007-2012 жылдарға арналған мемлекеттік бағдарламасын іске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асыру жөніндегі 2007-2009 жылдарға арналған (І кезең)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іс-шаралар жоспары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3726"/>
        <w:gridCol w:w="1543"/>
        <w:gridCol w:w="1441"/>
        <w:gridCol w:w="1462"/>
        <w:gridCol w:w="2320"/>
        <w:gridCol w:w="1810"/>
      </w:tblGrid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Іс-шараның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 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Аяқтау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 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Жауап-ты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орын-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даушы-лар 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Орын-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дау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мерзі-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мі 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Болжамды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шығыстар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(мың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теңге) 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ланды-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көзі 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Ғылыми-техникалық саланы басқару жүйесін жетілдіру 
</w:t>
            </w:r>
          </w:p>
        </w:tc>
      </w:tr>
      <w:tr>
        <w:trPr>
          <w:trHeight w:val="45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Елдің ғылыми-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дамуының ұлттық басымдықтарын әзірлеу және мақұлдау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ЖҒТК хатта-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1-тоқ-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ЖҒТК жанындағы Халықаралық сараптамалық кеңестің жұмысы туралы ереже әзірлеу және мақұлдау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ЖҒТК хатта-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2-тоқ-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ғылыми-техникалық қызмет объектіле-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рінің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ғылыми-техникалық сараптамасын жүргізуді ұйымдастыру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МҒТС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248905.0, оның ішін-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жылдар 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78569.0;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82688.0;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87648.0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зерттеулер-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басымдығын анықтау үшін Халықаралық сарап-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тамалық кеңестің жұмыс істеуін қамтамасыз ету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-іне ақпарат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4-тоқ-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 - 130000.0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Басым ғылыми бағыттар шеңберін-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ғылыми-техника-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бағдарламалар-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әзірлеу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ұсыныстар дайындау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ЖҒТК ұсыныс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-тар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БҒМ, мүд-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Ғылыми-техникалық инфрақұрылымды жаңғырту  
</w:t>
            </w:r>
          </w:p>
        </w:tc>
      </w:tr>
      <w:tr>
        <w:trPr>
          <w:trHeight w:val="45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Ғылыми-технология-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даму басымдық-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 бойынша ұжым-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пайдаланудағы бес ұлттық ғылыми зертхананы әлемдік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стандарттағы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қазіргі заманғы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жарақтандыру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бұйрығы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4-тоқ-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 - 2000000.0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Ғылыми-технология-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даму басымдық-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 бойынша жоғары оқу орында-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 жанындағы инженерлік бейінді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 бес ғылыми зертхананы әлемдік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стандарттағы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қазіргі заманғы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жарақтандыру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бұйрығы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2000000.0;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1000000.0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ұйымдардың ғимараттарына күрделі жөндеу жүргізуді қамтамасыз ету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бұйрығы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65821,0, оның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420000.0;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236821.0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ұйымдарды қазіргі заманғы техникамен, жабдық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-пен және аспаптар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-мен жарақтанды-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руды 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бұйрығы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1419248.0,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445800.0;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472548.0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500900.0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GLP-технологиялары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GMP-сапа менед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-жменті жүйесін енгізу жөнінде ұсыныстар әзірлеу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-тар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GLP, GMP халықара-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талаптарына сәйкес ғылыми-зер-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ттеу қызметі 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джментінің отандық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бұйрығы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Біліктілігі жоғары ғылыми және инженерлік кадрларды даярлау және оларды зерттеу қызметіне ынталандыру 
</w:t>
            </w:r>
          </w:p>
        </w:tc>
      </w:tr>
      <w:tr>
        <w:trPr>
          <w:trHeight w:val="45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Ғылым, техника,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 және өнер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 мемлекет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-тік сыйлықтарды, ғылым саласындағы атаулы сыйлықтарды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ғылым мен 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каны дамытуға зор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үлес қосқан ғалым-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мен мамандар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талантты жас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ғалымдарға арнал-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стипендияларды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тағайындауды қам-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тамасыз ету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бұйрығы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119072.8, оның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43389.0;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2008 - 29156.0;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2009 - 46527.8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Басым ғылыми бағы-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ттарды іске асыру-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қатысатын ғалымдардың ағылшын тілін білуі деңгейін арттыруды ұйымдастыру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бұйрығы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ішінде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2007 - 10000.0;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10000.0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Қазақстандық ғалым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-дардың, оның ішін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-де талантты жас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ғалымдардың шетел-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дік ғылыми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-тардағы қысқа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-зімді тағылымдама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ларын ұйымдастыру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бұйрығы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ішінде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2008 - 10000.0;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10000.0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Шетелдік ғалымдар-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ды, ұйымдарды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бағдар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-ламаларды, жоба- ларды, оның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шетелдегі диаспора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-сы өкілдерін тарта отырып, қазақстандық ғылы-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жобалардың 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асырылуын қамтама-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Ғылыми-техни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есептер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4-тоқ-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 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309000.0,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150000.0;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159000.0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300000.0,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150000.0;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150000.0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Халықара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3593"/>
        <w:gridCol w:w="1553"/>
        <w:gridCol w:w="1353"/>
        <w:gridCol w:w="1413"/>
        <w:gridCol w:w="2273"/>
        <w:gridCol w:w="1773"/>
      </w:tblGrid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Халықаралық ынты-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мақтастық шеңбер-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інде, оның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 энергия-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физикасы мен ғарыш сәулелері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қолданбалы зерттеулердің орындалуын қамтамасыз ету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Ғылыми-техни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есептер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4-тоқ-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1114916.0,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492638.0;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354770.0;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267508.0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 қызметкері-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мәртебесін артты-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 жөнінде ұсыныс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-тар әзірлеу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-тар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ішінде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Ғылыми-техникалық саланы қаржыландыру жүйесін жетілдіру 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зерттеулер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-ді базалық және жобалық қаржылан-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 жөнінде ұсы-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ныстар әзірлеу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-тар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  4-тоқ-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Іргелі ғылыми зерттеулердің орындалуын қамтамасыз ету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есептер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8 541375.0,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2674529.0;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861746.0;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3005100.0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"Ғылым қоры"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ционерлік қоғамы арқылы тәжірибе-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лі-к-конструктор-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жұмыстардың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орындалуын қамтамасыз ету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 - 1 873791.0,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Гранттық негізде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бастамашылық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тәуекелдік зерт-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теулердің орында-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луын қамтамасыз ету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Ғылыми-техни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есептер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4-тоқ-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1198000.0, оның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599000.0;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599000.0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 ҒЗТКЖ жобаларын іске асыруды бизнес-құрылымдар -дың бірлесіп қаржыландыруы жөнінде ұсыныстар әзірлеу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-тар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компания-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лармен бірлесіп, серпінді ғылыми-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жобалардың орындалуын қамтамасыз ету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Ғылыми-техни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есептер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ЭМРМ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 - 275000.0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жыл -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200000.0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Мүдделі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компания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Ғылыми-техникалық қызметтің нормативтік құқықтық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базасын жетілдіру 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саладағы зияткер-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меншік 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тілерін құруды,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бағалау мен пай-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далануды ынталан-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дыруға ықпал ететін зияткерлік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 объектіле-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 қорғауды қам-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тамасыз ету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жөнін-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қатынастарды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реттейтін нормативтік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 базаны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жетілдіру жөнінде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ұсыныстар әзірлеу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-тар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Әділетмині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Ғылымды дамытуға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секторды ынталан-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 жөнінде ұсы-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ныстар әзірлеу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-тар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Ғылымды дамыту үшін қолайлы ақпараттық орта қалыптастыру 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ғылыми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портал құру жөнінде ұсыныстар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2-тоқ-сан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Отандық ғылыми портал құру жөнінде ұсыныстар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бұйрығы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және ғылыми-техникалық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қызметті рейтинг-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бағалау жөні-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нде ұсыныстар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-тар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дамудың 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басымдықтарын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айқындау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форсайттық зерт-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теулер жүргізуді қамтамсыз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4-тоқ-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309000.0,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150000.0;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159000.0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ғылыми зертханалардың тиісті ғылыми практика халық-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аралық стандарт-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тарына (Good Scientific Practice) ауысуын қамтамасыз ету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бұйрығы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 - 53000.0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Бюджеттен 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21578128.8,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8268716.0;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2008 -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8046729.0;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5262683.8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500000.0,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150000.0;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350000.0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Республикалық бюджет қаражаты есебінен қаржыландырылатын іс-шаралар бойынша шығыстар көлемдері тиісті қаржы жылына арналған республикалық бюджетті қалыптастыру кезінде нақтыланатын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Ескертпе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әріптік аббревиатуралардың толық жазылуы: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ЖҒТК - Қазақстан Республикасының Үкіметі жанындағы Жоғары ғылыми-техникалық комиссия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БҒМ - Қазақстан Респубикасы Білім және ғылым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ЭМРМ - Қазақстан Республикасы Энергетика және минералдық ресурстар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Әділетмині - Қазақстан Республикасы Әділет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Еңбекмині - Қазақстан Республикасы Еңбек және халықты әлеуметтік қорғау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МҒТС - мемлекеттік ғылыми-техникалық сараптама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