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d028" w14:textId="8a5d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4 қыркүйектегі N 836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қыркүйектегі N 761 Қаулысы. Күші жойылды - Қазақстан Республикасы Үкіметінің 2018 жылғы 11 шілдедегі № 419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меншікке жататын объектілерге қатысты концессиялар жөнінде комиссия құру туралы" Қазақстан Республикасы Үкіметінің 2006 жылғы 4 қыркүйектегі 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меншікке жататын объектілерге қатысты концессиялар жөніндегі комиссияның құрамына: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Мыңбаев Сауат Мұхамбетбайұлы - Қазақстан Республикасының Энергетика және минералдық ресурстар министрі, төрағаның орынбасары болып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Ізмұхамбетов Бақытқожа Салахатдинұлы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