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519d" w14:textId="7335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Конкурсқа шығарылуға тиіс жер қойнауы учаскелерінің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 қыркүйектегі N 764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"Жер қойнауы және жер қойнауын пайдалану туралы" Қазақстан Республикасының 1996 жылғы 27 қаңтардағы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конкурсқа шығарылуға тиіс жер қойнауы учаскелерінің тізбесі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3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764 қаулысымен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Конкурсқа шығарылуы тиіс жер қойнауы учаскелерінің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793"/>
        <w:gridCol w:w="2053"/>
        <w:gridCol w:w="2573"/>
        <w:gridCol w:w="3173"/>
        <w:gridCol w:w="2593"/>
      </w:tblGrid>
      <w:tr>
        <w:trPr>
          <w:trHeight w:val="45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с.е. ш.б.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нының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енск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Нижнером-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ановск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N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Ахмир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606-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 2а-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ұңғым-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606-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 2а-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ұңғым-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Бьеф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Жәмші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NN 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ұңғыма-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NN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0745-0747 ұңғыма-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NN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 ұңғымала-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Ивушка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сулар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N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(ұңғыма-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артезиан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артезиан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Тоғай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NN 514-518,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748-753,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3, 4, 16,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Наурыз-1,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1а, 2а 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3а, 4а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1, 4-7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'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