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71ae" w14:textId="d097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ветеринария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3 қыркүйектегі N 765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"Қазақстан Республикасының кейбір заңнамалық актілеріне ветеринария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ветеринария мәселелері бойынша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Қазақстан Республикасының мынадай заңнамалық актілеріне өзгерістер мен толықтырулар енгізілсін:
</w:t>
      </w:r>
      <w:r>
        <w:br/>
      </w:r>
      <w:r>
        <w:rPr>
          <w:rFonts w:ascii="Times New Roman"/>
          <w:b w:val="false"/>
          <w:i w:val="false"/>
          <w:color w:val="000000"/>
          <w:sz w:val="28"/>
        </w:rPr>
        <w:t>
      1. 2001 жылғы 30 ақпандағы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25-құжат; N 5, 30-құжат; N 11, 56, 64, 68-құжаттар; N 114, 109-құжат; N 15, 122, 130-құжаттар;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37, 40-құжаттар; N 9, 67-құжат; N 10, 69-құжат; N 12, 88-құжат; N 13, 99-құжат; N 15, 106-құжат; 2007 жылғы 2 тамызда N 226-227 "Егемен Қазақстан" және 2007 жылғы 2 тамызда N 118 (25363) "Казахстанская правда" газеттерінде жарияланған "Қазақстан Республикасының кейбір заңнамалық актілеріне мақта саласын дамыту мәселелері бойынша өзгерістер мен толықтырулар енгізу туралы" 2007 жылғы 21 шілдедегі N 229-ІІІ; 2007 жылғы 7 тамызда N 232-234 "Егемен Қазақстан" және 2007 жылғы 7 тамызда N 121 (25366) "Казахстанская правда" газеттерінде жарияланған "Қазақстан Республикасының кейбір заңнамалық актілеріне мемлекеттік сатып алу мәселелері бойынша өзгерістер мен толықтырулар енгізу туралы" N 304; 2007 жылғы 3 тамызда N 228-229 "Егемен Қазақстан" және 2007 жылғы 3 тамызда N 119 "Казахстанская правда" газеттерінде жарияланған "Қазақстан Республикасының кейбір заңнамалық актілеріне тарихи-мәдени мұраны қорғау және пайдалану мәселелері бойынша өзгерістер мен толықтырулар енгізу туралы" N 307; 2007 жылғы 3 тамызда N 228-229 "Егемен Қазақстан" және 2007 жылғы 3 тамызда N 119, (25364) "Казахстанская правда" газеттерінде жарияланған "Қазақстан Республикасының кейбір заңнамалық актілеріне сыбайлас жемқорлыққа қарсы күресті жетілдіру мәселелері бойынша өзгерістер мен толықтырулар енгізу туралы" N 308-ІІІ; 2007 жылғы 29 тамызда N 237-238 "Егемен Қазақстан" және 2007 жылғы 9 тамызда N 123 "Казахстанская правда" газеттерінде жарияланған "Қазақстан Республикасының кейбір заңнамалық актілеріне жылжымайтын мүлікке құқықтарды және онымен жасалатын мәмілелерді мемлекеттік тіркеу мәселелері бойынша өзгерістер мен толықтырулар енгізу туралы" 2007 жылғы 26 шілдедегі N 311; 2007 жылғы 10 тамызда N 239-241 "Егемен Қазақстан" және 2007 жылғы 10 тамызда N 124 (25369) "Казахстанская правда" газеттерінде жарияланған "Қазақстан Республикасының кейбір заңнамалық актілеріне кедендік және салықтық рәсімдерді оңайлату мәселелері бойынша өзгерістер мен толықтырулар енгізу туралы" N 312; 2007 жылғы 11 тамызда N 242-244 "Егемен Қазақстан" және 2007 жылғы 11 тамызда N 125 "Казахстанская правда" газеттерінде жарияланған "Қазақстан Республикасының кейбір заңнамалық актілеріне жылжымайтын мүлікке құқықтарды және онымен жасалатын мәмілелерді мемлекеттік тіркеу мәселелері бойынша өзгерістер мен толықтырулар енгізу туралы" 2007 жылғы 27 шілдедегі N 314; 2007 жылғы 10 тамызда N 239-241 "Егемен Қазақстан" және 2007 жылғы 10 тамызда N 124 (25369) "Казахстанская правда" газеттерінде жарияланған "Қазақстан Республикасының кейбір заңнамалық актілеріне мемлекеттік басқару жүйесін жаңғырту мәселелері бойынша өзгерістер мен толықтырулар енгізу туралы" N 315-ІІІ; 2007 жылғы 15 тамызда N 254-256 "Егемен Қазақстан" және 2007 жылғы 15 тамызда N 127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N 320 Қазақстан Республикасының Заңдары):
</w:t>
      </w:r>
      <w:r>
        <w:br/>
      </w:r>
      <w:r>
        <w:rPr>
          <w:rFonts w:ascii="Times New Roman"/>
          <w:b w:val="false"/>
          <w:i w:val="false"/>
          <w:color w:val="000000"/>
          <w:sz w:val="28"/>
        </w:rPr>
        <w:t>
      20-тараудың тақырыбындағы "ветеринариялық қадағалау" деген сөздер "ветеринариялық-санитариялық бақылау" деген сөздермен ауыстырылсын;
</w:t>
      </w:r>
      <w:r>
        <w:br/>
      </w:r>
      <w:r>
        <w:rPr>
          <w:rFonts w:ascii="Times New Roman"/>
          <w:b w:val="false"/>
          <w:i w:val="false"/>
          <w:color w:val="000000"/>
          <w:sz w:val="28"/>
        </w:rPr>
        <w:t>
      1) 310-баптың 8) тармақшасындағы "ветеринариялық қадағалау" деген сөздер "ветеринариялық-санитариялық бақылау" деген сөздермен ауыстырылсын;
</w:t>
      </w:r>
      <w:r>
        <w:br/>
      </w:r>
      <w:r>
        <w:rPr>
          <w:rFonts w:ascii="Times New Roman"/>
          <w:b w:val="false"/>
          <w:i w:val="false"/>
          <w:color w:val="000000"/>
          <w:sz w:val="28"/>
        </w:rPr>
        <w:t>
      2) 559-баптың екінші бөлігіндегі "ветеринариялық инспектор", "ветеринариялық инспекторлар" және "ветеринариялық қадағалау" деген сөздер "ветеринариялық-санитариялық инспектор", "ветеринариялық-санитариялық инспекторлар" және "ветеринариялық-санитариялық бақылау" деген сөздермен ауыстырылсын.
</w:t>
      </w:r>
      <w:r>
        <w:br/>
      </w:r>
      <w:r>
        <w:rPr>
          <w:rFonts w:ascii="Times New Roman"/>
          <w:b w:val="false"/>
          <w:i w:val="false"/>
          <w:color w:val="000000"/>
          <w:sz w:val="28"/>
        </w:rPr>
        <w:t>
      2. 2003 жылы 20 маусымдағы Қазақстан Республикасының Жер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13; 99-құжат; N 9, 26-құжат; 2006 ж., N 1, 5-құжат; N 3, 22-құжат; N 11, 55-құжат; N 12, 79, 83-құжаттар; N 16, 97-құжат;, 2007 ж., N 1, 4-құжат; N 2, 18-құжат; N 14, 105-құжат; N 15, 106, 109-құжаттар; 2007 жылғы 21 шілдедегі 2007 жылғы 1 тамызда N 224-225 "Егемен Қазақстан" және 2007 жылғы 1 тамызда N 117 (25362) "Казахстанская правда" газеттерінде жарияланған "Қазақстан Республикасының кейбір заңнамалық актілеріне астананы дамыту мәселелері бойынша өзгерістер мен толықтырулар енгізу туралы" N 297; 2007 жылғы 3 тамызда N 228-229 "Егемен Қазақстан" және 2007 жылғы 3 тамызда "Казахстанская правда" газеттерінде жарияланған "Қазақстан Республикасының кейбір заңнамалық актілеріне тарихи-мәдени мұраны қорғау және пайдалану мәселелері бойынша өзгерістер мен толықтырулар енгізу туралы" N 307-ІІІ; 2007 жылғы 1 тамызда N 224-225 "Егемен Қазақстан" және 2007 жылғы 1 тамызда N 117 (25362) "Казахстанская правда" газеттерінде жарияланған "Қазақстан Республикасының кейбір заңнамалық актілеріне жылжымайтын мүлікке құқықтарды және онымен жасалатын мәмілелерді мемлекеттік тіркеу мәселелері бойынша өзгерістер мен толықтырулар енгізу туралы" 2007 жылғы 26 шілдедегі N 311; 2007 жылғы 14 тамызда N 201-202 "Егемен Қазақстан" және 2007 жылғы 15 тамызда N 127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2007 жылғы 27 шілдедегі N 320 Қазақстан Республикасының Заңдары):
</w:t>
      </w:r>
      <w:r>
        <w:br/>
      </w:r>
      <w:r>
        <w:rPr>
          <w:rFonts w:ascii="Times New Roman"/>
          <w:b w:val="false"/>
          <w:i w:val="false"/>
          <w:color w:val="000000"/>
          <w:sz w:val="28"/>
        </w:rPr>
        <w:t>
      104-баптың 3-тармағындағы "ветеринариялық қадағалау" деген сөздер "ветеринариялық-санитариялық бақылау" деген сөздермен ауыстырылсын.
</w:t>
      </w:r>
      <w:r>
        <w:br/>
      </w:r>
      <w:r>
        <w:rPr>
          <w:rFonts w:ascii="Times New Roman"/>
          <w:b w:val="false"/>
          <w:i w:val="false"/>
          <w:color w:val="000000"/>
          <w:sz w:val="28"/>
        </w:rPr>
        <w:t>
      3. "Қазақстан Республикасының мемлекеттік шекарасы туралы" 1993 жылғы 13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1993 ж., N 1, 1-құжат; Қазақстан Республикасы Парламентінің Жаршысы, 1996 ж., N 17, 275-құжат; 1998 ж., N 24, 436-құжат; 2002 ж., N 15, 147-құжат; 2004 ж., N 23, 142-құжат):
</w:t>
      </w:r>
      <w:r>
        <w:br/>
      </w:r>
      <w:r>
        <w:rPr>
          <w:rFonts w:ascii="Times New Roman"/>
          <w:b w:val="false"/>
          <w:i w:val="false"/>
          <w:color w:val="000000"/>
          <w:sz w:val="28"/>
        </w:rPr>
        <w:t>
      21-баптағы "ветеринариялық қадағалау" деген сөздер "ветеринариялық-санитариялық бақылау" деген сөздермен ауыстырылсын.
</w:t>
      </w:r>
      <w:r>
        <w:br/>
      </w:r>
      <w:r>
        <w:rPr>
          <w:rFonts w:ascii="Times New Roman"/>
          <w:b w:val="false"/>
          <w:i w:val="false"/>
          <w:color w:val="000000"/>
          <w:sz w:val="28"/>
        </w:rPr>
        <w:t>
      4. "Ветеринария туралы" 2002 жылғы 10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15, 148-құжат; N 23, 142-құжат; 2005 ж., N 7-8, 23-құжат; 2006 ж., N 1, 5-құжат; N 3, 22-құжат; N 24, 148-құжат; 2007 ж., N 2, 18-құжат; 2007 жылғы 15 тамызда N 254-256 "Егемен Қазақстан" және 2007 жылғы 15 тамызда N 127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2007 жылғы 27 шілдедегі N 320 Қазақстан Республикасының Заңы):
</w:t>
      </w:r>
      <w:r>
        <w:br/>
      </w:r>
      <w:r>
        <w:rPr>
          <w:rFonts w:ascii="Times New Roman"/>
          <w:b w:val="false"/>
          <w:i w:val="false"/>
          <w:color w:val="000000"/>
          <w:sz w:val="28"/>
        </w:rPr>
        <w:t>
      Заңның кіріспесі мынадай редакцияда жазылсын:
</w:t>
      </w:r>
      <w:r>
        <w:br/>
      </w:r>
      <w:r>
        <w:rPr>
          <w:rFonts w:ascii="Times New Roman"/>
          <w:b w:val="false"/>
          <w:i w:val="false"/>
          <w:color w:val="000000"/>
          <w:sz w:val="28"/>
        </w:rPr>
        <w:t>
      "Осы Заң ветеринария және ветеринариялық-санитариялық  қауіпсіздік саласындағы қызметті жүзеге асырудың құқықтық, ұйымдастырушылық және экономикалық негіздерін айқындайды, аумақтардағы ветеринариялық-санитариялық қолайлы жағдайды, жануарлар денсаулығын қамтамасыз етуге, ветеринариялық-санитариялық бақылау объектілерінің қауіпсіздігін, сондай-ақ халықты жануарлар мен адамға ортақ аурулардан қорғауға бағытталған.";
</w:t>
      </w:r>
      <w:r>
        <w:br/>
      </w:r>
      <w:r>
        <w:rPr>
          <w:rFonts w:ascii="Times New Roman"/>
          <w:b w:val="false"/>
          <w:i w:val="false"/>
          <w:color w:val="000000"/>
          <w:sz w:val="28"/>
        </w:rPr>
        <w:t>
      2) бүкіл мәтін бойынша:
</w:t>
      </w:r>
      <w:r>
        <w:br/>
      </w:r>
      <w:r>
        <w:rPr>
          <w:rFonts w:ascii="Times New Roman"/>
          <w:b w:val="false"/>
          <w:i w:val="false"/>
          <w:color w:val="000000"/>
          <w:sz w:val="28"/>
        </w:rPr>
        <w:t>
      "ветеринариялық қадағалау", "ветеринариялық қадағаланатын", "ветеринариялық қадағалауға", "ветеринариялық-қадағаланып" деген сөздер "ветеринариялық-санитариялық бақылау", "ветеринариялық-санитариялық бақыланатын", "ветеринариялық-санитариялық бақылауға" "ветеринариялық-санитариялық бақыланып" деген сөздермен ауыстырылсын;
</w:t>
      </w:r>
      <w:r>
        <w:br/>
      </w:r>
      <w:r>
        <w:rPr>
          <w:rFonts w:ascii="Times New Roman"/>
          <w:b w:val="false"/>
          <w:i w:val="false"/>
          <w:color w:val="000000"/>
          <w:sz w:val="28"/>
        </w:rPr>
        <w:t>
      "ветеринариялық инспекторлармен, "ветеринариялық инспекторларға", "ветеринариялық инспекторлар" деген сөздер "ветеринариялық-санитариялық инспекторлармен", "ветеринариялық-санитариялық инспекторларға", "ветеринариялық-санитариялық инспекторлар" деген сөздермен ауыстырылсын;
</w:t>
      </w:r>
      <w:r>
        <w:br/>
      </w:r>
      <w:r>
        <w:rPr>
          <w:rFonts w:ascii="Times New Roman"/>
          <w:b w:val="false"/>
          <w:i w:val="false"/>
          <w:color w:val="000000"/>
          <w:sz w:val="28"/>
        </w:rPr>
        <w:t>
      "базар", "базарларда", "базарларды", "базарларға", "базарлар" деген сөздер "ішкі сауда объектісі", "ішкі сауда объектілерінде", "ішкі сауда объектілерін", "ішкі сауда объектілеріне", "ішкі сауда объектілері" деген сөздермен ауыстырылсын;
</w:t>
      </w:r>
      <w:r>
        <w:br/>
      </w:r>
      <w:r>
        <w:rPr>
          <w:rFonts w:ascii="Times New Roman"/>
          <w:b w:val="false"/>
          <w:i w:val="false"/>
          <w:color w:val="000000"/>
          <w:sz w:val="28"/>
        </w:rPr>
        <w:t>
      "өнімдер", "өнімдермен", "өнімдер" деген сөздер "азықтар", "азықтармен", "азық" деген сөздермен ауыстырылсын;
</w:t>
      </w:r>
      <w:r>
        <w:br/>
      </w:r>
      <w:r>
        <w:rPr>
          <w:rFonts w:ascii="Times New Roman"/>
          <w:b w:val="false"/>
          <w:i w:val="false"/>
          <w:color w:val="000000"/>
          <w:sz w:val="28"/>
        </w:rPr>
        <w:t>
      "ветеринариялық анықтама" деген сөз алынып тасталсын;
</w:t>
      </w:r>
      <w:r>
        <w:br/>
      </w:r>
      <w:r>
        <w:rPr>
          <w:rFonts w:ascii="Times New Roman"/>
          <w:b w:val="false"/>
          <w:i w:val="false"/>
          <w:color w:val="000000"/>
          <w:sz w:val="28"/>
        </w:rPr>
        <w:t>
      7) 1-бапта: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ішкі сауда объектілері - сауда объектілері және көпшілік тамақтандыру орындары;";
</w:t>
      </w:r>
      <w:r>
        <w:br/>
      </w:r>
      <w:r>
        <w:rPr>
          <w:rFonts w:ascii="Times New Roman"/>
          <w:b w:val="false"/>
          <w:i w:val="false"/>
          <w:color w:val="000000"/>
          <w:sz w:val="28"/>
        </w:rPr>
        <w:t>
      6) тармақшадағы "жасы" деген сөзден кейін "жануарлардың саулығын және аумақтың ветеринариялық-санитариялық әл-ауқатын қамтамасыз ететін алдын-алу іс-шараларын ескеру" деген сөздермен толықтырылсын;
</w:t>
      </w:r>
      <w:r>
        <w:br/>
      </w:r>
      <w:r>
        <w:rPr>
          <w:rFonts w:ascii="Times New Roman"/>
          <w:b w:val="false"/>
          <w:i w:val="false"/>
          <w:color w:val="000000"/>
          <w:sz w:val="28"/>
        </w:rPr>
        <w:t>
      13) тармақша мынадай редакцияда жазылсын:
</w:t>
      </w:r>
      <w:r>
        <w:br/>
      </w:r>
      <w:r>
        <w:rPr>
          <w:rFonts w:ascii="Times New Roman"/>
          <w:b w:val="false"/>
          <w:i w:val="false"/>
          <w:color w:val="000000"/>
          <w:sz w:val="28"/>
        </w:rPr>
        <w:t>
      "13) ветеринариялық-санитариялық қауіпсіздік - мемлекеттік ветеринариялық-санитариялық бақылау объектілерінің жануарлардың саулығын, мал өнімдерінің қауіпсіздігін, аумақтың ветеринариялық-санитариялық сәттілігін, халықты адам мен малға ортақ аурулардан қорғауды қамтамасыз ететін, сондай-ақ мемлекеттік ветеринариялық-санитариялық бақылау объектілерінің Қазақстан Республикасының ветеринариялық-санитариялық қауіпсіздік саласындағы заңнама талаптарына сәйкестігі;";
</w:t>
      </w:r>
      <w:r>
        <w:br/>
      </w:r>
      <w:r>
        <w:rPr>
          <w:rFonts w:ascii="Times New Roman"/>
          <w:b w:val="false"/>
          <w:i w:val="false"/>
          <w:color w:val="000000"/>
          <w:sz w:val="28"/>
        </w:rPr>
        <w:t>
      19) тармақша мынадай редакцияда жазылсын:
</w:t>
      </w:r>
      <w:r>
        <w:br/>
      </w:r>
      <w:r>
        <w:rPr>
          <w:rFonts w:ascii="Times New Roman"/>
          <w:b w:val="false"/>
          <w:i w:val="false"/>
          <w:color w:val="000000"/>
          <w:sz w:val="28"/>
        </w:rPr>
        <w:t>
      "19) жануарлар ауруларының диагностикасы жөніндегі референттік қызмет - жануарлардың аса қауіпті, баяу және экзотикалық ауруларының қоздырушыларын типтендіруді (белгілі бір түр ішіндегі типтік айырмашылықтарды анықтауды), сондай-ақ күмәнді немесе даулы жағдайларда түпкілікті диагноз қою;";
</w:t>
      </w:r>
      <w:r>
        <w:br/>
      </w:r>
      <w:r>
        <w:rPr>
          <w:rFonts w:ascii="Times New Roman"/>
          <w:b w:val="false"/>
          <w:i w:val="false"/>
          <w:color w:val="000000"/>
          <w:sz w:val="28"/>
        </w:rPr>
        <w:t>
      20) тармақшадағы "тиісінше өңделмей тамаққа пайдаланылмайтын" деген сөздер алып тасталсын;
</w:t>
      </w:r>
      <w:r>
        <w:br/>
      </w:r>
      <w:r>
        <w:rPr>
          <w:rFonts w:ascii="Times New Roman"/>
          <w:b w:val="false"/>
          <w:i w:val="false"/>
          <w:color w:val="000000"/>
          <w:sz w:val="28"/>
        </w:rPr>
        <w:t>
      26) тармақша мынадай редакцияда жазылсын:
</w:t>
      </w:r>
      <w:r>
        <w:br/>
      </w:r>
      <w:r>
        <w:rPr>
          <w:rFonts w:ascii="Times New Roman"/>
          <w:b w:val="false"/>
          <w:i w:val="false"/>
          <w:color w:val="000000"/>
          <w:sz w:val="28"/>
        </w:rPr>
        <w:t>
      "26) мемлекеттік ветеринариялық-санитариялық бақылау жүктері - жануарлар, жануарлардың жыныстық және соматикалық клеткалары, жануарлардан алынатын өнімдер мен шикізат, мал ауруларының қоздырғыштары, ветеринариялық препараттар, гендік модификацияланған объектілер, жемшөп және жем-шөптік қоспалар, ветеринариялық және зоогигиеналық мақсаттағы бұйымдар мен атрибуттар;";
</w:t>
      </w:r>
      <w:r>
        <w:br/>
      </w:r>
      <w:r>
        <w:rPr>
          <w:rFonts w:ascii="Times New Roman"/>
          <w:b w:val="false"/>
          <w:i w:val="false"/>
          <w:color w:val="000000"/>
          <w:sz w:val="28"/>
        </w:rPr>
        <w:t>
      32), 33), 34), 35), 36), 37) тармақшалармен толықтырылсын:
</w:t>
      </w:r>
      <w:r>
        <w:br/>
      </w:r>
      <w:r>
        <w:rPr>
          <w:rFonts w:ascii="Times New Roman"/>
          <w:b w:val="false"/>
          <w:i w:val="false"/>
          <w:color w:val="000000"/>
          <w:sz w:val="28"/>
        </w:rPr>
        <w:t>
      "32) аймақ - әкімшілік-аумақтық бірліктердің жануарлардың жұқпалы ауруларының індеттік жағдайларымен ерекшеленетін белгілі бір аумағы;
</w:t>
      </w:r>
      <w:r>
        <w:br/>
      </w:r>
      <w:r>
        <w:rPr>
          <w:rFonts w:ascii="Times New Roman"/>
          <w:b w:val="false"/>
          <w:i w:val="false"/>
          <w:color w:val="000000"/>
          <w:sz w:val="28"/>
        </w:rPr>
        <w:t>
      33) аурудан таза аймақ - жануарлардың жұқпалы ауруларынан таза аймақ;
</w:t>
      </w:r>
      <w:r>
        <w:br/>
      </w:r>
      <w:r>
        <w:rPr>
          <w:rFonts w:ascii="Times New Roman"/>
          <w:b w:val="false"/>
          <w:i w:val="false"/>
          <w:color w:val="000000"/>
          <w:sz w:val="28"/>
        </w:rPr>
        <w:t>
      34) қадағалау аймағы - аурудан таза аймағының ішінде және шекара бойынша орналасқан аймақ;
</w:t>
      </w:r>
      <w:r>
        <w:br/>
      </w:r>
      <w:r>
        <w:rPr>
          <w:rFonts w:ascii="Times New Roman"/>
          <w:b w:val="false"/>
          <w:i w:val="false"/>
          <w:color w:val="000000"/>
          <w:sz w:val="28"/>
        </w:rPr>
        <w:t>
      35) аурудан таза емес аймақ - жануарлардың жұқпалы аурулары тіркелген аймақ;
</w:t>
      </w:r>
      <w:r>
        <w:br/>
      </w:r>
      <w:r>
        <w:rPr>
          <w:rFonts w:ascii="Times New Roman"/>
          <w:b w:val="false"/>
          <w:i w:val="false"/>
          <w:color w:val="000000"/>
          <w:sz w:val="28"/>
        </w:rPr>
        <w:t>
      36) буферлік аймақ - жануарлардың жұқпалы ауруларынан таза емес аймақтың ішінде және шекарада орналасқан аймақ;
</w:t>
      </w:r>
      <w:r>
        <w:br/>
      </w:r>
      <w:r>
        <w:rPr>
          <w:rFonts w:ascii="Times New Roman"/>
          <w:b w:val="false"/>
          <w:i w:val="false"/>
          <w:color w:val="000000"/>
          <w:sz w:val="28"/>
        </w:rPr>
        <w:t>
      37) есеп нөмірі - өндіруші объектілердің нөмірі мен қызмет түрін анықтайтын коды.";
</w:t>
      </w:r>
      <w:r>
        <w:br/>
      </w:r>
      <w:r>
        <w:rPr>
          <w:rFonts w:ascii="Times New Roman"/>
          <w:b w:val="false"/>
          <w:i w:val="false"/>
          <w:color w:val="000000"/>
          <w:sz w:val="28"/>
        </w:rPr>
        <w:t>
      8) 3-баптың 6) тармақшасы мынадай редакцияда жазылсын:
</w:t>
      </w:r>
      <w:r>
        <w:br/>
      </w:r>
      <w:r>
        <w:rPr>
          <w:rFonts w:ascii="Times New Roman"/>
          <w:b w:val="false"/>
          <w:i w:val="false"/>
          <w:color w:val="000000"/>
          <w:sz w:val="28"/>
        </w:rPr>
        <w:t>
      "6) жануарлар ауруларына қарсы күрес құралдары мен әдістерін әзірлеу және пайдалану, ветеринариялық-санитариялық бақылау объектілерінің ветеринариялық-санитариялық қауіпсіздігін қамтамасыз ету;";
</w:t>
      </w:r>
      <w:r>
        <w:br/>
      </w:r>
      <w:r>
        <w:rPr>
          <w:rFonts w:ascii="Times New Roman"/>
          <w:b w:val="false"/>
          <w:i w:val="false"/>
          <w:color w:val="000000"/>
          <w:sz w:val="28"/>
        </w:rPr>
        <w:t>
      9) 4-баптың 5) тармақшасында:
</w:t>
      </w:r>
      <w:r>
        <w:br/>
      </w:r>
      <w:r>
        <w:rPr>
          <w:rFonts w:ascii="Times New Roman"/>
          <w:b w:val="false"/>
          <w:i w:val="false"/>
          <w:color w:val="000000"/>
          <w:sz w:val="28"/>
        </w:rPr>
        <w:t>
      "ветеринариялық" деген сөз "ветеринариялық-санитариялық" деген сөздермен ауыстырылсын;
</w:t>
      </w:r>
      <w:r>
        <w:br/>
      </w:r>
      <w:r>
        <w:rPr>
          <w:rFonts w:ascii="Times New Roman"/>
          <w:b w:val="false"/>
          <w:i w:val="false"/>
          <w:color w:val="000000"/>
          <w:sz w:val="28"/>
        </w:rPr>
        <w:t>
      "ережелер" деген сөзден кейін ", нормалар" деген сөзбен толықтырылсын;
</w:t>
      </w:r>
      <w:r>
        <w:br/>
      </w:r>
      <w:r>
        <w:rPr>
          <w:rFonts w:ascii="Times New Roman"/>
          <w:b w:val="false"/>
          <w:i w:val="false"/>
          <w:color w:val="000000"/>
          <w:sz w:val="28"/>
        </w:rPr>
        <w:t>
      10) 5-бап мынадай мазмұндағы 8), 9) тармақшалармен толықтырылсын:
</w:t>
      </w:r>
      <w:r>
        <w:br/>
      </w:r>
      <w:r>
        <w:rPr>
          <w:rFonts w:ascii="Times New Roman"/>
          <w:b w:val="false"/>
          <w:i w:val="false"/>
          <w:color w:val="000000"/>
          <w:sz w:val="28"/>
        </w:rPr>
        <w:t>
      "8) жануарларды бірдейлендіру тәртібін бекіту;
</w:t>
      </w:r>
      <w:r>
        <w:br/>
      </w:r>
      <w:r>
        <w:rPr>
          <w:rFonts w:ascii="Times New Roman"/>
          <w:b w:val="false"/>
          <w:i w:val="false"/>
          <w:color w:val="000000"/>
          <w:sz w:val="28"/>
        </w:rPr>
        <w:t>
       9) мал өсірумен айналысатын жеке және заңды тұлғалардың өндіріс объектілеріне, өндіру, дайындау (сою), жануарлардан алынатын өнімдер мен шикізатты, ветеринариялық препараттарды, жемшөп пен жемшөптік қоспаларды сақтау, өңдеу және өткізу ұйымдарына, ішкі сауда объектілеріне нөмір беру тәртібін бекіту.";
</w:t>
      </w:r>
      <w:r>
        <w:br/>
      </w:r>
      <w:r>
        <w:rPr>
          <w:rFonts w:ascii="Times New Roman"/>
          <w:b w:val="false"/>
          <w:i w:val="false"/>
          <w:color w:val="000000"/>
          <w:sz w:val="28"/>
        </w:rPr>
        <w:t>
      11) 6-баптың 1) тармақшасы мынадай редакцияда жазылсын:
</w:t>
      </w:r>
      <w:r>
        <w:br/>
      </w:r>
      <w:r>
        <w:rPr>
          <w:rFonts w:ascii="Times New Roman"/>
          <w:b w:val="false"/>
          <w:i w:val="false"/>
          <w:color w:val="000000"/>
          <w:sz w:val="28"/>
        </w:rPr>
        <w:t>
      "1) ветеринария саласындағы мемлекеттік басқару органы;";
</w:t>
      </w:r>
      <w:r>
        <w:br/>
      </w:r>
      <w:r>
        <w:rPr>
          <w:rFonts w:ascii="Times New Roman"/>
          <w:b w:val="false"/>
          <w:i w:val="false"/>
          <w:color w:val="000000"/>
          <w:sz w:val="28"/>
        </w:rPr>
        <w:t>
      12) 7-баптың 1-тармағы мынадай редакцияда жазылсын:
</w:t>
      </w:r>
      <w:r>
        <w:br/>
      </w:r>
      <w:r>
        <w:rPr>
          <w:rFonts w:ascii="Times New Roman"/>
          <w:b w:val="false"/>
          <w:i w:val="false"/>
          <w:color w:val="000000"/>
          <w:sz w:val="28"/>
        </w:rPr>
        <w:t>
      "1. Ветеринария саласындағы мемлекеттік басқару органдарына ветеринария саласындағы уәкілетті мемлекеттік орган (бұдан әрі - уәкілетті орган), аумақтық бөлімшелері, оның ішінде шекара және кеден пункттері (Мемлекеттік шекара арқылы өткізу пункттері) бар мемлекеттік ветеринариялық-санитариялық жүзеге асыру жөніндегі оның ведомстволарын қоса алғанда;";
</w:t>
      </w:r>
      <w:r>
        <w:br/>
      </w:r>
      <w:r>
        <w:rPr>
          <w:rFonts w:ascii="Times New Roman"/>
          <w:b w:val="false"/>
          <w:i w:val="false"/>
          <w:color w:val="000000"/>
          <w:sz w:val="28"/>
        </w:rPr>
        <w:t>
      13) 8-бап мынадай редакцияда жазылсын:
</w:t>
      </w:r>
      <w:r>
        <w:br/>
      </w:r>
      <w:r>
        <w:rPr>
          <w:rFonts w:ascii="Times New Roman"/>
          <w:b w:val="false"/>
          <w:i w:val="false"/>
          <w:color w:val="000000"/>
          <w:sz w:val="28"/>
        </w:rPr>
        <w:t>
      "8-бап. Уәкілетті органның функциялары
</w:t>
      </w:r>
      <w:r>
        <w:br/>
      </w:r>
      <w:r>
        <w:rPr>
          <w:rFonts w:ascii="Times New Roman"/>
          <w:b w:val="false"/>
          <w:i w:val="false"/>
          <w:color w:val="000000"/>
          <w:sz w:val="28"/>
        </w:rPr>
        <w:t>
      Уәкілетті орган мыналарды жүзеге асырады:
</w:t>
      </w:r>
      <w:r>
        <w:br/>
      </w:r>
      <w:r>
        <w:rPr>
          <w:rFonts w:ascii="Times New Roman"/>
          <w:b w:val="false"/>
          <w:i w:val="false"/>
          <w:color w:val="000000"/>
          <w:sz w:val="28"/>
        </w:rPr>
        <w:t>
      1. Стратегиялық функциялар:
</w:t>
      </w:r>
      <w:r>
        <w:br/>
      </w:r>
      <w:r>
        <w:rPr>
          <w:rFonts w:ascii="Times New Roman"/>
          <w:b w:val="false"/>
          <w:i w:val="false"/>
          <w:color w:val="000000"/>
          <w:sz w:val="28"/>
        </w:rPr>
        <w:t>
      1) ветеринария саласындағы стратегиялық бағдарламаларды әзірлеу;
</w:t>
      </w:r>
      <w:r>
        <w:br/>
      </w:r>
      <w:r>
        <w:rPr>
          <w:rFonts w:ascii="Times New Roman"/>
          <w:b w:val="false"/>
          <w:i w:val="false"/>
          <w:color w:val="000000"/>
          <w:sz w:val="28"/>
        </w:rPr>
        <w:t>
      2) өз құзыреті шегінде ветеринария саласындағы халықаралық ынтымақтастықты жүзеге асыру;
</w:t>
      </w:r>
      <w:r>
        <w:br/>
      </w:r>
      <w:r>
        <w:rPr>
          <w:rFonts w:ascii="Times New Roman"/>
          <w:b w:val="false"/>
          <w:i w:val="false"/>
          <w:color w:val="000000"/>
          <w:sz w:val="28"/>
        </w:rPr>
        <w:t>
      3) Қазақстан Республикасының заңнамасында белгіленген тәртіппен ветеринария саласындағы халықаралық ұйымдарда Қазақстан Республикасын білдіру.
</w:t>
      </w:r>
      <w:r>
        <w:br/>
      </w:r>
      <w:r>
        <w:rPr>
          <w:rFonts w:ascii="Times New Roman"/>
          <w:b w:val="false"/>
          <w:i w:val="false"/>
          <w:color w:val="000000"/>
          <w:sz w:val="28"/>
        </w:rPr>
        <w:t>
      2. Реттеу функциялары:
</w:t>
      </w:r>
      <w:r>
        <w:br/>
      </w:r>
      <w:r>
        <w:rPr>
          <w:rFonts w:ascii="Times New Roman"/>
          <w:b w:val="false"/>
          <w:i w:val="false"/>
          <w:color w:val="000000"/>
          <w:sz w:val="28"/>
        </w:rPr>
        <w:t>
      1) ветеринария саласындағы нормативтік құқықтық актілерді әзірлеу, бекіту;
</w:t>
      </w:r>
      <w:r>
        <w:br/>
      </w:r>
      <w:r>
        <w:rPr>
          <w:rFonts w:ascii="Times New Roman"/>
          <w:b w:val="false"/>
          <w:i w:val="false"/>
          <w:color w:val="000000"/>
          <w:sz w:val="28"/>
        </w:rPr>
        <w:t>
      2) мемлекеттік ветеринарлық-санитариялық бақылаудағы жүктерді импорттауға рұқсат етілетін өндірістерді анықтау және ветеринариялық бақылау жүргізу туралы шешім шығару ережелерін дайындау;
</w:t>
      </w:r>
      <w:r>
        <w:br/>
      </w:r>
      <w:r>
        <w:rPr>
          <w:rFonts w:ascii="Times New Roman"/>
          <w:b w:val="false"/>
          <w:i w:val="false"/>
          <w:color w:val="000000"/>
          <w:sz w:val="28"/>
        </w:rPr>
        <w:t>
      3) ветеринариялық-санитариялық шараларды, ветеринариялық есеп және есеп беру үлгілерін, ветеринариялық ережелерді, нормаларды, техникалық регламенттерді және ветеринария саласындағы басқа да әдістемелік құжаттарды дайындау және бекіту;
</w:t>
      </w:r>
      <w:r>
        <w:br/>
      </w:r>
      <w:r>
        <w:rPr>
          <w:rFonts w:ascii="Times New Roman"/>
          <w:b w:val="false"/>
          <w:i w:val="false"/>
          <w:color w:val="000000"/>
          <w:sz w:val="28"/>
        </w:rPr>
        <w:t>
      4) құрамына антибиотиктер, гормондар және биологиялық стимуляторлар кіретін ветеринариялық препараттардың ветеринариялық нормативтер талаптарына сәйкестігін анықтау тәртібін бекіту;
</w:t>
      </w:r>
      <w:r>
        <w:br/>
      </w:r>
      <w:r>
        <w:rPr>
          <w:rFonts w:ascii="Times New Roman"/>
          <w:b w:val="false"/>
          <w:i w:val="false"/>
          <w:color w:val="000000"/>
          <w:sz w:val="28"/>
        </w:rPr>
        <w:t>
      5) жануарларды, мал тегі өнімдері мен шикізаттарын, ветеринариялық препараттарды, мал азығын және мал азығы қосымшаларын алып қоймай өңдеу және міндетті түрде залалсыздандырылатын (зарарсыздандырылатын) адам және жануарлар ауруларының тізімін дайындау;
</w:t>
      </w:r>
      <w:r>
        <w:br/>
      </w:r>
      <w:r>
        <w:rPr>
          <w:rFonts w:ascii="Times New Roman"/>
          <w:b w:val="false"/>
          <w:i w:val="false"/>
          <w:color w:val="000000"/>
          <w:sz w:val="28"/>
        </w:rPr>
        <w:t>
      6) шектеу шаралары немесе карантин қойылатын жануарлардың жұқпалы ауруларының тізімін дайындау;
</w:t>
      </w:r>
      <w:r>
        <w:br/>
      </w:r>
      <w:r>
        <w:rPr>
          <w:rFonts w:ascii="Times New Roman"/>
          <w:b w:val="false"/>
          <w:i w:val="false"/>
          <w:color w:val="000000"/>
          <w:sz w:val="28"/>
        </w:rPr>
        <w:t>
      7) ветеринариялық шараларды жүзеге асыру және ұйымдастыру тәртібін бекіту;
</w:t>
      </w:r>
      <w:r>
        <w:br/>
      </w:r>
      <w:r>
        <w:rPr>
          <w:rFonts w:ascii="Times New Roman"/>
          <w:b w:val="false"/>
          <w:i w:val="false"/>
          <w:color w:val="000000"/>
          <w:sz w:val="28"/>
        </w:rPr>
        <w:t>
      8) ветеринариялық-санитариялық сараптау жүргізу тәртібін анықтау;
</w:t>
      </w:r>
      <w:r>
        <w:br/>
      </w:r>
      <w:r>
        <w:rPr>
          <w:rFonts w:ascii="Times New Roman"/>
          <w:b w:val="false"/>
          <w:i w:val="false"/>
          <w:color w:val="000000"/>
          <w:sz w:val="28"/>
        </w:rPr>
        <w:t>
      9) жануарлардың аса қауіпті ауруларының профилактикасы, диагностикасы және жойылуы республикалық бюджет қаражаты есебінен жүзеге асырылатын тізбесін дайындау;
</w:t>
      </w:r>
      <w:r>
        <w:br/>
      </w:r>
      <w:r>
        <w:rPr>
          <w:rFonts w:ascii="Times New Roman"/>
          <w:b w:val="false"/>
          <w:i w:val="false"/>
          <w:color w:val="000000"/>
          <w:sz w:val="28"/>
        </w:rPr>
        <w:t>
      10) адам және жануарлар денсаулығына қауіп төндіретін алып қойылатын және жойылатын жануарларға төлем ақы беру тәртібін дайындау;
</w:t>
      </w:r>
      <w:r>
        <w:br/>
      </w:r>
      <w:r>
        <w:rPr>
          <w:rFonts w:ascii="Times New Roman"/>
          <w:b w:val="false"/>
          <w:i w:val="false"/>
          <w:color w:val="000000"/>
          <w:sz w:val="28"/>
        </w:rPr>
        <w:t>
      11) мемлекеттік шекара арқылы тасымалданатын ветеринариялық-санитариялық бақылау жүктеріне мемлекеттік ветеринариялық-санитариялық бақылау жүргізу тәртібін анықтау;
</w:t>
      </w:r>
      <w:r>
        <w:br/>
      </w:r>
      <w:r>
        <w:rPr>
          <w:rFonts w:ascii="Times New Roman"/>
          <w:b w:val="false"/>
          <w:i w:val="false"/>
          <w:color w:val="000000"/>
          <w:sz w:val="28"/>
        </w:rPr>
        <w:t>
      12) шекарадағы ветеринариялық бақылау бекеттерін ұйымдастыру тәртібін анықтау;
</w:t>
      </w:r>
      <w:r>
        <w:br/>
      </w:r>
      <w:r>
        <w:rPr>
          <w:rFonts w:ascii="Times New Roman"/>
          <w:b w:val="false"/>
          <w:i w:val="false"/>
          <w:color w:val="000000"/>
          <w:sz w:val="28"/>
        </w:rPr>
        <w:t>
      13) індет жағдайын және жануарлар аурулары мониторингі нәтижелерін талдау;
</w:t>
      </w:r>
      <w:r>
        <w:br/>
      </w:r>
      <w:r>
        <w:rPr>
          <w:rFonts w:ascii="Times New Roman"/>
          <w:b w:val="false"/>
          <w:i w:val="false"/>
          <w:color w:val="000000"/>
          <w:sz w:val="28"/>
        </w:rPr>
        <w:t>
      14) әкімшілік аймақтық бірлік аумағын зоналарға бөлу тәртібін анықтау;
</w:t>
      </w:r>
      <w:r>
        <w:br/>
      </w:r>
      <w:r>
        <w:rPr>
          <w:rFonts w:ascii="Times New Roman"/>
          <w:b w:val="false"/>
          <w:i w:val="false"/>
          <w:color w:val="000000"/>
          <w:sz w:val="28"/>
        </w:rPr>
        <w:t>
      15) ветеринария саласында кәсіпкерлік қызметті жүзеге асыратын жеке және заңды тұлғаларды аттестациялау тәртібін анықтау;
</w:t>
      </w:r>
      <w:r>
        <w:br/>
      </w:r>
      <w:r>
        <w:rPr>
          <w:rFonts w:ascii="Times New Roman"/>
          <w:b w:val="false"/>
          <w:i w:val="false"/>
          <w:color w:val="000000"/>
          <w:sz w:val="28"/>
        </w:rPr>
        <w:t>
      16) әкімшілік аймақтық бірлік аумағында ветеринариялық-санитариялық қауіпсіздік қамтамасыз ету бойынша ветеринариялық іс шаралар жоспарын келісімдеу;
</w:t>
      </w:r>
      <w:r>
        <w:br/>
      </w:r>
      <w:r>
        <w:rPr>
          <w:rFonts w:ascii="Times New Roman"/>
          <w:b w:val="false"/>
          <w:i w:val="false"/>
          <w:color w:val="000000"/>
          <w:sz w:val="28"/>
        </w:rPr>
        <w:t>
      17) ветеринариялық есеп және есеп беруді жүргізу тәртібін анықтау және оларды ұсыну;
</w:t>
      </w:r>
      <w:r>
        <w:br/>
      </w:r>
      <w:r>
        <w:rPr>
          <w:rFonts w:ascii="Times New Roman"/>
          <w:b w:val="false"/>
          <w:i w:val="false"/>
          <w:color w:val="000000"/>
          <w:sz w:val="28"/>
        </w:rPr>
        <w:t>
      18) мемлекеттік ветеринариялық-санитариялық бақылау туралы ереже дайындау;
</w:t>
      </w:r>
      <w:r>
        <w:br/>
      </w:r>
      <w:r>
        <w:rPr>
          <w:rFonts w:ascii="Times New Roman"/>
          <w:b w:val="false"/>
          <w:i w:val="false"/>
          <w:color w:val="000000"/>
          <w:sz w:val="28"/>
        </w:rPr>
        <w:t>
      19) ветеринариялық препараттардың республикалық запасын дайындау және қолдану нормативтерінің тәртібін дайындау және бекіту;
</w:t>
      </w:r>
      <w:r>
        <w:br/>
      </w:r>
      <w:r>
        <w:rPr>
          <w:rFonts w:ascii="Times New Roman"/>
          <w:b w:val="false"/>
          <w:i w:val="false"/>
          <w:color w:val="000000"/>
          <w:sz w:val="28"/>
        </w:rPr>
        <w:t>
      20) Қазақстан Республикасы аумағында мемлекеттік ветеринариялық-санитариялық бақылау жүктерін тасымалдауды орын ауыстыруды жүзеге асыру тәртібін анықтау;
</w:t>
      </w:r>
      <w:r>
        <w:br/>
      </w:r>
      <w:r>
        <w:rPr>
          <w:rFonts w:ascii="Times New Roman"/>
          <w:b w:val="false"/>
          <w:i w:val="false"/>
          <w:color w:val="000000"/>
          <w:sz w:val="28"/>
        </w:rPr>
        <w:t>
      21) ветеринариялық мамандардың біліктілігін арттыру бағдарламаларын келісімдеу;
</w:t>
      </w:r>
      <w:r>
        <w:br/>
      </w:r>
      <w:r>
        <w:rPr>
          <w:rFonts w:ascii="Times New Roman"/>
          <w:b w:val="false"/>
          <w:i w:val="false"/>
          <w:color w:val="000000"/>
          <w:sz w:val="28"/>
        </w:rPr>
        <w:t>
      22) зертханалық зерттеулер нәтижелері бойынша қолдануға келмейтін ветеринариялық препараттарды, мал азығын және мал азығы қоспаларын утилдеу (жою) немесе әрі қарай қолдануға сараптау жүргізудің тәртібін анықтау;
</w:t>
      </w:r>
      <w:r>
        <w:br/>
      </w:r>
      <w:r>
        <w:rPr>
          <w:rFonts w:ascii="Times New Roman"/>
          <w:b w:val="false"/>
          <w:i w:val="false"/>
          <w:color w:val="000000"/>
          <w:sz w:val="28"/>
        </w:rPr>
        <w:t>
      23) мемлекеттік ветеринариялық-санитариялық бақылауды жүзеге асыру тәртібі мен ережелерін дайындау және бекіту, сондай-ақ мал тегі өнімдері мен шикізаттарын өндіру, дайындау (сою), сақтау өңдеу және сату ұйымдарында жануарлардың, мал тегі өнімдері мен шикізаттарының ветеринариялық нормативтерге сәйкестігін анықтау;
</w:t>
      </w:r>
      <w:r>
        <w:br/>
      </w:r>
      <w:r>
        <w:rPr>
          <w:rFonts w:ascii="Times New Roman"/>
          <w:b w:val="false"/>
          <w:i w:val="false"/>
          <w:color w:val="000000"/>
          <w:sz w:val="28"/>
        </w:rPr>
        <w:t>
      24) жаңа, жетілдірілген ветеринариялық препараттардың ғылыми техникалық құжаттарын келісімдеу ережелерін дайындау;
</w:t>
      </w:r>
      <w:r>
        <w:br/>
      </w:r>
      <w:r>
        <w:rPr>
          <w:rFonts w:ascii="Times New Roman"/>
          <w:b w:val="false"/>
          <w:i w:val="false"/>
          <w:color w:val="000000"/>
          <w:sz w:val="28"/>
        </w:rPr>
        <w:t>
      25) басқа елдердің ветеринариялық-санитариялық шараларының, егер шаралар сол елдің аумағында қолайлы деңгейді қамтамасыз етсе олардың эквиваленттігін тану ережелерін дайындау;
</w:t>
      </w:r>
      <w:r>
        <w:br/>
      </w:r>
      <w:r>
        <w:rPr>
          <w:rFonts w:ascii="Times New Roman"/>
          <w:b w:val="false"/>
          <w:i w:val="false"/>
          <w:color w:val="000000"/>
          <w:sz w:val="28"/>
        </w:rPr>
        <w:t>
      26) жаңа ветеринариялық, аспаптарға, құралдарға, мал азығына, мал азығы қоспаларына қорытынды беру ережелерін дайындау;
</w:t>
      </w:r>
      <w:r>
        <w:br/>
      </w:r>
      <w:r>
        <w:rPr>
          <w:rFonts w:ascii="Times New Roman"/>
          <w:b w:val="false"/>
          <w:i w:val="false"/>
          <w:color w:val="000000"/>
          <w:sz w:val="28"/>
        </w:rPr>
        <w:t>
      27) аумақтың індет ахуалын еске ала отырып, мемлекеттік ветеринариялық-санитариялық бақылау жүктерін экспорттауға, импорттауға және транзиттеуге рұқсат беру тәртібін дайындау;
</w:t>
      </w:r>
      <w:r>
        <w:br/>
      </w:r>
      <w:r>
        <w:rPr>
          <w:rFonts w:ascii="Times New Roman"/>
          <w:b w:val="false"/>
          <w:i w:val="false"/>
          <w:color w:val="000000"/>
          <w:sz w:val="28"/>
        </w:rPr>
        <w:t>
      28) ескерту үлгілерін, оларды толтыру және беру тәртібін бекіту;
</w:t>
      </w:r>
      <w:r>
        <w:br/>
      </w:r>
      <w:r>
        <w:rPr>
          <w:rFonts w:ascii="Times New Roman"/>
          <w:b w:val="false"/>
          <w:i w:val="false"/>
          <w:color w:val="000000"/>
          <w:sz w:val="28"/>
        </w:rPr>
        <w:t>
      29) адам және жануарлар денсаулығына және өміріне әсерін еске ала отырып, ғылыми негізделген, сондай-ақ халықаралық талаптарға сәйкестендірілген ветеринариялық нормативтерді дайындау және бекіту;
</w:t>
      </w:r>
      <w:r>
        <w:br/>
      </w:r>
      <w:r>
        <w:rPr>
          <w:rFonts w:ascii="Times New Roman"/>
          <w:b w:val="false"/>
          <w:i w:val="false"/>
          <w:color w:val="000000"/>
          <w:sz w:val="28"/>
        </w:rPr>
        <w:t>
      30) жануарлардың аса қауіпті аурулары тіркелген шекаралас мемлекеттер аумағынан Қазақстан Республикасы аумағына өтетін транспорт құралдарын дезинфекциялау тәртібін анықтау;
</w:t>
      </w:r>
      <w:r>
        <w:br/>
      </w:r>
      <w:r>
        <w:rPr>
          <w:rFonts w:ascii="Times New Roman"/>
          <w:b w:val="false"/>
          <w:i w:val="false"/>
          <w:color w:val="000000"/>
          <w:sz w:val="28"/>
        </w:rPr>
        <w:t>
      31) жаңа ветеринариялық, аспаптарға, құралдарға, мал азығына, мал азығы қоспаларына қорытынды беру;
</w:t>
      </w:r>
      <w:r>
        <w:br/>
      </w:r>
      <w:r>
        <w:rPr>
          <w:rFonts w:ascii="Times New Roman"/>
          <w:b w:val="false"/>
          <w:i w:val="false"/>
          <w:color w:val="000000"/>
          <w:sz w:val="28"/>
        </w:rPr>
        <w:t>
      32) аумақтың эпизоотиялық ахуалын ескере отырып, мемлекеттік ветеринариялық-санитариялық бақылау жүктерін экспорттауға, импорттауға және транзиттеуге рұқсат беру;
</w:t>
      </w:r>
      <w:r>
        <w:br/>
      </w:r>
      <w:r>
        <w:rPr>
          <w:rFonts w:ascii="Times New Roman"/>
          <w:b w:val="false"/>
          <w:i w:val="false"/>
          <w:color w:val="000000"/>
          <w:sz w:val="28"/>
        </w:rPr>
        <w:t>
      33) мемлекеттік ветеринариялық-санитариялық бақылаудағы жүктерді импорттауға рұқсат етілетін мекемелерді анықтау және ветеринариялық-санитариялық бақылау жүргізу туралы шешім қабылдау;
</w:t>
      </w:r>
      <w:r>
        <w:br/>
      </w:r>
      <w:r>
        <w:rPr>
          <w:rFonts w:ascii="Times New Roman"/>
          <w:b w:val="false"/>
          <w:i w:val="false"/>
          <w:color w:val="000000"/>
          <w:sz w:val="28"/>
        </w:rPr>
        <w:t>
      34) ветеринариялық препараттардың Мемлекеттік реестрін жүргізу;
</w:t>
      </w:r>
      <w:r>
        <w:br/>
      </w:r>
      <w:r>
        <w:rPr>
          <w:rFonts w:ascii="Times New Roman"/>
          <w:b w:val="false"/>
          <w:i w:val="false"/>
          <w:color w:val="000000"/>
          <w:sz w:val="28"/>
        </w:rPr>
        <w:t>
      35) мал азығы және мал азығы қоспаларының Мемлекеттік реестрін жүргізу;
</w:t>
      </w:r>
      <w:r>
        <w:br/>
      </w:r>
      <w:r>
        <w:rPr>
          <w:rFonts w:ascii="Times New Roman"/>
          <w:b w:val="false"/>
          <w:i w:val="false"/>
          <w:color w:val="000000"/>
          <w:sz w:val="28"/>
        </w:rPr>
        <w:t>
      36) жаңа, жетілдірілген ветеринариялық препараттардың ғылыми техникалық құжаттарын келісімдеу.
</w:t>
      </w:r>
      <w:r>
        <w:br/>
      </w:r>
      <w:r>
        <w:rPr>
          <w:rFonts w:ascii="Times New Roman"/>
          <w:b w:val="false"/>
          <w:i w:val="false"/>
          <w:color w:val="000000"/>
          <w:sz w:val="28"/>
        </w:rPr>
        <w:t>
      3. Жүзеге асыру функциялары:
</w:t>
      </w:r>
      <w:r>
        <w:br/>
      </w:r>
      <w:r>
        <w:rPr>
          <w:rFonts w:ascii="Times New Roman"/>
          <w:b w:val="false"/>
          <w:i w:val="false"/>
          <w:color w:val="000000"/>
          <w:sz w:val="28"/>
        </w:rPr>
        <w:t>
      1) ветеринария саласындағы халықаралық келісімдерді жүзеге асыру;
</w:t>
      </w:r>
      <w:r>
        <w:br/>
      </w:r>
      <w:r>
        <w:rPr>
          <w:rFonts w:ascii="Times New Roman"/>
          <w:b w:val="false"/>
          <w:i w:val="false"/>
          <w:color w:val="000000"/>
          <w:sz w:val="28"/>
        </w:rPr>
        <w:t>
      2) бюджеттік бағдарламалар бойынша сатып алынған ветеринариялық препараттардың қолданылуына және сақталуына, тасымалдануына (апарып берілуіне) бөлінуіне бақылау жүргізу, республикалық запасын қоса алғанда;
</w:t>
      </w:r>
      <w:r>
        <w:br/>
      </w:r>
      <w:r>
        <w:rPr>
          <w:rFonts w:ascii="Times New Roman"/>
          <w:b w:val="false"/>
          <w:i w:val="false"/>
          <w:color w:val="000000"/>
          <w:sz w:val="28"/>
        </w:rPr>
        <w:t>
      3) шекарадағы ветеринариялық бақылау бекеттерін ұйымдастыру;
</w:t>
      </w:r>
      <w:r>
        <w:br/>
      </w:r>
      <w:r>
        <w:rPr>
          <w:rFonts w:ascii="Times New Roman"/>
          <w:b w:val="false"/>
          <w:i w:val="false"/>
          <w:color w:val="000000"/>
          <w:sz w:val="28"/>
        </w:rPr>
        <w:t>
      4) ветеринария саласындағы мамандарды қайта дайындау және ғылыми зерттеулерді ұйымдастыру;
</w:t>
      </w:r>
      <w:r>
        <w:br/>
      </w:r>
      <w:r>
        <w:rPr>
          <w:rFonts w:ascii="Times New Roman"/>
          <w:b w:val="false"/>
          <w:i w:val="false"/>
          <w:color w:val="000000"/>
          <w:sz w:val="28"/>
        </w:rPr>
        <w:t>
      5) аса қауіпті аурулармен ауыратын жануарлар ауруының профилактикасы, диагностикасы және оларды емдеу жөніндегі іс-шараларды ұйымдастыруды қамтамасыз ету;
</w:t>
      </w:r>
      <w:r>
        <w:br/>
      </w:r>
      <w:r>
        <w:rPr>
          <w:rFonts w:ascii="Times New Roman"/>
          <w:b w:val="false"/>
          <w:i w:val="false"/>
          <w:color w:val="000000"/>
          <w:sz w:val="28"/>
        </w:rPr>
        <w:t>
      6) Қазақстан Республикасының аумағын басқа мемлекеттерден жануарлардың жұқпалы және экзотикалық аурулары қоздырушыларының әкелінуі мен таралуынан қорғау;
</w:t>
      </w:r>
      <w:r>
        <w:br/>
      </w:r>
      <w:r>
        <w:rPr>
          <w:rFonts w:ascii="Times New Roman"/>
          <w:b w:val="false"/>
          <w:i w:val="false"/>
          <w:color w:val="000000"/>
          <w:sz w:val="28"/>
        </w:rPr>
        <w:t>
      7) ветеринариялық препараттарды мемлекеттік сатып алуды, сақтауды, тасымалдауды (жеткізуді) және пайдалануды ұйымдастыру;
</w:t>
      </w:r>
      <w:r>
        <w:br/>
      </w:r>
      <w:r>
        <w:rPr>
          <w:rFonts w:ascii="Times New Roman"/>
          <w:b w:val="false"/>
          <w:i w:val="false"/>
          <w:color w:val="000000"/>
          <w:sz w:val="28"/>
        </w:rPr>
        <w:t>
      8) мал тегі өнімдерін және шикізаттарын өңдеу, жануарларды өндіру, дайындау (сою) ұйымдарын және мал шаруашылығы объектілерін қабылдау бойынша мемлекеттік комиссияға қатысу;
</w:t>
      </w:r>
      <w:r>
        <w:br/>
      </w:r>
      <w:r>
        <w:rPr>
          <w:rFonts w:ascii="Times New Roman"/>
          <w:b w:val="false"/>
          <w:i w:val="false"/>
          <w:color w:val="000000"/>
          <w:sz w:val="28"/>
        </w:rPr>
        <w:t>
      9) ветеринариялық препараттарды, аспаптарды, мал азығын және мал азығы қосымшаларын апробациялауды, оларды тіркеу сынағынан өткізуді ұйымдастыру;
</w:t>
      </w:r>
      <w:r>
        <w:br/>
      </w:r>
      <w:r>
        <w:rPr>
          <w:rFonts w:ascii="Times New Roman"/>
          <w:b w:val="false"/>
          <w:i w:val="false"/>
          <w:color w:val="000000"/>
          <w:sz w:val="28"/>
        </w:rPr>
        <w:t>
      10) жануарлардың аса қауіпті ауруларының алдын алу бойынша ветеринариялық препараттарды сақтауды, жеткізуді ұйымдастыру;
</w:t>
      </w:r>
      <w:r>
        <w:br/>
      </w:r>
      <w:r>
        <w:rPr>
          <w:rFonts w:ascii="Times New Roman"/>
          <w:b w:val="false"/>
          <w:i w:val="false"/>
          <w:color w:val="000000"/>
          <w:sz w:val="28"/>
        </w:rPr>
        <w:t>
      11) Қазақстан Республикасының аумағын басқа мемлекеттерден жануарлардың жұқпалы және экзотикалық аурулары қоздырушыларының әкелінуі мен таралуынан қорғау бойынша ветеринариялық шараларды жүзеге асыру;
</w:t>
      </w:r>
      <w:r>
        <w:br/>
      </w:r>
      <w:r>
        <w:rPr>
          <w:rFonts w:ascii="Times New Roman"/>
          <w:b w:val="false"/>
          <w:i w:val="false"/>
          <w:color w:val="000000"/>
          <w:sz w:val="28"/>
        </w:rPr>
        <w:t>
      12) жүзеге асыру функцияларын орындайтын ведомствалық бағыныстағы мемлекеттік мекемелердің қызметтерін ұйымдастыру және реттеу;
</w:t>
      </w:r>
      <w:r>
        <w:br/>
      </w:r>
      <w:r>
        <w:rPr>
          <w:rFonts w:ascii="Times New Roman"/>
          <w:b w:val="false"/>
          <w:i w:val="false"/>
          <w:color w:val="000000"/>
          <w:sz w:val="28"/>
        </w:rPr>
        <w:t>
      13) экспорттаушы елдің ғылыми негіздемесі жетімсіз болған жағдайда халықаралық ұйымдардан алған мәліметтерді қоса алғанда уақытша ветеринариялық санитариялық шаралар қолдану;
</w:t>
      </w:r>
      <w:r>
        <w:br/>
      </w:r>
      <w:r>
        <w:rPr>
          <w:rFonts w:ascii="Times New Roman"/>
          <w:b w:val="false"/>
          <w:i w:val="false"/>
          <w:color w:val="000000"/>
          <w:sz w:val="28"/>
        </w:rPr>
        <w:t>
      14) аумақтың немесе оның бөлігінің аурудан таза немесе аурудың сәл таралуын анықтау, ол аумақтан жүктердің экспортталуына бақылау жүргізу, импорттаушы елге дәлелдеме беру және ол аумақты уәкілдер инспекциялау үшін қамтамасыз ету;
</w:t>
      </w:r>
      <w:r>
        <w:br/>
      </w:r>
      <w:r>
        <w:rPr>
          <w:rFonts w:ascii="Times New Roman"/>
          <w:b w:val="false"/>
          <w:i w:val="false"/>
          <w:color w:val="000000"/>
          <w:sz w:val="28"/>
        </w:rPr>
        <w:t>
      15) мал өсірумен айналысатын жеке және заңды тұлғалардың өндіріс объектілеріне, өндіру, дайындау (сою), жануарлардан алынатын өнімдер мен шикізатты, ветеринариялық препараттарды, жемшөп пен жемшөптік қоспаларды сақтау, өңдеу және өткізу ұйымдарына, ішкі сауда объектілеріне нөмір беру;
</w:t>
      </w:r>
      <w:r>
        <w:br/>
      </w:r>
      <w:r>
        <w:rPr>
          <w:rFonts w:ascii="Times New Roman"/>
          <w:b w:val="false"/>
          <w:i w:val="false"/>
          <w:color w:val="000000"/>
          <w:sz w:val="28"/>
        </w:rPr>
        <w:t>
      16) басқа елдердің ветеринариялық-санитариялық шараларының, егер шаралар сол елдің аумағында қолайлы деңгейді қамтамасыз етсе олардың эквиваленттігін тану;
</w:t>
      </w:r>
      <w:r>
        <w:br/>
      </w:r>
      <w:r>
        <w:rPr>
          <w:rFonts w:ascii="Times New Roman"/>
          <w:b w:val="false"/>
          <w:i w:val="false"/>
          <w:color w:val="000000"/>
          <w:sz w:val="28"/>
        </w:rPr>
        <w:t>
      17) эпизоотиялық ахуалды зерттеу және жануарлар ауруына мониторинг жүргізу.
</w:t>
      </w:r>
      <w:r>
        <w:br/>
      </w:r>
      <w:r>
        <w:rPr>
          <w:rFonts w:ascii="Times New Roman"/>
          <w:b w:val="false"/>
          <w:i w:val="false"/>
          <w:color w:val="000000"/>
          <w:sz w:val="28"/>
        </w:rPr>
        <w:t>
      4. Бақылау функциялары:
</w:t>
      </w:r>
      <w:r>
        <w:br/>
      </w:r>
      <w:r>
        <w:rPr>
          <w:rFonts w:ascii="Times New Roman"/>
          <w:b w:val="false"/>
          <w:i w:val="false"/>
          <w:color w:val="000000"/>
          <w:sz w:val="28"/>
        </w:rPr>
        <w:t>
      1) жеке және заңды тұлғалардың Қазақстан Республикасының ветеринариялық-санитариялық қауіпсіздік саласындағы заңдарын сақтауына мемлекеттік ветеринариялық-санитариялық бақылау жүргізу;
</w:t>
      </w:r>
      <w:r>
        <w:br/>
      </w:r>
      <w:r>
        <w:rPr>
          <w:rFonts w:ascii="Times New Roman"/>
          <w:b w:val="false"/>
          <w:i w:val="false"/>
          <w:color w:val="000000"/>
          <w:sz w:val="28"/>
        </w:rPr>
        <w:t>
      2) ветеринариялық-санитариялық жағдайға, мемлекеттік ветеринариялық-санитариялық бақылау объектілері қауіпсіздігіне бақылауды жүзеге асыру;
</w:t>
      </w:r>
      <w:r>
        <w:br/>
      </w:r>
      <w:r>
        <w:rPr>
          <w:rFonts w:ascii="Times New Roman"/>
          <w:b w:val="false"/>
          <w:i w:val="false"/>
          <w:color w:val="000000"/>
          <w:sz w:val="28"/>
        </w:rPr>
        <w:t>
      3) мал өсірумен айналысатын жеке және заңды тұлғалардың өндіріс объектілеріне, өндіру, дайындау (сою), жануарлардан алынатын өнімдер мен шикізатты, ветеринариялық препараттарды, жемшөп пен жемшөптік қоспаларды сақтау, өңдеу және өткізу ұйымдарына, ішкі сауда объектілеріне мемлекеттік ветеринариялық-санитариялық бақылауды жүзеге асыру;
</w:t>
      </w:r>
      <w:r>
        <w:br/>
      </w:r>
      <w:r>
        <w:rPr>
          <w:rFonts w:ascii="Times New Roman"/>
          <w:b w:val="false"/>
          <w:i w:val="false"/>
          <w:color w:val="000000"/>
          <w:sz w:val="28"/>
        </w:rPr>
        <w:t>
      4) ветеринариялық препараттарды, аспаптарды, мал азығын және мал азығы қоспаларын апробациялауды, оларды тіркеу сынағынан өткізуді бақылау;
</w:t>
      </w:r>
      <w:r>
        <w:br/>
      </w:r>
      <w:r>
        <w:rPr>
          <w:rFonts w:ascii="Times New Roman"/>
          <w:b w:val="false"/>
          <w:i w:val="false"/>
          <w:color w:val="000000"/>
          <w:sz w:val="28"/>
        </w:rPr>
        <w:t>
      5) Қазақстан Республикасы заңнамалық актілеріне сәйкес әкімшілік құқық бұзушылық туралы істерді қарау;
</w:t>
      </w:r>
      <w:r>
        <w:br/>
      </w:r>
      <w:r>
        <w:rPr>
          <w:rFonts w:ascii="Times New Roman"/>
          <w:b w:val="false"/>
          <w:i w:val="false"/>
          <w:color w:val="000000"/>
          <w:sz w:val="28"/>
        </w:rPr>
        <w:t>
      6) жануарлар ауруларының шығуы мен таралуын және олардың улану жағдайларын анықтау;
</w:t>
      </w:r>
      <w:r>
        <w:br/>
      </w:r>
      <w:r>
        <w:rPr>
          <w:rFonts w:ascii="Times New Roman"/>
          <w:b w:val="false"/>
          <w:i w:val="false"/>
          <w:color w:val="000000"/>
          <w:sz w:val="28"/>
        </w:rPr>
        <w:t>
      7) мемлекеттік мекемелерде, ғылыми және өндірістік мекемелерде, өндірістерде олардың меншік түріне қарамастан ветеринария саласындағы қолданылатын деполанған микроорганизмдер штаммдарының, жануарлар ауруының уытты қоздырушыларының қолданылуына, тасымалдануына, сақталуына және жойылуына мемлекеттік ветеринариялық-санитариялық бақылау жүргізу;
</w:t>
      </w:r>
      <w:r>
        <w:br/>
      </w:r>
      <w:r>
        <w:rPr>
          <w:rFonts w:ascii="Times New Roman"/>
          <w:b w:val="false"/>
          <w:i w:val="false"/>
          <w:color w:val="000000"/>
          <w:sz w:val="28"/>
        </w:rPr>
        <w:t>
      8) Қазақстан Республикасы заңнамасымен белгіленген ветеринариялық-санитариялық бақылауға жататын тамақ өнімдерінің дайындау, өндіру, және жою процестеріне ветеринариялық-санитариялық бақылауды ұйымдастыру және жүзеге асыру;
</w:t>
      </w:r>
      <w:r>
        <w:br/>
      </w:r>
      <w:r>
        <w:rPr>
          <w:rFonts w:ascii="Times New Roman"/>
          <w:b w:val="false"/>
          <w:i w:val="false"/>
          <w:color w:val="000000"/>
          <w:sz w:val="28"/>
        </w:rPr>
        <w:t>
      9) техникалық регламенттермен белгіленген талаптардың орындалуына мемлекеттік ветеринариялық-санитариялық бақылау жүргізу;
</w:t>
      </w:r>
      <w:r>
        <w:br/>
      </w:r>
      <w:r>
        <w:rPr>
          <w:rFonts w:ascii="Times New Roman"/>
          <w:b w:val="false"/>
          <w:i w:val="false"/>
          <w:color w:val="000000"/>
          <w:sz w:val="28"/>
        </w:rPr>
        <w:t>
      10) шекара және кеден бекеттерінде (Мемлекеттік шекара арқылы өткізу бекеттерінде) мемлекеттік ветеринариялық-санитариялық бақылауды жүзеге асыру;
</w:t>
      </w:r>
      <w:r>
        <w:br/>
      </w:r>
      <w:r>
        <w:rPr>
          <w:rFonts w:ascii="Times New Roman"/>
          <w:b w:val="false"/>
          <w:i w:val="false"/>
          <w:color w:val="000000"/>
          <w:sz w:val="28"/>
        </w:rPr>
        <w:t>
      11) аурудан таза немесе аурудың таралуы төмен аумақтардан әкелінетін мемлекеттік ветеринариялық-санитариялық бақылау жүктеріне мемлекеттік ветеринариялық-санитариялық бақылауды жүзеге асыру;
</w:t>
      </w:r>
      <w:r>
        <w:br/>
      </w:r>
      <w:r>
        <w:rPr>
          <w:rFonts w:ascii="Times New Roman"/>
          <w:b w:val="false"/>
          <w:i w:val="false"/>
          <w:color w:val="000000"/>
          <w:sz w:val="28"/>
        </w:rPr>
        <w:t>
      12) ратификацияланған халықаралық шарттарда қаралған жағдайда импорттаушы мемлекетке растау және олардың уәкілдеріне аумақты инспекциялауды қамтамасыз ету;";
</w:t>
      </w:r>
      <w:r>
        <w:br/>
      </w:r>
      <w:r>
        <w:rPr>
          <w:rFonts w:ascii="Times New Roman"/>
          <w:b w:val="false"/>
          <w:i w:val="false"/>
          <w:color w:val="000000"/>
          <w:sz w:val="28"/>
        </w:rPr>
        <w:t>
      14) 10-баптағы:
</w:t>
      </w:r>
      <w:r>
        <w:br/>
      </w:r>
      <w:r>
        <w:rPr>
          <w:rFonts w:ascii="Times New Roman"/>
          <w:b w:val="false"/>
          <w:i w:val="false"/>
          <w:color w:val="000000"/>
          <w:sz w:val="28"/>
        </w:rPr>
        <w:t>
      1-тармақ мынадай мазмұндағы 5), 6), 7), 8) тармақшалармен толықтырылсын:
</w:t>
      </w:r>
      <w:r>
        <w:br/>
      </w:r>
      <w:r>
        <w:rPr>
          <w:rFonts w:ascii="Times New Roman"/>
          <w:b w:val="false"/>
          <w:i w:val="false"/>
          <w:color w:val="000000"/>
          <w:sz w:val="28"/>
        </w:rPr>
        <w:t>
      "5) уәкілетті орган белгілеген тәртіпте әкімшілік аумақтық бірліктің аумағын зоналарға бөлу туралы шешім қабылдау;
</w:t>
      </w:r>
      <w:r>
        <w:br/>
      </w:r>
      <w:r>
        <w:rPr>
          <w:rFonts w:ascii="Times New Roman"/>
          <w:b w:val="false"/>
          <w:i w:val="false"/>
          <w:color w:val="000000"/>
          <w:sz w:val="28"/>
        </w:rPr>
        <w:t>
      6) тиісті әкімшілік аймақтық бірліктің аумағында ветеринариялық-санитариялық қауіпсіздік қамтамасыз ету бойынша ветеринариялық-санитариялық іс шаралар жоспарын бекіту және оны уәкілетті органмен келісімдеу;
</w:t>
      </w:r>
      <w:r>
        <w:br/>
      </w:r>
      <w:r>
        <w:rPr>
          <w:rFonts w:ascii="Times New Roman"/>
          <w:b w:val="false"/>
          <w:i w:val="false"/>
          <w:color w:val="000000"/>
          <w:sz w:val="28"/>
        </w:rPr>
        <w:t>
      7) тиісті әкімшілік аймақтық бірліктің аумағында ветеринариялық-санитариялық қауіпсіздік қамтамасыз ету бойынша ветеринариялық-санитариялық іс шараларды ұйымдастыру;
</w:t>
      </w:r>
      <w:r>
        <w:br/>
      </w:r>
      <w:r>
        <w:rPr>
          <w:rFonts w:ascii="Times New Roman"/>
          <w:b w:val="false"/>
          <w:i w:val="false"/>
          <w:color w:val="000000"/>
          <w:sz w:val="28"/>
        </w:rPr>
        <w:t>
      8) жануарлардың аса қауіпті аурулары профилактикасына қажетті ветеринариялық препараттарды сақтауды тасымалдауды ұйымдастыру";
</w:t>
      </w:r>
      <w:r>
        <w:br/>
      </w:r>
      <w:r>
        <w:rPr>
          <w:rFonts w:ascii="Times New Roman"/>
          <w:b w:val="false"/>
          <w:i w:val="false"/>
          <w:color w:val="000000"/>
          <w:sz w:val="28"/>
        </w:rPr>
        <w:t>
      2-тармақ мынадай мазмұндағы 11), 12), 13), 14) 15) тармақшалармен толықтырылсын:
</w:t>
      </w:r>
      <w:r>
        <w:br/>
      </w:r>
      <w:r>
        <w:rPr>
          <w:rFonts w:ascii="Times New Roman"/>
          <w:b w:val="false"/>
          <w:i w:val="false"/>
          <w:color w:val="000000"/>
          <w:sz w:val="28"/>
        </w:rPr>
        <w:t>
      "11) тиісті әкімшілік аймақтық бірліктің аумағында жануарлардың жұқпалы және жұқпалы емес ауруларының ахуалын анықтау;
</w:t>
      </w:r>
      <w:r>
        <w:br/>
      </w:r>
      <w:r>
        <w:rPr>
          <w:rFonts w:ascii="Times New Roman"/>
          <w:b w:val="false"/>
          <w:i w:val="false"/>
          <w:color w:val="000000"/>
          <w:sz w:val="28"/>
        </w:rPr>
        <w:t>
      12) тиісті әкімшілік аймақтық бірліктің аумағында ветеринариялық-санитариялық қауіпсіздікті қамтамасыз ету бойынша іс шараларды жүргізуді ұйымдастыру;
</w:t>
      </w:r>
      <w:r>
        <w:br/>
      </w:r>
      <w:r>
        <w:rPr>
          <w:rFonts w:ascii="Times New Roman"/>
          <w:b w:val="false"/>
          <w:i w:val="false"/>
          <w:color w:val="000000"/>
          <w:sz w:val="28"/>
        </w:rPr>
        <w:t>
      13) Қазақстан Республикасының Үкіметі бекіткен тізбеге енген жануарлардың аса қауіпті ветеринариялық профилактикалық шараларын жүргізуді ұйымдастыру;
</w:t>
      </w:r>
      <w:r>
        <w:br/>
      </w:r>
      <w:r>
        <w:rPr>
          <w:rFonts w:ascii="Times New Roman"/>
          <w:b w:val="false"/>
          <w:i w:val="false"/>
          <w:color w:val="000000"/>
          <w:sz w:val="28"/>
        </w:rPr>
        <w:t>
      14) ауыл шаруашылығы жануарларын бірдейлендіру бойынша жүргізілетін шараларды ұйымдастыру;
</w:t>
      </w:r>
      <w:r>
        <w:br/>
      </w:r>
      <w:r>
        <w:rPr>
          <w:rFonts w:ascii="Times New Roman"/>
          <w:b w:val="false"/>
          <w:i w:val="false"/>
          <w:color w:val="000000"/>
          <w:sz w:val="28"/>
        </w:rPr>
        <w:t>
      15) ветеринариялық есеп және есеп беруді ұйымдастыру.";
</w:t>
      </w:r>
      <w:r>
        <w:br/>
      </w:r>
      <w:r>
        <w:rPr>
          <w:rFonts w:ascii="Times New Roman"/>
          <w:b w:val="false"/>
          <w:i w:val="false"/>
          <w:color w:val="000000"/>
          <w:sz w:val="28"/>
        </w:rPr>
        <w:t>
      15) 10-1-бап 2) тармақшадағы "ұйымдастыру" деген сөзден кейін ";" белгісі қойылып, мынадай мазмұндағы 3), 4) тармақшалармен толықтырылсын:
</w:t>
      </w:r>
      <w:r>
        <w:br/>
      </w:r>
      <w:r>
        <w:rPr>
          <w:rFonts w:ascii="Times New Roman"/>
          <w:b w:val="false"/>
          <w:i w:val="false"/>
          <w:color w:val="000000"/>
          <w:sz w:val="28"/>
        </w:rPr>
        <w:t>
      "3) жануарларға, мал тегі өнімдері мен шикізаттарына облыс аумағында күші бар ветеринариялық куәлік беру;
</w:t>
      </w:r>
      <w:r>
        <w:br/>
      </w:r>
      <w:r>
        <w:rPr>
          <w:rFonts w:ascii="Times New Roman"/>
          <w:b w:val="false"/>
          <w:i w:val="false"/>
          <w:color w:val="000000"/>
          <w:sz w:val="28"/>
        </w:rPr>
        <w:t>
      4) ауданның мемлекеттік ветеринариялық-санитариялық инспекторына ветеринария саласындағы заңнаманың талаптарын бұзуды жою туралы нұсқама беру туралы және ветеринария саласындағы заңнаманы бұзған адамдарды әкімшілік жауапкершілікке тарту туралы ұсыныстар енгізу";
</w:t>
      </w:r>
      <w:r>
        <w:br/>
      </w:r>
      <w:r>
        <w:rPr>
          <w:rFonts w:ascii="Times New Roman"/>
          <w:b w:val="false"/>
          <w:i w:val="false"/>
          <w:color w:val="000000"/>
          <w:sz w:val="28"/>
        </w:rPr>
        <w:t>
      16) 11-баптың 1-тармағы мынадай редакцияда жазылсын:
</w:t>
      </w:r>
      <w:r>
        <w:br/>
      </w:r>
      <w:r>
        <w:rPr>
          <w:rFonts w:ascii="Times New Roman"/>
          <w:b w:val="false"/>
          <w:i w:val="false"/>
          <w:color w:val="000000"/>
          <w:sz w:val="28"/>
        </w:rPr>
        <w:t>
      "1. Қазақстан Республикасының Үкіметі мынадай нысандарда мемлекеттік ветеринариялық ұйымдар құрады:
</w:t>
      </w:r>
      <w:r>
        <w:br/>
      </w:r>
      <w:r>
        <w:rPr>
          <w:rFonts w:ascii="Times New Roman"/>
          <w:b w:val="false"/>
          <w:i w:val="false"/>
          <w:color w:val="000000"/>
          <w:sz w:val="28"/>
        </w:rPr>
        <w:t>
      1) мынадай функцияларды жүзеге асыру мақсатында мемлекеттік ветеринариялық мекемелер:
</w:t>
      </w:r>
      <w:r>
        <w:br/>
      </w:r>
      <w:r>
        <w:rPr>
          <w:rFonts w:ascii="Times New Roman"/>
          <w:b w:val="false"/>
          <w:i w:val="false"/>
          <w:color w:val="000000"/>
          <w:sz w:val="28"/>
        </w:rPr>
        <w:t>
      жануарлар ауруларының диагностикасы жөніндегі референттік және тамақ қауіпсіздігін қамтамасыз ету;
</w:t>
      </w:r>
      <w:r>
        <w:br/>
      </w:r>
      <w:r>
        <w:rPr>
          <w:rFonts w:ascii="Times New Roman"/>
          <w:b w:val="false"/>
          <w:i w:val="false"/>
          <w:color w:val="000000"/>
          <w:sz w:val="28"/>
        </w:rPr>
        <w:t>
      жануарлардың Қазақстан Республикасының Үкіметі бекітетін Тізбеге енгізілген аса қауіпті ауруларының ошақтарын жою жөніндегі;
</w:t>
      </w:r>
      <w:r>
        <w:br/>
      </w:r>
      <w:r>
        <w:rPr>
          <w:rFonts w:ascii="Times New Roman"/>
          <w:b w:val="false"/>
          <w:i w:val="false"/>
          <w:color w:val="000000"/>
          <w:sz w:val="28"/>
        </w:rPr>
        <w:t>
      шекара және кеден пункттерінде (Мемлекеттік шекара арқылы өткізу пункттерінде) көлік құралдарын дезинфекциялау жөніндегі;
</w:t>
      </w:r>
      <w:r>
        <w:br/>
      </w:r>
      <w:r>
        <w:rPr>
          <w:rFonts w:ascii="Times New Roman"/>
          <w:b w:val="false"/>
          <w:i w:val="false"/>
          <w:color w:val="000000"/>
          <w:sz w:val="28"/>
        </w:rPr>
        <w:t>
      жануарлардың аса қауіпті ауруларымен ауырған жануарларды алып қою және жою жөніндегі;
</w:t>
      </w:r>
      <w:r>
        <w:br/>
      </w:r>
      <w:r>
        <w:rPr>
          <w:rFonts w:ascii="Times New Roman"/>
          <w:b w:val="false"/>
          <w:i w:val="false"/>
          <w:color w:val="000000"/>
          <w:sz w:val="28"/>
        </w:rPr>
        <w:t>
      ветеринариялық препараттардың республикалық қорын сақтау жөніндегі;
</w:t>
      </w:r>
      <w:r>
        <w:br/>
      </w:r>
      <w:r>
        <w:rPr>
          <w:rFonts w:ascii="Times New Roman"/>
          <w:b w:val="false"/>
          <w:i w:val="false"/>
          <w:color w:val="000000"/>
          <w:sz w:val="28"/>
        </w:rPr>
        <w:t>
      2) мынадай функцияларды жүзеге асыру мақсатында республикалық мемлекеттік кәсіпорындар құрады:
</w:t>
      </w:r>
      <w:r>
        <w:br/>
      </w:r>
      <w:r>
        <w:rPr>
          <w:rFonts w:ascii="Times New Roman"/>
          <w:b w:val="false"/>
          <w:i w:val="false"/>
          <w:color w:val="000000"/>
          <w:sz w:val="28"/>
        </w:rPr>
        <w:t>
      жануарлардың Қазақстан Республикасының Үкіметі бекітетін Тізбеге енгізілген аса қауіпті ауруларының диагностикасы жөніндегі;
</w:t>
      </w:r>
      <w:r>
        <w:br/>
      </w:r>
      <w:r>
        <w:rPr>
          <w:rFonts w:ascii="Times New Roman"/>
          <w:b w:val="false"/>
          <w:i w:val="false"/>
          <w:color w:val="000000"/>
          <w:sz w:val="28"/>
        </w:rPr>
        <w:t>
      Микроорганизмдердің депозиттелген штаммдарының ұлттық коллекциясын жүргізу;
</w:t>
      </w:r>
      <w:r>
        <w:br/>
      </w:r>
      <w:r>
        <w:rPr>
          <w:rFonts w:ascii="Times New Roman"/>
          <w:b w:val="false"/>
          <w:i w:val="false"/>
          <w:color w:val="000000"/>
          <w:sz w:val="28"/>
        </w:rPr>
        <w:t>
      ветеринариялық препараттарды, жемшөп пен жемшөптік қоспаларды тіркеу сынағы, байқаудан өткізу, сондай-ақ ветеринариялық препараттарға шағым түскен кезде олардың серияларына (партияларына) бақылау жасау.";
</w:t>
      </w:r>
      <w:r>
        <w:br/>
      </w:r>
      <w:r>
        <w:rPr>
          <w:rFonts w:ascii="Times New Roman"/>
          <w:b w:val="false"/>
          <w:i w:val="false"/>
          <w:color w:val="000000"/>
          <w:sz w:val="28"/>
        </w:rPr>
        <w:t>
      4) тармақшадағы "ветеринариялық" деген сөз "ветеринариялық-санитариялық" деген сөздермен ауыстырылсын;
</w:t>
      </w:r>
      <w:r>
        <w:br/>
      </w:r>
      <w:r>
        <w:rPr>
          <w:rFonts w:ascii="Times New Roman"/>
          <w:b w:val="false"/>
          <w:i w:val="false"/>
          <w:color w:val="000000"/>
          <w:sz w:val="28"/>
        </w:rPr>
        <w:t>
      17) 14-бапта:
</w:t>
      </w:r>
      <w:r>
        <w:br/>
      </w:r>
      <w:r>
        <w:rPr>
          <w:rFonts w:ascii="Times New Roman"/>
          <w:b w:val="false"/>
          <w:i w:val="false"/>
          <w:color w:val="000000"/>
          <w:sz w:val="28"/>
        </w:rPr>
        <w:t>
      2-тармақ 6-1), 6-2) тармақшаларымен толықтырылсын:
</w:t>
      </w:r>
      <w:r>
        <w:br/>
      </w:r>
      <w:r>
        <w:rPr>
          <w:rFonts w:ascii="Times New Roman"/>
          <w:b w:val="false"/>
          <w:i w:val="false"/>
          <w:color w:val="000000"/>
          <w:sz w:val="28"/>
        </w:rPr>
        <w:t>
      "6-1) ауыл шаруашылығы жануарларының бірдейлендіру барысына мемлекеттік ветеринариялық-санитариялық бақылау жүргізу;
</w:t>
      </w:r>
      <w:r>
        <w:br/>
      </w:r>
      <w:r>
        <w:rPr>
          <w:rFonts w:ascii="Times New Roman"/>
          <w:b w:val="false"/>
          <w:i w:val="false"/>
          <w:color w:val="000000"/>
          <w:sz w:val="28"/>
        </w:rPr>
        <w:t>
      "6-2) ветеринариялық мақсатта қолданылатын биологиялық препараттар, дәрілік заттар, ветеринариялық препараттар, мал азығы және мал азығы қосымшаларын, мал тегі өнімдері мен шикізаттарын дайындау (сою), сақтау, өңдеу және сату мекемелеріне, ішкі сауда объектілеріне, мал өсірумен айналысатын жеке және заңды тұлғалардың өндіріс объектілеріне нөмірлер беруге мемлекеттік ветеринариялық-санитариялық бақылауды жүзеге асыру;";
</w:t>
      </w:r>
      <w:r>
        <w:br/>
      </w:r>
      <w:r>
        <w:rPr>
          <w:rFonts w:ascii="Times New Roman"/>
          <w:b w:val="false"/>
          <w:i w:val="false"/>
          <w:color w:val="000000"/>
          <w:sz w:val="28"/>
        </w:rPr>
        <w:t>
      3-1-тармақтағы "ветеринариялық бақылау" деген сөздер "ветеринариялық-санитариялық бақылау" деген сөздермен ауыстырылсын;
</w:t>
      </w:r>
      <w:r>
        <w:br/>
      </w:r>
      <w:r>
        <w:rPr>
          <w:rFonts w:ascii="Times New Roman"/>
          <w:b w:val="false"/>
          <w:i w:val="false"/>
          <w:color w:val="000000"/>
          <w:sz w:val="28"/>
        </w:rPr>
        <w:t>
      18) 14-1-бапта:
</w:t>
      </w:r>
      <w:r>
        <w:br/>
      </w:r>
      <w:r>
        <w:rPr>
          <w:rFonts w:ascii="Times New Roman"/>
          <w:b w:val="false"/>
          <w:i w:val="false"/>
          <w:color w:val="000000"/>
          <w:sz w:val="28"/>
        </w:rPr>
        <w:t>
      тақырыбындағы "ветеринариялық бақылау" деген сөздер "ветеринариялық-санитариялық бақылау" деген сөздермeн ауыстырылсын;
</w:t>
      </w:r>
      <w:r>
        <w:br/>
      </w:r>
      <w:r>
        <w:rPr>
          <w:rFonts w:ascii="Times New Roman"/>
          <w:b w:val="false"/>
          <w:i w:val="false"/>
          <w:color w:val="000000"/>
          <w:sz w:val="28"/>
        </w:rPr>
        <w:t>
      бүкіл мәтін бойынша "ветеринариялық бақылау" деген сөздер "ветеринариялық-санитариялық бақылау" деген сөздермен ауыстырылсын;
</w:t>
      </w:r>
      <w:r>
        <w:br/>
      </w:r>
      <w:r>
        <w:rPr>
          <w:rFonts w:ascii="Times New Roman"/>
          <w:b w:val="false"/>
          <w:i w:val="false"/>
          <w:color w:val="000000"/>
          <w:sz w:val="28"/>
        </w:rPr>
        <w:t>
      1-тармақтың 1) тармақшасы мынадай редакцияда жазылсын:
</w:t>
      </w:r>
      <w:r>
        <w:br/>
      </w:r>
      <w:r>
        <w:rPr>
          <w:rFonts w:ascii="Times New Roman"/>
          <w:b w:val="false"/>
          <w:i w:val="false"/>
          <w:color w:val="000000"/>
          <w:sz w:val="28"/>
        </w:rPr>
        <w:t>
      "1) ішкі сауда объектілерінде - сауда объектілерінде және қоғамдық тамақтандыру объектілерінде;";
</w:t>
      </w:r>
      <w:r>
        <w:br/>
      </w:r>
      <w:r>
        <w:rPr>
          <w:rFonts w:ascii="Times New Roman"/>
          <w:b w:val="false"/>
          <w:i w:val="false"/>
          <w:color w:val="000000"/>
          <w:sz w:val="28"/>
        </w:rPr>
        <w:t>
      3) тармақшада:
</w:t>
      </w:r>
      <w:r>
        <w:br/>
      </w:r>
      <w:r>
        <w:rPr>
          <w:rFonts w:ascii="Times New Roman"/>
          <w:b w:val="false"/>
          <w:i w:val="false"/>
          <w:color w:val="000000"/>
          <w:sz w:val="28"/>
        </w:rPr>
        <w:t>
      "түрлерін" деген сөз "кіші түрлерін" деген сөздермен ауыстырылсын;
</w:t>
      </w:r>
      <w:r>
        <w:br/>
      </w:r>
      <w:r>
        <w:rPr>
          <w:rFonts w:ascii="Times New Roman"/>
          <w:b w:val="false"/>
          <w:i w:val="false"/>
          <w:color w:val="000000"/>
          <w:sz w:val="28"/>
        </w:rPr>
        <w:t>
      "базарлардағы" деген сөз алып тасталсын;
</w:t>
      </w:r>
      <w:r>
        <w:br/>
      </w:r>
      <w:r>
        <w:rPr>
          <w:rFonts w:ascii="Times New Roman"/>
          <w:b w:val="false"/>
          <w:i w:val="false"/>
          <w:color w:val="000000"/>
          <w:sz w:val="28"/>
        </w:rPr>
        <w:t>
      19) 15-бап мынадай мазмұндағы 10) тармақшамен толықтырылсын:
</w:t>
      </w:r>
      <w:r>
        <w:br/>
      </w:r>
      <w:r>
        <w:rPr>
          <w:rFonts w:ascii="Times New Roman"/>
          <w:b w:val="false"/>
          <w:i w:val="false"/>
          <w:color w:val="000000"/>
          <w:sz w:val="28"/>
        </w:rPr>
        <w:t>
      "10) ішкі сауда объектілері.";
</w:t>
      </w:r>
      <w:r>
        <w:br/>
      </w:r>
      <w:r>
        <w:rPr>
          <w:rFonts w:ascii="Times New Roman"/>
          <w:b w:val="false"/>
          <w:i w:val="false"/>
          <w:color w:val="000000"/>
          <w:sz w:val="28"/>
        </w:rPr>
        <w:t>
      20) 16-бапта:
</w:t>
      </w:r>
      <w:r>
        <w:br/>
      </w:r>
      <w:r>
        <w:rPr>
          <w:rFonts w:ascii="Times New Roman"/>
          <w:b w:val="false"/>
          <w:i w:val="false"/>
          <w:color w:val="000000"/>
          <w:sz w:val="28"/>
        </w:rPr>
        <w:t>
      1-тармақтың 5) тармақшасы алып тасталсын;
</w:t>
      </w:r>
      <w:r>
        <w:br/>
      </w:r>
      <w:r>
        <w:rPr>
          <w:rFonts w:ascii="Times New Roman"/>
          <w:b w:val="false"/>
          <w:i w:val="false"/>
          <w:color w:val="000000"/>
          <w:sz w:val="28"/>
        </w:rPr>
        <w:t>
      3-тармақта:
</w:t>
      </w:r>
      <w:r>
        <w:br/>
      </w:r>
      <w:r>
        <w:rPr>
          <w:rFonts w:ascii="Times New Roman"/>
          <w:b w:val="false"/>
          <w:i w:val="false"/>
          <w:color w:val="000000"/>
          <w:sz w:val="28"/>
        </w:rPr>
        <w:t>
      1), 2) және 4) тармақшалар "облыс аумағында", "облыстың аумағында", "ауданның" деген сөздердің алдынан "шекара және кеден пункттерін (Мемлекеттік шекара арқылы өткізу пункттерін) қоса алғанда," деген сөздермен толықтырылсын;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бақылаудағы мемлекеттік ветеринариялық-санитариялық бақылау жүктеріне ветеринариялық сертификат беру";
</w:t>
      </w:r>
      <w:r>
        <w:br/>
      </w:r>
      <w:r>
        <w:rPr>
          <w:rFonts w:ascii="Times New Roman"/>
          <w:b w:val="false"/>
          <w:i w:val="false"/>
          <w:color w:val="000000"/>
          <w:sz w:val="28"/>
        </w:rPr>
        <w:t>
      3-1-тармақта: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ветеринариялық-санитариялық бақылау жүктеріне ветеринариялық куәлік беру";
</w:t>
      </w:r>
      <w:r>
        <w:br/>
      </w:r>
      <w:r>
        <w:rPr>
          <w:rFonts w:ascii="Times New Roman"/>
          <w:b w:val="false"/>
          <w:i w:val="false"/>
          <w:color w:val="000000"/>
          <w:sz w:val="28"/>
        </w:rPr>
        <w:t>
      4-тармақтың 3) тармақшасындағы "объектілеріне" деген сөзден кейін "Қазақстан Республикасының аумағында қолданылатын" деген сөздермен толықтырылсын;
</w:t>
      </w:r>
      <w:r>
        <w:br/>
      </w:r>
      <w:r>
        <w:rPr>
          <w:rFonts w:ascii="Times New Roman"/>
          <w:b w:val="false"/>
          <w:i w:val="false"/>
          <w:color w:val="000000"/>
          <w:sz w:val="28"/>
        </w:rPr>
        <w:t>
      21) 23-бапта:
</w:t>
      </w:r>
      <w:r>
        <w:br/>
      </w:r>
      <w:r>
        <w:rPr>
          <w:rFonts w:ascii="Times New Roman"/>
          <w:b w:val="false"/>
          <w:i w:val="false"/>
          <w:color w:val="000000"/>
          <w:sz w:val="28"/>
        </w:rPr>
        <w:t>
      баптың тақырыбындағы және 1-тармақтағы "ұйымдарда" деген сөзден кейін "экспорттаушыны (импорттаушыны) қоса алғанда," деген сөздермен толықтырылсын;
</w:t>
      </w:r>
      <w:r>
        <w:br/>
      </w:r>
      <w:r>
        <w:rPr>
          <w:rFonts w:ascii="Times New Roman"/>
          <w:b w:val="false"/>
          <w:i w:val="false"/>
          <w:color w:val="000000"/>
          <w:sz w:val="28"/>
        </w:rPr>
        <w:t>
      2-тармақтағы "ұйымдар" деген сөзден кейін "экспорттаушыны (импорттаушыны) қоса алғанда," деген сөздермен толықтырылсын;
</w:t>
      </w:r>
      <w:r>
        <w:br/>
      </w:r>
      <w:r>
        <w:rPr>
          <w:rFonts w:ascii="Times New Roman"/>
          <w:b w:val="false"/>
          <w:i w:val="false"/>
          <w:color w:val="000000"/>
          <w:sz w:val="28"/>
        </w:rPr>
        <w:t>
      мынадай мазмұндағы 5, 6-тармақтармен толықтырылсын:
</w:t>
      </w:r>
      <w:r>
        <w:br/>
      </w:r>
      <w:r>
        <w:rPr>
          <w:rFonts w:ascii="Times New Roman"/>
          <w:b w:val="false"/>
          <w:i w:val="false"/>
          <w:color w:val="000000"/>
          <w:sz w:val="28"/>
        </w:rPr>
        <w:t>
      "5. Жануарлардан алынатын өнімдер мен шикізатты өндіру, дайындау (сою), сақтау, өңдеу және өткізу жөніндегі ұйымдарда, экспорттаушы импорттаушы мекемелерді қоса алғанда мемлекеттік ветеринариялық-санитариялық бақылау жылына екі рет жүргізіледі, тек олардың аумағында жануарлардың аса қауіпті аурулары шыққан жағдайдан немесе аурудан таза емес зона қалыптасқан жағдайдан басқа.
</w:t>
      </w:r>
      <w:r>
        <w:br/>
      </w:r>
      <w:r>
        <w:rPr>
          <w:rFonts w:ascii="Times New Roman"/>
          <w:b w:val="false"/>
          <w:i w:val="false"/>
          <w:color w:val="000000"/>
          <w:sz w:val="28"/>
        </w:rPr>
        <w:t>
      6. Мемлекеттік ветеринариялық-санитариялық бақылау мерзімі тексерген күннен бастап 5 күн.";
</w:t>
      </w:r>
      <w:r>
        <w:br/>
      </w:r>
      <w:r>
        <w:rPr>
          <w:rFonts w:ascii="Times New Roman"/>
          <w:b w:val="false"/>
          <w:i w:val="false"/>
          <w:color w:val="000000"/>
          <w:sz w:val="28"/>
        </w:rPr>
        <w:t>
      22) 24-бапта:
</w:t>
      </w:r>
      <w:r>
        <w:br/>
      </w:r>
      <w:r>
        <w:rPr>
          <w:rFonts w:ascii="Times New Roman"/>
          <w:b w:val="false"/>
          <w:i w:val="false"/>
          <w:color w:val="000000"/>
          <w:sz w:val="28"/>
        </w:rPr>
        <w:t>
      1-тармақтағы "ветеринариялық препараттардың" деген сөзден кейін "мал азығы және мал азығы қоспаларының" деген сөздермен толықтырылсын;
</w:t>
      </w:r>
      <w:r>
        <w:br/>
      </w:r>
      <w:r>
        <w:rPr>
          <w:rFonts w:ascii="Times New Roman"/>
          <w:b w:val="false"/>
          <w:i w:val="false"/>
          <w:color w:val="000000"/>
          <w:sz w:val="28"/>
        </w:rPr>
        <w:t>
      2-тармақтағы "ветеринариялық" деген сөз "ветеринариялық-санитариялық" деген сөзбен ауыстырылсын;
</w:t>
      </w:r>
      <w:r>
        <w:br/>
      </w:r>
      <w:r>
        <w:rPr>
          <w:rFonts w:ascii="Times New Roman"/>
          <w:b w:val="false"/>
          <w:i w:val="false"/>
          <w:color w:val="000000"/>
          <w:sz w:val="28"/>
        </w:rPr>
        <w:t>
      5-тармақтағы "тәртібін" деген сөзден кейін "денсаулық сақтау істері жөніндегі органмен келісе отырып" дегeн сөздер алынып тасталсын;
</w:t>
      </w:r>
      <w:r>
        <w:br/>
      </w:r>
      <w:r>
        <w:rPr>
          <w:rFonts w:ascii="Times New Roman"/>
          <w:b w:val="false"/>
          <w:i w:val="false"/>
          <w:color w:val="000000"/>
          <w:sz w:val="28"/>
        </w:rPr>
        <w:t>
      23) 25-баптың 13) тармақшасындағы "ғылыми-техникалық" деген сөз "нормативтік-техникалық" деген сөздермен ауыстырылсын;
</w:t>
      </w:r>
      <w:r>
        <w:br/>
      </w:r>
      <w:r>
        <w:rPr>
          <w:rFonts w:ascii="Times New Roman"/>
          <w:b w:val="false"/>
          <w:i w:val="false"/>
          <w:color w:val="000000"/>
          <w:sz w:val="28"/>
        </w:rPr>
        <w:t>
      "препараттар" деген сөзден кейін "мал азығын, мал азығы қоспаларын, тамақ өнімдерін" деген сөздермен толықтырылсын;
</w:t>
      </w:r>
      <w:r>
        <w:br/>
      </w:r>
      <w:r>
        <w:rPr>
          <w:rFonts w:ascii="Times New Roman"/>
          <w:b w:val="false"/>
          <w:i w:val="false"/>
          <w:color w:val="000000"/>
          <w:sz w:val="28"/>
        </w:rPr>
        <w:t>
      24) мынадай мазмұндағы 26-1, 26-2-баптармен толықтырылсын:
</w:t>
      </w:r>
      <w:r>
        <w:br/>
      </w:r>
      <w:r>
        <w:rPr>
          <w:rFonts w:ascii="Times New Roman"/>
          <w:b w:val="false"/>
          <w:i w:val="false"/>
          <w:color w:val="000000"/>
          <w:sz w:val="28"/>
        </w:rPr>
        <w:t>
      "26-1-бап. Ветеринариялық-санитарлық шараларды қолдану
</w:t>
      </w:r>
      <w:r>
        <w:br/>
      </w:r>
      <w:r>
        <w:rPr>
          <w:rFonts w:ascii="Times New Roman"/>
          <w:b w:val="false"/>
          <w:i w:val="false"/>
          <w:color w:val="000000"/>
          <w:sz w:val="28"/>
        </w:rPr>
        <w:t>
      1. Қолданылатын ветеринариялық-санитариялық шаралар берілген ғылыми негіздерге байланысты, жануарлардың және адамдардың денсаулығына және нақты өмірлік көрсеткіштерге байланысты және халықаралық саудаға кедергі келмейтіндей дәрежеде қолданылады.
</w:t>
      </w:r>
      <w:r>
        <w:br/>
      </w:r>
      <w:r>
        <w:rPr>
          <w:rFonts w:ascii="Times New Roman"/>
          <w:b w:val="false"/>
          <w:i w:val="false"/>
          <w:color w:val="000000"/>
          <w:sz w:val="28"/>
        </w:rPr>
        <w:t>
      2. Тиісті әкімшілік-аумақтық бірліктердің аумағында қолданылатын ветеринариялық-санитариялық шаралардың эквиваленттік көрсеткіштерін бағалау, берілген ғылыми негіздерге байланысты, тексеру әдістерінің қорытындысына, зертханалық тексерулердің қорытындысына, нақты аурулардың таралуын зерттеу мониторингісіне байланысты және зонаның тізімі ескеріледі.
</w:t>
      </w:r>
      <w:r>
        <w:br/>
      </w:r>
      <w:r>
        <w:rPr>
          <w:rFonts w:ascii="Times New Roman"/>
          <w:b w:val="false"/>
          <w:i w:val="false"/>
          <w:color w:val="000000"/>
          <w:sz w:val="28"/>
        </w:rPr>
        <w:t>
      3. Тиісті әкімшілік аумақтық бірліктің аумағында қолданылатын ветеринариялық-санитариялық шаралар эквиваленттілігін бағалау кезінде ғылыми деректер, зерттеулер нәтижелері, (оның ішінде зертханалық) нақты аурулардың таралу мониторингі және зоналардың болуы ескерілуі тиіс.
</w:t>
      </w:r>
      <w:r>
        <w:br/>
      </w:r>
      <w:r>
        <w:rPr>
          <w:rFonts w:ascii="Times New Roman"/>
          <w:b w:val="false"/>
          <w:i w:val="false"/>
          <w:color w:val="000000"/>
          <w:sz w:val="28"/>
        </w:rPr>
        <w:t>
      4. Басқа елдердің ветеринариялық-санитариялық шараларының баламалылығы мынадай шарттарда мойындалады:
</w:t>
      </w:r>
      <w:r>
        <w:br/>
      </w:r>
      <w:r>
        <w:rPr>
          <w:rFonts w:ascii="Times New Roman"/>
          <w:b w:val="false"/>
          <w:i w:val="false"/>
          <w:color w:val="000000"/>
          <w:sz w:val="28"/>
        </w:rPr>
        <w:t>
      1) қолданылатын ветеринариялық-санитариялық шаралар халықаралық стандарттарға, ұсыныстарға сәйкес келгенде;
</w:t>
      </w:r>
      <w:r>
        <w:br/>
      </w:r>
      <w:r>
        <w:rPr>
          <w:rFonts w:ascii="Times New Roman"/>
          <w:b w:val="false"/>
          <w:i w:val="false"/>
          <w:color w:val="000000"/>
          <w:sz w:val="28"/>
        </w:rPr>
        <w:t>
      2) егер осы шаралар жануарлардың жұқпалы ауруларының сырттан әкелінуінен және таралуынан Қазақстан Республикасының аумағында ветеринариялық-санитариялық қалыпты жағдайды қамтамасыз етсе.
</w:t>
      </w:r>
      <w:r>
        <w:br/>
      </w:r>
      <w:r>
        <w:rPr>
          <w:rFonts w:ascii="Times New Roman"/>
          <w:b w:val="false"/>
          <w:i w:val="false"/>
          <w:color w:val="000000"/>
          <w:sz w:val="28"/>
        </w:rPr>
        <w:t>
      "26-2-бап. Әкімшілік-аумақтық бірліктердің аумағын аймаққа бөлу
</w:t>
      </w:r>
      <w:r>
        <w:br/>
      </w:r>
      <w:r>
        <w:rPr>
          <w:rFonts w:ascii="Times New Roman"/>
          <w:b w:val="false"/>
          <w:i w:val="false"/>
          <w:color w:val="000000"/>
          <w:sz w:val="28"/>
        </w:rPr>
        <w:t>
      1. Әкімшілік-аумақтық бірліктердің аумағын аймаққа бөлудің мақсаты:
</w:t>
      </w:r>
      <w:r>
        <w:br/>
      </w:r>
      <w:r>
        <w:rPr>
          <w:rFonts w:ascii="Times New Roman"/>
          <w:b w:val="false"/>
          <w:i w:val="false"/>
          <w:color w:val="000000"/>
          <w:sz w:val="28"/>
        </w:rPr>
        <w:t>
      1) жануарлардың жұқпалы ауруларының сырттан әкелінуіне және таралуына жол бермеу;
</w:t>
      </w:r>
      <w:r>
        <w:br/>
      </w:r>
      <w:r>
        <w:rPr>
          <w:rFonts w:ascii="Times New Roman"/>
          <w:b w:val="false"/>
          <w:i w:val="false"/>
          <w:color w:val="000000"/>
          <w:sz w:val="28"/>
        </w:rPr>
        <w:t>
      2) ветеринариялық-санитариялық іс шараларды жоспарлау;
</w:t>
      </w:r>
      <w:r>
        <w:br/>
      </w:r>
      <w:r>
        <w:rPr>
          <w:rFonts w:ascii="Times New Roman"/>
          <w:b w:val="false"/>
          <w:i w:val="false"/>
          <w:color w:val="000000"/>
          <w:sz w:val="28"/>
        </w:rPr>
        <w:t>
      3) халықаралық сауда жүргізу.
</w:t>
      </w:r>
      <w:r>
        <w:br/>
      </w:r>
      <w:r>
        <w:rPr>
          <w:rFonts w:ascii="Times New Roman"/>
          <w:b w:val="false"/>
          <w:i w:val="false"/>
          <w:color w:val="000000"/>
          <w:sz w:val="28"/>
        </w:rPr>
        <w:t>
      2. Жануарлардың ауруларының таралуына және атқарылатын іс-шараларға байланысты, келесі зоналардың типтері анықталады:
</w:t>
      </w:r>
      <w:r>
        <w:br/>
      </w:r>
      <w:r>
        <w:rPr>
          <w:rFonts w:ascii="Times New Roman"/>
          <w:b w:val="false"/>
          <w:i w:val="false"/>
          <w:color w:val="000000"/>
          <w:sz w:val="28"/>
        </w:rPr>
        <w:t>
      1) аурудан таза аймақ;
</w:t>
      </w:r>
      <w:r>
        <w:br/>
      </w:r>
      <w:r>
        <w:rPr>
          <w:rFonts w:ascii="Times New Roman"/>
          <w:b w:val="false"/>
          <w:i w:val="false"/>
          <w:color w:val="000000"/>
          <w:sz w:val="28"/>
        </w:rPr>
        <w:t>
      2) қадағалау аймағы;
</w:t>
      </w:r>
      <w:r>
        <w:br/>
      </w:r>
      <w:r>
        <w:rPr>
          <w:rFonts w:ascii="Times New Roman"/>
          <w:b w:val="false"/>
          <w:i w:val="false"/>
          <w:color w:val="000000"/>
          <w:sz w:val="28"/>
        </w:rPr>
        <w:t>
      3) буферлік аймақ;
</w:t>
      </w:r>
      <w:r>
        <w:br/>
      </w:r>
      <w:r>
        <w:rPr>
          <w:rFonts w:ascii="Times New Roman"/>
          <w:b w:val="false"/>
          <w:i w:val="false"/>
          <w:color w:val="000000"/>
          <w:sz w:val="28"/>
        </w:rPr>
        <w:t>
      4) аурудан таза емес аймақ.
</w:t>
      </w:r>
      <w:r>
        <w:br/>
      </w:r>
      <w:r>
        <w:rPr>
          <w:rFonts w:ascii="Times New Roman"/>
          <w:b w:val="false"/>
          <w:i w:val="false"/>
          <w:color w:val="000000"/>
          <w:sz w:val="28"/>
        </w:rPr>
        <w:t>
      3. Әкімшілік-аумақтық бірліктердің аумағын аймаққа және шекараға бөлу тәртібін жануарлардың ауруларының таралуына байланысты, ветеринария саласындағы уәкілетті орган анықтайды.";
</w:t>
      </w:r>
      <w:r>
        <w:br/>
      </w:r>
      <w:r>
        <w:rPr>
          <w:rFonts w:ascii="Times New Roman"/>
          <w:b w:val="false"/>
          <w:i w:val="false"/>
          <w:color w:val="000000"/>
          <w:sz w:val="28"/>
        </w:rPr>
        <w:t>
      25) 32-бапта: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"32-бап. Ауыл шаруашылық жануарларын сәйкестендіру және есептік нөмірлерін беру";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Мал өсірумен айналысатын жеке және заңды тұлғалардың өндіріс объектілері, ішкі сауда объектілері, жануарларды өндіру, дайындау (сою), жануарлардан алынатын өнімдер мен шикізатты, жемшөп пен жемшөптік қоспаларды сақтау, өңдеу және сату ұйымдары Қазақстан Республикасының ветеринария саласындағы заңнама талаптарына сәйкестігін бақылау мақсатында есептеу номерлері беріледі.";
</w:t>
      </w:r>
      <w:r>
        <w:br/>
      </w:r>
      <w:r>
        <w:rPr>
          <w:rFonts w:ascii="Times New Roman"/>
          <w:b w:val="false"/>
          <w:i w:val="false"/>
          <w:color w:val="000000"/>
          <w:sz w:val="28"/>
        </w:rPr>
        <w:t>
      3-тармақ алып тасталсын.
</w:t>
      </w:r>
      <w:r>
        <w:br/>
      </w:r>
      <w:r>
        <w:rPr>
          <w:rFonts w:ascii="Times New Roman"/>
          <w:b w:val="false"/>
          <w:i w:val="false"/>
          <w:color w:val="000000"/>
          <w:sz w:val="28"/>
        </w:rPr>
        <w:t>
      2-бап. Осы Заң 2008 жылғы 1 ақпаннан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