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9ab2" w14:textId="d089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"Тобыл" және "Батыс" әлеуметтік-кәсіпкерлік корпорацияларын құру және олардың қызметін қамтамасыз ету жөніндегі шаралар туралы" Қазақстан Республикасы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5 қыркүйектегі N 770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"Каспий", "Тобыл" және "Батыс" әлеуметтік-кәсіпкерлік корпорацияларын құру және олардың қызметін қамтамасыз ету жөніндегі шаралар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"Каспий", "Тобыл" және "Батыс" әлеуметтік-кәсіпкерлік корпорацияларын құру және олардың қызметін қамтамасыз ету жөніндегі шаралар туралы </w:t>
      </w:r>
    </w:p>
    <w:p>
      <w:pPr>
        <w:spacing w:after="0"/>
        <w:ind w:left="0"/>
        <w:jc w:val="both"/>
      </w:pPr>
      <w:r>
        <w:rPr>
          <w:rFonts w:ascii="Times New Roman"/>
          <w:b w:val="false"/>
          <w:i w:val="false"/>
          <w:color w:val="000000"/>
          <w:sz w:val="28"/>
        </w:rPr>
        <w:t xml:space="preserve">      Индустриялық-инновациялық саясат шеңберінде өңірлік дамытудың тиімділігін арттыру мақсатында </w:t>
      </w:r>
      <w:r>
        <w:rPr>
          <w:rFonts w:ascii="Times New Roman"/>
          <w:b/>
          <w:i w:val="false"/>
          <w:color w:val="000000"/>
          <w:sz w:val="28"/>
        </w:rPr>
        <w:t xml:space="preserve">ҚАУЛЫ ЕТЕМІН: </w:t>
      </w:r>
      <w:r>
        <w:br/>
      </w:r>
      <w:r>
        <w:rPr>
          <w:rFonts w:ascii="Times New Roman"/>
          <w:b w:val="false"/>
          <w:i w:val="false"/>
          <w:color w:val="000000"/>
          <w:sz w:val="28"/>
        </w:rPr>
        <w:t xml:space="preserve">
      1. Қазақстан Республикасының Үкіметі заңнамада белгіленген тәртіппен: </w:t>
      </w:r>
      <w:r>
        <w:br/>
      </w:r>
      <w:r>
        <w:rPr>
          <w:rFonts w:ascii="Times New Roman"/>
          <w:b w:val="false"/>
          <w:i w:val="false"/>
          <w:color w:val="000000"/>
          <w:sz w:val="28"/>
        </w:rPr>
        <w:t xml:space="preserve">
      1) жарғылық капиталдарына мемлекет жүз пайыз қатысатын Ақтау қаласында орналасатын "Каспий" әлеуметтік-кәсіпкерлік корпорациясы" ұлттық компаниясы" (бұдан әрі - "Каспий" ӘКК" ҰК" АҚ), Қостанай қаласында орналасатын "Тобыл" әлеуметтік-кәсіпкерлік корпорациясы" ұлттық компаниясы" (бұдан әрі - "Тобыл" ӘКК" ҰК" АҚ) және Ақтөбе қаласында орналасатын "Батыс" әлеуметтік-кәсіпкерлік корпорациясы" ұлттық компаниясы" (бұдан әрі - "Батыс" ӘКК" ҰК" АҚ) акционерлік қоғамдарын құрсын; </w:t>
      </w:r>
      <w:r>
        <w:br/>
      </w:r>
      <w:r>
        <w:rPr>
          <w:rFonts w:ascii="Times New Roman"/>
          <w:b w:val="false"/>
          <w:i w:val="false"/>
          <w:color w:val="000000"/>
          <w:sz w:val="28"/>
        </w:rPr>
        <w:t xml:space="preserve">
      2) "Каспий" ӘКК" ҰК" АҚ, "Тобыл" ӘКК" ҰК" АҚ, "Батыс" ӘКК" ҰК" АҚ қызметінің негізгі мәні мемлекеттік және жеке секторларды шоғырландыру, кластерлік тәсіл негізінде біртұтас экономикалық нарық құру, инвестициялар мен инновацияларды тарту үшін қолайлы экономикалық орта қалыптастыру, өңірлерді әлеуметтік дамытуға, сондай-ақ пайдалы қазбаларды, оның ішінде Қазақстан Республикасының Үкіметі бекітетін пайдалы қазбалардың түрлерінің және қорлары көлемінің тізбесіне сәйкес кең таралған пайдалы қазбаларды барлауға, өндіруге, қайта өңдеуге бағытталған бағдарламаларды әзірлеуге және іске асыруға қатысу жолымен Атырау, Маңғыстау облыстарының, Солтүстік Қазақстан, Қостанай облыстарының және Батыс Қазақстан мен Ақтөбе облыстарының экономикалық дамуына жәрдемдесу болып белгіленсін; </w:t>
      </w:r>
      <w:r>
        <w:br/>
      </w:r>
      <w:r>
        <w:rPr>
          <w:rFonts w:ascii="Times New Roman"/>
          <w:b w:val="false"/>
          <w:i w:val="false"/>
          <w:color w:val="000000"/>
          <w:sz w:val="28"/>
        </w:rPr>
        <w:t xml:space="preserve">
      3) "Каспий" ӘКК" ҰК" АҚ, "Тобыл" ӘКК" ҰК" АҚ және "Батыс" ӘКК" ҰК" АҚ қызметінің негізгі принциптері туралы меморандумдарды бекітсін; </w:t>
      </w:r>
      <w:r>
        <w:br/>
      </w:r>
      <w:r>
        <w:rPr>
          <w:rFonts w:ascii="Times New Roman"/>
          <w:b w:val="false"/>
          <w:i w:val="false"/>
          <w:color w:val="000000"/>
          <w:sz w:val="28"/>
        </w:rPr>
        <w:t xml:space="preserve">
      4) "Каспий" ӘКК" ҰК" АҚ, "Тобыл" ӘКК" ҰК" АҚ және "Батыс" ӘКК" ҰК" АҚ қызметі үшін жер учаскелерін және республикалық, коммуналдық меншік объектілерін, оның ішінде олардың жарғылық капиталына ақы төлеуді қоса алғанда, қажетті мемлекеттік активтерді беруді қамтамасыз етсін; </w:t>
      </w:r>
      <w:r>
        <w:br/>
      </w:r>
      <w:r>
        <w:rPr>
          <w:rFonts w:ascii="Times New Roman"/>
          <w:b w:val="false"/>
          <w:i w:val="false"/>
          <w:color w:val="000000"/>
          <w:sz w:val="28"/>
        </w:rPr>
        <w:t xml:space="preserve">
      5) нормативтік құқықтық актілерге тиісті өзгерістер мен толықтырулар енгізсін; </w:t>
      </w:r>
      <w:r>
        <w:br/>
      </w:r>
      <w:r>
        <w:rPr>
          <w:rFonts w:ascii="Times New Roman"/>
          <w:b w:val="false"/>
          <w:i w:val="false"/>
          <w:color w:val="000000"/>
          <w:sz w:val="28"/>
        </w:rPr>
        <w:t xml:space="preserve">
      6) осы Жарлықтан туындайтын өзге де шараларды қабылдасын. </w:t>
      </w:r>
      <w:r>
        <w:br/>
      </w:r>
      <w:r>
        <w:rPr>
          <w:rFonts w:ascii="Times New Roman"/>
          <w:b w:val="false"/>
          <w:i w:val="false"/>
          <w:color w:val="000000"/>
          <w:sz w:val="28"/>
        </w:rPr>
        <w:t xml:space="preserve">
      2. Осы Жарлықтың орындалуын бақылау Қазақстан Республикасы Президентінің Әкімшілігіне жүктелсін.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