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5964" w14:textId="64a5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 мамырдағы N 347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12 қыркүйектегі N 797 Қаулысы.
Күші жойылды - ҚР Үкіметінің 2008 жылғы 12 қарашадағы N 1048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Қаулының күші жойылды - Қазақстан Республикасы Үкіметінің 2008 жылғы 12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"Қазына" орнықты даму қоры" акционерлік қоғамы директорлар кеңесінің құрамы туралы" Қазақстан Республикасы Үкіметінің 2006 жылғы 2 мамырдағы N 347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"Ертілесова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Жаннат Жұрғалиқызы     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штаттан тыс кеңесшісі".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