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0864" w14:textId="77e0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Ұлттық Банкінің жанындағы Ұлттық талдамалық орталық" акционерлік қоғамы директорлар кеңесінің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Қазақстант Республикасы Үкіметінің 2007 жылғы 13 қыркүйектегі N 801 Қаулысы. Күші жойылды - Қазақстан Республикасы Үкіметінің 2009 жылғы 22 шілдедегі N 1113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2009.07.22. </w:t>
      </w:r>
      <w:r>
        <w:rPr>
          <w:rFonts w:ascii="Times New Roman"/>
          <w:b w:val="false"/>
          <w:i w:val="false"/>
          <w:color w:val="ff0000"/>
          <w:sz w:val="28"/>
        </w:rPr>
        <w:t xml:space="preserve">N  1113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Банкі мен Қазақстан Республикасының Премьер-Министрінің Кеңсесіне Қазақстан Республикасы Қаржы министрлігінің Мемлекеттік мүлік және жекешелендіру комитетімен бірлесіп,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қосымшаға сәйкес "Қазақстан Республикасының Үкіметі мен Ұлттық Банкінің жанындағы Ұлттық талдамалық орталық" акционерлік қоғамы (бұдан әрі - Орталық) директорлар кеңесінің құрамын;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Аяна Тоқтағанқызы Манасованы Орталықтың басқарма төрағасы етіп сайлауды қамтамасыз ету ұсынылсын.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13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801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Үкіметі мен Ұлттық Банкінің Ұлттық талдамалық орталық" акционерлік қоғамы </w:t>
      </w:r>
      <w:r>
        <w:br/>
      </w:r>
      <w:r>
        <w:rPr>
          <w:rFonts w:ascii="Times New Roman"/>
          <w:b/>
          <w:i w:val="false"/>
          <w:color w:val="000000"/>
        </w:rPr>
        <w:t xml:space="preserve">
директорлар кеңесінің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Ертілесова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Жұрғалиқызы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штаттан тыс кеңесшісі,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Ғалимоллаұлы                  Ұлттық Банкінің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Әпсәметұлы                    Экономика және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Орынбаев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     Премьер-Министрі Кеңсесінің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Есентүгелов                       - тәуелсіз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Есентүгелұлы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Аханов                            - тәуелсіз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Ахметжанұлы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