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47b1" w14:textId="80f4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электр тарату желісі компаниясы" акционерлік қоғамы акцияларының қосымша эмиссиясын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қыркүйектегі N 822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қор нарығын одан әрі дамыту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 мемлекеттік активтерді басқару жөніндегі қазақстандық холдингі" акционерлік қоғамының (бұдан әрі - холдинг) "Маңғыстау электр тарату желісі компаниясы"»акционерлік қоғамы (бұдан әрі -»"МТЭК" АҚ) акцияларының қосымша эмиссиясын холдингтің меншігінде»"МТЭК" АҚ акцияларының жалпы санының кемінде 75 пайызын қосу 1 акциясын сақтай отырып, Қазақстан Республикасы халқының арасына шығару және орналастыру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Экономика және бюджеттік жоспарлау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холдингпен бірлесіп екі ай мерзімде»"МТЭК" АҚ акцияларын Қазақстан Республикасы халқының арасына шығару және орналастыру жөніндегі іс-шаралар жоспарын бекітуді;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шаралардың қабылдануын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"Кейбір өңірлік электр желілері компаниялары акцияларының мемлекеттік пакетін жекешелендіру туралы" Қазақстан Республикасы Үкіметінің 2004 жылғы 10 маусымдағы N 640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1) тармақшасында»жарғылық капиталдың 93,78 (тоқсан үш бүтін жүзден жетпіс сегіз) пайыз мөлшерінде»"Маңғыстау электр тарату желісі компаниясы"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Премьер-Министрінің орынбасары Ө.Е.Шөкеевке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